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81450888"/>
        <w:docPartObj>
          <w:docPartGallery w:val="Cover Pages"/>
          <w:docPartUnique/>
        </w:docPartObj>
      </w:sdtPr>
      <w:sdtEndPr>
        <w:rPr>
          <w:rFonts w:ascii="Times New Roman" w:eastAsia="Times New Roman" w:hAnsi="Times New Roman"/>
        </w:rPr>
      </w:sdtEndPr>
      <w:sdtContent>
        <w:p w14:paraId="75364283" w14:textId="77777777" w:rsidR="00A53E6C" w:rsidRPr="00804D63" w:rsidRDefault="00A53E6C" w:rsidP="00A53E6C">
          <w:pPr>
            <w:spacing w:after="32" w:line="360" w:lineRule="auto"/>
            <w:ind w:right="313"/>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МИНИСТЕРСТВО ОБРАЗОВАНИЯ И НАУКИ РОССИЙСКОЙ ФЕДЕРАЦИИ</w:t>
          </w:r>
        </w:p>
        <w:p w14:paraId="3DA28FCE" w14:textId="77777777" w:rsidR="00A53E6C" w:rsidRPr="00804D63" w:rsidRDefault="00A53E6C" w:rsidP="00A53E6C">
          <w:pPr>
            <w:spacing w:after="3" w:line="360" w:lineRule="auto"/>
            <w:ind w:left="13" w:hanging="10"/>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Федеральное государственное бюджетное образовательное учреждение  </w:t>
          </w:r>
        </w:p>
        <w:p w14:paraId="2073A130" w14:textId="77777777" w:rsidR="00A53E6C" w:rsidRPr="00804D63" w:rsidRDefault="00A53E6C" w:rsidP="00A53E6C">
          <w:pPr>
            <w:spacing w:after="3" w:line="360" w:lineRule="auto"/>
            <w:ind w:left="13" w:hanging="10"/>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высшего образования</w:t>
          </w:r>
        </w:p>
        <w:p w14:paraId="0EFB6FA1" w14:textId="77777777" w:rsidR="00A53E6C" w:rsidRPr="00804D63" w:rsidRDefault="00A53E6C" w:rsidP="00A53E6C">
          <w:pPr>
            <w:spacing w:after="0" w:line="360" w:lineRule="auto"/>
            <w:ind w:left="518" w:right="443" w:hanging="10"/>
            <w:jc w:val="center"/>
            <w:rPr>
              <w:rFonts w:ascii="Times New Roman" w:eastAsia="Times New Roman" w:hAnsi="Times New Roman" w:cs="Times New Roman"/>
              <w:b/>
              <w:color w:val="000000"/>
              <w:sz w:val="28"/>
              <w:szCs w:val="28"/>
            </w:rPr>
          </w:pPr>
          <w:r w:rsidRPr="00804D63">
            <w:rPr>
              <w:rFonts w:ascii="Times New Roman" w:eastAsia="Times New Roman" w:hAnsi="Times New Roman" w:cs="Times New Roman"/>
              <w:b/>
              <w:color w:val="000000"/>
              <w:sz w:val="28"/>
              <w:szCs w:val="28"/>
            </w:rPr>
            <w:t xml:space="preserve">«КУБАНСКИЙ ГОСУДАРСТВЕННЫЙ УНИВЕРСИТЕТ» </w:t>
          </w:r>
        </w:p>
        <w:p w14:paraId="5EF62803" w14:textId="77777777" w:rsidR="00A53E6C" w:rsidRPr="00804D63" w:rsidRDefault="00A53E6C" w:rsidP="00A53E6C">
          <w:pPr>
            <w:spacing w:after="0" w:line="360" w:lineRule="auto"/>
            <w:ind w:left="518" w:right="443" w:hanging="10"/>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b/>
              <w:color w:val="000000"/>
              <w:sz w:val="28"/>
              <w:szCs w:val="28"/>
            </w:rPr>
            <w:t>(ФГБОУ ВО «</w:t>
          </w:r>
          <w:proofErr w:type="spellStart"/>
          <w:r w:rsidRPr="00804D63">
            <w:rPr>
              <w:rFonts w:ascii="Times New Roman" w:eastAsia="Times New Roman" w:hAnsi="Times New Roman" w:cs="Times New Roman"/>
              <w:b/>
              <w:color w:val="000000"/>
              <w:sz w:val="28"/>
              <w:szCs w:val="28"/>
            </w:rPr>
            <w:t>КубГУ</w:t>
          </w:r>
          <w:proofErr w:type="spellEnd"/>
          <w:r w:rsidRPr="00804D63">
            <w:rPr>
              <w:rFonts w:ascii="Times New Roman" w:eastAsia="Times New Roman" w:hAnsi="Times New Roman" w:cs="Times New Roman"/>
              <w:b/>
              <w:color w:val="000000"/>
              <w:sz w:val="28"/>
              <w:szCs w:val="28"/>
            </w:rPr>
            <w:t>»)</w:t>
          </w:r>
        </w:p>
        <w:p w14:paraId="2469E198" w14:textId="77777777" w:rsidR="00A53E6C" w:rsidRPr="00804D63" w:rsidRDefault="00A53E6C" w:rsidP="00A53E6C">
          <w:pPr>
            <w:spacing w:after="0" w:line="360" w:lineRule="auto"/>
            <w:ind w:left="77"/>
            <w:jc w:val="center"/>
            <w:rPr>
              <w:rFonts w:ascii="Times New Roman" w:eastAsia="Times New Roman" w:hAnsi="Times New Roman" w:cs="Times New Roman"/>
              <w:color w:val="000000"/>
              <w:sz w:val="28"/>
              <w:szCs w:val="28"/>
            </w:rPr>
          </w:pPr>
        </w:p>
        <w:p w14:paraId="0D004A48" w14:textId="77777777" w:rsidR="00A53E6C" w:rsidRPr="00804D63" w:rsidRDefault="00A53E6C" w:rsidP="00A53E6C">
          <w:pPr>
            <w:spacing w:after="0" w:line="360" w:lineRule="auto"/>
            <w:ind w:left="518" w:right="512" w:hanging="1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Кафедра </w:t>
          </w:r>
          <w:r w:rsidRPr="00804D63">
            <w:rPr>
              <w:rFonts w:ascii="Times New Roman" w:eastAsia="Times New Roman" w:hAnsi="Times New Roman" w:cs="Times New Roman"/>
              <w:b/>
              <w:color w:val="000000"/>
              <w:sz w:val="28"/>
              <w:szCs w:val="28"/>
            </w:rPr>
            <w:t>экономики</w:t>
          </w:r>
          <w:r>
            <w:rPr>
              <w:rFonts w:ascii="Times New Roman" w:eastAsia="Times New Roman" w:hAnsi="Times New Roman" w:cs="Times New Roman"/>
              <w:b/>
              <w:color w:val="000000"/>
              <w:sz w:val="28"/>
              <w:szCs w:val="28"/>
            </w:rPr>
            <w:t xml:space="preserve"> предприятия, регионального и кадрового менеджмента</w:t>
          </w:r>
        </w:p>
        <w:p w14:paraId="5F2E5943" w14:textId="77777777" w:rsidR="00A53E6C" w:rsidRPr="00804D63" w:rsidRDefault="00A53E6C" w:rsidP="00A53E6C">
          <w:pPr>
            <w:spacing w:after="0" w:line="259" w:lineRule="auto"/>
            <w:jc w:val="both"/>
            <w:rPr>
              <w:rFonts w:ascii="Times New Roman" w:eastAsia="Times New Roman" w:hAnsi="Times New Roman" w:cs="Times New Roman"/>
              <w:color w:val="000000"/>
              <w:sz w:val="28"/>
              <w:szCs w:val="28"/>
            </w:rPr>
          </w:pPr>
        </w:p>
        <w:p w14:paraId="10234685" w14:textId="77777777" w:rsidR="00A53E6C" w:rsidRPr="00804D63" w:rsidRDefault="00A53E6C" w:rsidP="00A53E6C">
          <w:pPr>
            <w:spacing w:after="0" w:line="259" w:lineRule="auto"/>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b/>
              <w:color w:val="000000"/>
              <w:sz w:val="28"/>
              <w:szCs w:val="28"/>
            </w:rPr>
            <w:t>КУРСОВАЯ РАБОТА</w:t>
          </w:r>
        </w:p>
        <w:p w14:paraId="3455145D" w14:textId="77777777" w:rsidR="00A53E6C" w:rsidRPr="00804D63" w:rsidRDefault="00A53E6C" w:rsidP="00A53E6C">
          <w:pPr>
            <w:spacing w:after="23" w:line="259" w:lineRule="auto"/>
            <w:ind w:left="68"/>
            <w:jc w:val="center"/>
            <w:rPr>
              <w:rFonts w:ascii="Times New Roman" w:eastAsia="Times New Roman" w:hAnsi="Times New Roman" w:cs="Times New Roman"/>
              <w:color w:val="000000"/>
              <w:sz w:val="28"/>
              <w:szCs w:val="28"/>
            </w:rPr>
          </w:pPr>
        </w:p>
        <w:p w14:paraId="3EFB0888" w14:textId="77777777" w:rsidR="00A53E6C" w:rsidRPr="00804D63" w:rsidRDefault="00A53E6C" w:rsidP="00A53E6C">
          <w:pPr>
            <w:spacing w:after="0" w:line="259" w:lineRule="auto"/>
            <w:ind w:left="68"/>
            <w:jc w:val="center"/>
            <w:rPr>
              <w:rFonts w:ascii="Times New Roman" w:eastAsia="Times New Roman" w:hAnsi="Times New Roman" w:cs="Times New Roman"/>
              <w:b/>
              <w:color w:val="000000"/>
              <w:sz w:val="28"/>
              <w:szCs w:val="28"/>
            </w:rPr>
          </w:pPr>
        </w:p>
        <w:p w14:paraId="3F830D97" w14:textId="77777777" w:rsidR="00A53E6C" w:rsidRPr="00804D63" w:rsidRDefault="00A53E6C" w:rsidP="00A53E6C">
          <w:pPr>
            <w:spacing w:after="0" w:line="259" w:lineRule="auto"/>
            <w:ind w:left="68"/>
            <w:jc w:val="center"/>
            <w:rPr>
              <w:rFonts w:ascii="Times New Roman" w:eastAsia="Times New Roman" w:hAnsi="Times New Roman" w:cs="Times New Roman"/>
              <w:b/>
              <w:color w:val="000000"/>
              <w:sz w:val="28"/>
              <w:szCs w:val="28"/>
            </w:rPr>
          </w:pPr>
        </w:p>
        <w:p w14:paraId="4F0C993B" w14:textId="42201DAA" w:rsidR="00A53E6C" w:rsidRPr="00A53E6C" w:rsidRDefault="00A53E6C" w:rsidP="00A53E6C">
          <w:pPr>
            <w:spacing w:after="0"/>
            <w:ind w:firstLine="709"/>
            <w:jc w:val="both"/>
            <w:rPr>
              <w:rFonts w:ascii="Times New Roman" w:hAnsi="Times New Roman" w:cs="Times New Roman"/>
              <w:b/>
              <w:sz w:val="28"/>
              <w:szCs w:val="28"/>
            </w:rPr>
          </w:pPr>
          <w:r w:rsidRPr="0010395B">
            <w:rPr>
              <w:rFonts w:ascii="Times New Roman" w:hAnsi="Times New Roman" w:cs="Times New Roman"/>
              <w:b/>
              <w:sz w:val="28"/>
              <w:szCs w:val="28"/>
            </w:rPr>
            <w:t>Факторы роста эффективности п</w:t>
          </w:r>
          <w:r>
            <w:rPr>
              <w:rFonts w:ascii="Times New Roman" w:hAnsi="Times New Roman" w:cs="Times New Roman"/>
              <w:b/>
              <w:sz w:val="28"/>
              <w:szCs w:val="28"/>
            </w:rPr>
            <w:t>роизводства и снижения издержек</w:t>
          </w:r>
        </w:p>
        <w:p w14:paraId="315F4C7E" w14:textId="77777777" w:rsidR="00A53E6C" w:rsidRPr="00804D63" w:rsidRDefault="00A53E6C" w:rsidP="00A53E6C">
          <w:pPr>
            <w:spacing w:after="0" w:line="259" w:lineRule="auto"/>
            <w:rPr>
              <w:rFonts w:ascii="Times New Roman" w:eastAsia="Times New Roman" w:hAnsi="Times New Roman" w:cs="Times New Roman"/>
              <w:color w:val="000000"/>
              <w:sz w:val="28"/>
              <w:szCs w:val="28"/>
            </w:rPr>
          </w:pPr>
        </w:p>
        <w:p w14:paraId="3006525E" w14:textId="77777777" w:rsidR="00A53E6C" w:rsidRPr="00804D63" w:rsidRDefault="00A53E6C" w:rsidP="00A53E6C">
          <w:pPr>
            <w:spacing w:after="24" w:line="259" w:lineRule="auto"/>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 </w:t>
          </w:r>
        </w:p>
        <w:p w14:paraId="7D92BCC2" w14:textId="40910766" w:rsidR="00A53E6C" w:rsidRPr="00804D63" w:rsidRDefault="00EB6EAD" w:rsidP="00A53E6C">
          <w:pPr>
            <w:spacing w:after="0" w:line="259" w:lineRule="auto"/>
            <w:ind w:left="-5" w:right="141"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Работу выполнил</w:t>
          </w:r>
          <w:bookmarkStart w:id="0" w:name="_GoBack"/>
          <w:bookmarkEnd w:id="0"/>
          <w:r w:rsidR="00A53E6C" w:rsidRPr="00804D63">
            <w:rPr>
              <w:rFonts w:ascii="Times New Roman" w:eastAsia="Times New Roman" w:hAnsi="Times New Roman" w:cs="Times New Roman"/>
              <w:color w:val="000000"/>
              <w:sz w:val="28"/>
              <w:szCs w:val="28"/>
            </w:rPr>
            <w:t xml:space="preserve"> _________</w:t>
          </w:r>
          <w:r w:rsidR="00A53E6C">
            <w:rPr>
              <w:rFonts w:ascii="Times New Roman" w:eastAsia="Times New Roman" w:hAnsi="Times New Roman" w:cs="Times New Roman"/>
              <w:color w:val="000000"/>
              <w:sz w:val="28"/>
              <w:szCs w:val="28"/>
            </w:rPr>
            <w:t>______________________________А.М Дегтярев</w:t>
          </w:r>
        </w:p>
        <w:p w14:paraId="01604BCD" w14:textId="77777777" w:rsidR="00A53E6C" w:rsidRPr="00804D63" w:rsidRDefault="00A53E6C" w:rsidP="00A53E6C">
          <w:pPr>
            <w:spacing w:after="25" w:line="259" w:lineRule="auto"/>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                             </w:t>
          </w:r>
        </w:p>
        <w:p w14:paraId="6648AB8C" w14:textId="77777777" w:rsidR="00A53E6C" w:rsidRDefault="00A53E6C" w:rsidP="00A53E6C">
          <w:pPr>
            <w:spacing w:after="0" w:line="259" w:lineRule="auto"/>
            <w:ind w:left="-6" w:hanging="11"/>
            <w:rPr>
              <w:rFonts w:ascii="Times New Roman" w:eastAsia="Times New Roman" w:hAnsi="Times New Roman" w:cs="Times New Roman"/>
              <w:color w:val="000000"/>
              <w:sz w:val="28"/>
              <w:szCs w:val="28"/>
              <w:u w:val="single"/>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6432" behindDoc="0" locked="0" layoutInCell="1" allowOverlap="1" wp14:anchorId="7ED76347" wp14:editId="2808A5C9">
                    <wp:simplePos x="0" y="0"/>
                    <wp:positionH relativeFrom="column">
                      <wp:posOffset>5034915</wp:posOffset>
                    </wp:positionH>
                    <wp:positionV relativeFrom="paragraph">
                      <wp:posOffset>179070</wp:posOffset>
                    </wp:positionV>
                    <wp:extent cx="82867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E80D7" id="Прямая соединительная линия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6.45pt,14.1pt" to="461.7pt,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" strokecolor="black [3213]"/>
                </w:pict>
              </mc:Fallback>
            </mc:AlternateContent>
          </w:r>
          <w:r w:rsidRPr="00804D63">
            <w:rPr>
              <w:rFonts w:ascii="Times New Roman" w:eastAsia="Times New Roman" w:hAnsi="Times New Roman" w:cs="Times New Roman"/>
              <w:color w:val="000000"/>
              <w:sz w:val="28"/>
              <w:szCs w:val="28"/>
            </w:rPr>
            <w:t xml:space="preserve">Факультет  </w:t>
          </w:r>
          <w:r w:rsidRPr="00F05B2A">
            <w:rPr>
              <w:rFonts w:ascii="Times New Roman" w:eastAsia="Times New Roman" w:hAnsi="Times New Roman" w:cs="Times New Roman"/>
              <w:color w:val="000000"/>
              <w:sz w:val="28"/>
              <w:szCs w:val="28"/>
              <w:u w:val="single"/>
            </w:rPr>
            <w:t xml:space="preserve">              экономический </w:t>
          </w:r>
          <w:r>
            <w:rPr>
              <w:rFonts w:ascii="Times New Roman" w:eastAsia="Times New Roman" w:hAnsi="Times New Roman" w:cs="Times New Roman"/>
              <w:color w:val="000000"/>
              <w:sz w:val="28"/>
              <w:szCs w:val="28"/>
              <w:u w:val="single"/>
            </w:rPr>
            <w:t xml:space="preserve">             </w:t>
          </w:r>
          <w:r>
            <w:rPr>
              <w:rFonts w:ascii="Times New Roman" w:eastAsia="Times New Roman" w:hAnsi="Times New Roman" w:cs="Times New Roman"/>
              <w:color w:val="000000"/>
              <w:sz w:val="28"/>
              <w:szCs w:val="28"/>
            </w:rPr>
            <w:t xml:space="preserve"> курс </w:t>
          </w:r>
          <w:r>
            <w:rPr>
              <w:rFonts w:ascii="Times New Roman" w:eastAsia="Times New Roman" w:hAnsi="Times New Roman" w:cs="Times New Roman"/>
              <w:color w:val="000000"/>
              <w:sz w:val="28"/>
              <w:szCs w:val="28"/>
              <w:u w:val="single"/>
            </w:rPr>
            <w:t xml:space="preserve"> </w:t>
          </w:r>
          <w:r w:rsidRPr="00D944FF">
            <w:rPr>
              <w:rFonts w:ascii="Times New Roman" w:eastAsia="Times New Roman" w:hAnsi="Times New Roman" w:cs="Times New Roman"/>
              <w:color w:val="000000"/>
              <w:sz w:val="28"/>
              <w:szCs w:val="28"/>
              <w:u w:val="single"/>
            </w:rPr>
            <w:t xml:space="preserve">                  второй                       </w:t>
          </w:r>
        </w:p>
        <w:p w14:paraId="0CE9FCEB" w14:textId="77777777" w:rsidR="00A53E6C" w:rsidRPr="00F05B2A" w:rsidRDefault="00A53E6C" w:rsidP="00A53E6C">
          <w:pPr>
            <w:spacing w:after="0" w:line="259" w:lineRule="auto"/>
            <w:ind w:left="-6" w:hanging="11"/>
            <w:rPr>
              <w:rFonts w:ascii="Times New Roman" w:eastAsia="Times New Roman" w:hAnsi="Times New Roman" w:cs="Times New Roman"/>
              <w:color w:val="000000"/>
              <w:sz w:val="28"/>
              <w:szCs w:val="28"/>
              <w:u w:val="single"/>
            </w:rPr>
          </w:pPr>
          <w:r w:rsidRPr="00D944FF">
            <w:rPr>
              <w:rFonts w:ascii="Times New Roman" w:eastAsia="Times New Roman" w:hAnsi="Times New Roman" w:cs="Times New Roman"/>
              <w:color w:val="000000"/>
              <w:sz w:val="28"/>
              <w:szCs w:val="28"/>
              <w:u w:val="single"/>
            </w:rPr>
            <w:t xml:space="preserve">  </w:t>
          </w:r>
        </w:p>
        <w:p w14:paraId="07988743" w14:textId="77777777" w:rsidR="00A53E6C" w:rsidRPr="00804D63" w:rsidRDefault="00A53E6C" w:rsidP="00A53E6C">
          <w:pPr>
            <w:tabs>
              <w:tab w:val="center" w:pos="5795"/>
            </w:tabs>
            <w:spacing w:after="21" w:line="259" w:lineRule="auto"/>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 </w:t>
          </w:r>
          <w:r w:rsidRPr="00804D63">
            <w:rPr>
              <w:rFonts w:ascii="Times New Roman" w:eastAsia="Times New Roman" w:hAnsi="Times New Roman" w:cs="Times New Roman"/>
              <w:color w:val="000000"/>
              <w:sz w:val="28"/>
              <w:szCs w:val="28"/>
            </w:rPr>
            <w:tab/>
          </w:r>
        </w:p>
        <w:p w14:paraId="0189B830" w14:textId="77777777" w:rsidR="00A53E6C" w:rsidRPr="00F05B2A" w:rsidRDefault="00A53E6C" w:rsidP="00A53E6C">
          <w:pPr>
            <w:tabs>
              <w:tab w:val="left" w:pos="6240"/>
            </w:tabs>
            <w:spacing w:after="0" w:line="259" w:lineRule="auto"/>
            <w:ind w:left="-5" w:hanging="10"/>
            <w:rPr>
              <w:rFonts w:ascii="Times New Roman" w:eastAsia="Times New Roman" w:hAnsi="Times New Roman" w:cs="Times New Roman"/>
              <w:color w:val="000000"/>
              <w:sz w:val="28"/>
              <w:szCs w:val="28"/>
              <w:u w:val="single"/>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14:anchorId="6ECCE7C2" wp14:editId="45E3F237">
                    <wp:simplePos x="0" y="0"/>
                    <wp:positionH relativeFrom="column">
                      <wp:posOffset>5139690</wp:posOffset>
                    </wp:positionH>
                    <wp:positionV relativeFrom="paragraph">
                      <wp:posOffset>181610</wp:posOffset>
                    </wp:positionV>
                    <wp:extent cx="714375" cy="0"/>
                    <wp:effectExtent l="0" t="0" r="2857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71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BC9A0" id="Прямая соединительная линия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4.7pt,14.3pt" to="460.95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" strokecolor="black [3213]"/>
                </w:pict>
              </mc:Fallback>
            </mc:AlternateContent>
          </w:r>
          <w:r w:rsidRPr="00804D63">
            <w:rPr>
              <w:rFonts w:ascii="Times New Roman" w:eastAsia="Times New Roman" w:hAnsi="Times New Roman" w:cs="Times New Roman"/>
              <w:color w:val="000000"/>
              <w:sz w:val="28"/>
              <w:szCs w:val="28"/>
            </w:rPr>
            <w:t>Направление</w:t>
          </w:r>
          <w:r>
            <w:rPr>
              <w:rFonts w:ascii="Times New Roman" w:eastAsia="Times New Roman" w:hAnsi="Times New Roman" w:cs="Times New Roman"/>
              <w:color w:val="000000"/>
              <w:sz w:val="28"/>
              <w:szCs w:val="28"/>
            </w:rPr>
            <w:t xml:space="preserve">/специальность   </w:t>
          </w:r>
          <w:r w:rsidRPr="00F05B2A">
            <w:rPr>
              <w:rFonts w:ascii="Times New Roman" w:eastAsia="Times New Roman" w:hAnsi="Times New Roman" w:cs="Times New Roman"/>
              <w:color w:val="000000"/>
              <w:sz w:val="28"/>
              <w:szCs w:val="28"/>
              <w:u w:val="single"/>
            </w:rPr>
            <w:t xml:space="preserve">38.05.01 </w:t>
          </w:r>
          <w:r>
            <w:rPr>
              <w:rFonts w:ascii="Times New Roman" w:eastAsia="Times New Roman" w:hAnsi="Times New Roman" w:cs="Times New Roman"/>
              <w:color w:val="000000"/>
              <w:sz w:val="28"/>
              <w:szCs w:val="28"/>
              <w:u w:val="single"/>
            </w:rPr>
            <w:t>Экономическая безопасность</w:t>
          </w:r>
          <w:r w:rsidRPr="00F05B2A">
            <w:rPr>
              <w:rFonts w:ascii="Times New Roman" w:eastAsia="Times New Roman" w:hAnsi="Times New Roman" w:cs="Times New Roman"/>
              <w:color w:val="000000"/>
              <w:sz w:val="28"/>
              <w:szCs w:val="28"/>
              <w:u w:val="single"/>
            </w:rPr>
            <w:t xml:space="preserve">     </w:t>
          </w:r>
        </w:p>
        <w:p w14:paraId="1B6BA84F" w14:textId="77777777" w:rsidR="00A53E6C" w:rsidRPr="00804D63" w:rsidRDefault="00A53E6C" w:rsidP="00A53E6C">
          <w:pPr>
            <w:spacing w:after="24" w:line="259" w:lineRule="auto"/>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 </w:t>
          </w:r>
        </w:p>
        <w:p w14:paraId="0C24B240" w14:textId="77777777" w:rsidR="00A53E6C" w:rsidRPr="00804D63" w:rsidRDefault="00A53E6C" w:rsidP="00A53E6C">
          <w:pPr>
            <w:spacing w:after="0" w:line="259" w:lineRule="auto"/>
            <w:ind w:left="-5" w:right="140" w:hanging="10"/>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 xml:space="preserve">Научный </w:t>
          </w:r>
        </w:p>
        <w:p w14:paraId="76D6EE2B" w14:textId="77777777" w:rsidR="00A53E6C" w:rsidRPr="00804D63" w:rsidRDefault="00A53E6C" w:rsidP="00A53E6C">
          <w:pPr>
            <w:spacing w:after="0" w:line="259" w:lineRule="auto"/>
            <w:ind w:left="-5" w:right="140" w:hanging="10"/>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руководитель</w:t>
          </w:r>
        </w:p>
        <w:p w14:paraId="2E7BD08F" w14:textId="77777777" w:rsidR="00A53E6C" w:rsidRDefault="00A53E6C" w:rsidP="00A53E6C">
          <w:pPr>
            <w:spacing w:after="0" w:line="259" w:lineRule="auto"/>
            <w:ind w:left="-5" w:right="140" w:hanging="10"/>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Преподаватель____________</w:t>
          </w:r>
          <w:r>
            <w:rPr>
              <w:rFonts w:ascii="Times New Roman" w:eastAsia="Times New Roman" w:hAnsi="Times New Roman" w:cs="Times New Roman"/>
              <w:color w:val="000000"/>
              <w:sz w:val="28"/>
              <w:szCs w:val="28"/>
            </w:rPr>
            <w:t>____________________________А.</w:t>
          </w:r>
          <w:r w:rsidRPr="00804D63">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.Никитина</w:t>
          </w:r>
          <w:r w:rsidRPr="00804D63">
            <w:rPr>
              <w:rFonts w:ascii="Times New Roman" w:eastAsia="Times New Roman" w:hAnsi="Times New Roman" w:cs="Times New Roman"/>
              <w:color w:val="000000"/>
              <w:sz w:val="28"/>
              <w:szCs w:val="28"/>
            </w:rPr>
            <w:t xml:space="preserve"> </w:t>
          </w:r>
        </w:p>
        <w:p w14:paraId="5EFCD397" w14:textId="77777777" w:rsidR="00A53E6C" w:rsidRPr="00804D63" w:rsidRDefault="00A53E6C" w:rsidP="00A53E6C">
          <w:pPr>
            <w:spacing w:after="0" w:line="259" w:lineRule="auto"/>
            <w:ind w:left="-5" w:right="140" w:hanging="10"/>
            <w:rPr>
              <w:rFonts w:ascii="Times New Roman" w:eastAsia="Times New Roman" w:hAnsi="Times New Roman" w:cs="Times New Roman"/>
              <w:color w:val="000000"/>
              <w:sz w:val="28"/>
              <w:szCs w:val="28"/>
            </w:rPr>
          </w:pPr>
        </w:p>
        <w:p w14:paraId="244E394D" w14:textId="77777777" w:rsidR="00A53E6C" w:rsidRPr="00804D63" w:rsidRDefault="00A53E6C" w:rsidP="00A53E6C">
          <w:pPr>
            <w:spacing w:after="0" w:line="259" w:lineRule="auto"/>
            <w:ind w:left="-5" w:hanging="10"/>
            <w:rPr>
              <w:rFonts w:ascii="Times New Roman" w:eastAsia="Times New Roman" w:hAnsi="Times New Roman" w:cs="Times New Roman"/>
              <w:color w:val="000000"/>
              <w:sz w:val="28"/>
              <w:szCs w:val="28"/>
            </w:rPr>
          </w:pPr>
          <w:proofErr w:type="spellStart"/>
          <w:r w:rsidRPr="00804D63">
            <w:rPr>
              <w:rFonts w:ascii="Times New Roman" w:eastAsia="Times New Roman" w:hAnsi="Times New Roman" w:cs="Times New Roman"/>
              <w:color w:val="000000"/>
              <w:sz w:val="28"/>
              <w:szCs w:val="28"/>
            </w:rPr>
            <w:t>Нормоконтролер</w:t>
          </w:r>
          <w:proofErr w:type="spellEnd"/>
        </w:p>
        <w:p w14:paraId="67F8F299" w14:textId="77777777" w:rsidR="00A53E6C" w:rsidRPr="00804D63" w:rsidRDefault="00A53E6C" w:rsidP="00A53E6C">
          <w:pPr>
            <w:spacing w:after="0" w:line="259" w:lineRule="auto"/>
            <w:ind w:left="-5" w:hanging="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Доцент, </w:t>
          </w:r>
          <w:proofErr w:type="spellStart"/>
          <w:proofErr w:type="gramStart"/>
          <w:r>
            <w:rPr>
              <w:rFonts w:ascii="Times New Roman" w:eastAsia="Times New Roman" w:hAnsi="Times New Roman" w:cs="Times New Roman"/>
              <w:color w:val="000000"/>
              <w:sz w:val="28"/>
              <w:szCs w:val="28"/>
            </w:rPr>
            <w:t>канд.психол</w:t>
          </w:r>
          <w:proofErr w:type="gramEnd"/>
          <w:r>
            <w:rPr>
              <w:rFonts w:ascii="Times New Roman" w:eastAsia="Times New Roman" w:hAnsi="Times New Roman" w:cs="Times New Roman"/>
              <w:color w:val="000000"/>
              <w:sz w:val="28"/>
              <w:szCs w:val="28"/>
            </w:rPr>
            <w:t>.н</w:t>
          </w:r>
          <w:proofErr w:type="spellEnd"/>
          <w:r w:rsidRPr="00804D63">
            <w:rPr>
              <w:rFonts w:ascii="Times New Roman" w:eastAsia="Times New Roman" w:hAnsi="Times New Roman" w:cs="Times New Roman"/>
              <w:color w:val="000000"/>
              <w:sz w:val="28"/>
              <w:szCs w:val="28"/>
            </w:rPr>
            <w:t>_____________</w:t>
          </w:r>
          <w:r>
            <w:rPr>
              <w:rFonts w:ascii="Times New Roman" w:eastAsia="Times New Roman" w:hAnsi="Times New Roman" w:cs="Times New Roman"/>
              <w:color w:val="000000"/>
              <w:sz w:val="28"/>
              <w:szCs w:val="28"/>
            </w:rPr>
            <w:t>______________________   А.А. Орёл</w:t>
          </w:r>
          <w:r w:rsidRPr="00804D63">
            <w:rPr>
              <w:rFonts w:ascii="Times New Roman" w:eastAsia="Times New Roman" w:hAnsi="Times New Roman" w:cs="Times New Roman"/>
              <w:color w:val="000000"/>
              <w:sz w:val="28"/>
              <w:szCs w:val="28"/>
            </w:rPr>
            <w:t xml:space="preserve"> </w:t>
          </w:r>
        </w:p>
        <w:p w14:paraId="547FB731" w14:textId="77777777" w:rsidR="00A53E6C" w:rsidRPr="00804D63" w:rsidRDefault="00A53E6C" w:rsidP="00A53E6C">
          <w:pPr>
            <w:spacing w:after="221" w:line="259" w:lineRule="auto"/>
            <w:ind w:left="10" w:right="8" w:hanging="10"/>
            <w:jc w:val="center"/>
            <w:rPr>
              <w:rFonts w:ascii="Times New Roman" w:eastAsia="Times New Roman" w:hAnsi="Times New Roman" w:cs="Times New Roman"/>
              <w:color w:val="000000"/>
              <w:sz w:val="28"/>
              <w:szCs w:val="28"/>
            </w:rPr>
          </w:pPr>
        </w:p>
        <w:p w14:paraId="42A3A3F3" w14:textId="77777777" w:rsidR="00A53E6C" w:rsidRDefault="00A53E6C" w:rsidP="00A53E6C">
          <w:pPr>
            <w:spacing w:after="221" w:line="259" w:lineRule="auto"/>
            <w:ind w:right="8"/>
            <w:jc w:val="center"/>
            <w:rPr>
              <w:rFonts w:ascii="Times New Roman" w:eastAsia="Times New Roman" w:hAnsi="Times New Roman" w:cs="Times New Roman"/>
              <w:color w:val="000000"/>
              <w:sz w:val="28"/>
              <w:szCs w:val="28"/>
            </w:rPr>
          </w:pPr>
        </w:p>
        <w:p w14:paraId="1AD57041" w14:textId="77777777" w:rsidR="00A53E6C" w:rsidRDefault="00A53E6C" w:rsidP="00A53E6C">
          <w:pPr>
            <w:spacing w:after="221" w:line="259" w:lineRule="auto"/>
            <w:ind w:right="8"/>
            <w:jc w:val="center"/>
            <w:rPr>
              <w:rFonts w:ascii="Times New Roman" w:eastAsia="Times New Roman" w:hAnsi="Times New Roman" w:cs="Times New Roman"/>
              <w:color w:val="000000"/>
              <w:sz w:val="28"/>
              <w:szCs w:val="28"/>
            </w:rPr>
          </w:pPr>
        </w:p>
        <w:p w14:paraId="721B9B91" w14:textId="77777777" w:rsidR="00F411E3" w:rsidRDefault="00A53E6C" w:rsidP="00A53E6C">
          <w:pPr>
            <w:spacing w:after="221" w:line="259" w:lineRule="auto"/>
            <w:ind w:right="8"/>
            <w:jc w:val="center"/>
            <w:rPr>
              <w:rFonts w:ascii="Times New Roman" w:eastAsia="Times New Roman" w:hAnsi="Times New Roman" w:cs="Times New Roman"/>
              <w:color w:val="000000"/>
              <w:sz w:val="28"/>
              <w:szCs w:val="28"/>
            </w:rPr>
          </w:pPr>
          <w:r w:rsidRPr="00804D63">
            <w:rPr>
              <w:rFonts w:ascii="Times New Roman" w:eastAsia="Times New Roman" w:hAnsi="Times New Roman" w:cs="Times New Roman"/>
              <w:color w:val="000000"/>
              <w:sz w:val="28"/>
              <w:szCs w:val="28"/>
            </w:rPr>
            <w:t>Краснод</w:t>
          </w:r>
          <w:r>
            <w:rPr>
              <w:rFonts w:ascii="Times New Roman" w:eastAsia="Times New Roman" w:hAnsi="Times New Roman" w:cs="Times New Roman"/>
              <w:color w:val="000000"/>
              <w:sz w:val="28"/>
              <w:szCs w:val="28"/>
            </w:rPr>
            <w:t>ар 2017</w:t>
          </w:r>
        </w:p>
        <w:p w14:paraId="09403254" w14:textId="282BFECA" w:rsidR="00A53E6C" w:rsidRPr="00296551" w:rsidRDefault="0070170D" w:rsidP="00A53E6C">
          <w:pPr>
            <w:spacing w:after="221" w:line="259" w:lineRule="auto"/>
            <w:ind w:right="8"/>
            <w:jc w:val="center"/>
            <w:rPr>
              <w:rFonts w:ascii="Times New Roman" w:eastAsia="Times New Roman" w:hAnsi="Times New Roman" w:cs="Times New Roman"/>
              <w:color w:val="000000"/>
              <w:sz w:val="28"/>
              <w:szCs w:val="28"/>
            </w:rPr>
          </w:pPr>
        </w:p>
      </w:sdtContent>
    </w:sdt>
    <w:sdt>
      <w:sdtPr>
        <w:rPr>
          <w:rFonts w:asciiTheme="minorHAnsi" w:eastAsiaTheme="minorHAnsi" w:hAnsiTheme="minorHAnsi" w:cstheme="minorBidi"/>
          <w:b w:val="0"/>
          <w:bCs w:val="0"/>
          <w:color w:val="auto"/>
          <w:sz w:val="22"/>
          <w:szCs w:val="22"/>
          <w:lang w:eastAsia="en-US"/>
        </w:rPr>
        <w:id w:val="-1453241380"/>
        <w:docPartObj>
          <w:docPartGallery w:val="Table of Contents"/>
          <w:docPartUnique/>
        </w:docPartObj>
      </w:sdtPr>
      <w:sdtContent>
        <w:p w14:paraId="04DB0301" w14:textId="77777777" w:rsidR="00D77D93" w:rsidRPr="00503FAB" w:rsidRDefault="00D77D93">
          <w:pPr>
            <w:pStyle w:val="ac"/>
            <w:rPr>
              <w:color w:val="auto"/>
            </w:rPr>
          </w:pPr>
          <w:r w:rsidRPr="00503FAB">
            <w:rPr>
              <w:color w:val="auto"/>
            </w:rPr>
            <w:t>Оглавление</w:t>
          </w:r>
        </w:p>
        <w:p w14:paraId="610EEF1D" w14:textId="77777777" w:rsidR="00D77D93" w:rsidRDefault="00D77D93">
          <w:pPr>
            <w:pStyle w:val="11"/>
            <w:tabs>
              <w:tab w:val="right" w:leader="dot" w:pos="9840"/>
            </w:tabs>
            <w:rPr>
              <w:rFonts w:asciiTheme="minorHAnsi" w:eastAsiaTheme="minorEastAsia" w:hAnsiTheme="minorHAnsi" w:cstheme="minorBidi"/>
              <w:noProof/>
              <w:sz w:val="22"/>
              <w:szCs w:val="22"/>
              <w:lang w:val="ru-RU" w:eastAsia="ru-RU"/>
            </w:rPr>
          </w:pPr>
          <w:r>
            <w:fldChar w:fldCharType="begin"/>
          </w:r>
          <w:r>
            <w:instrText xml:space="preserve"> TOC \o "1-3" \h \z \u </w:instrText>
          </w:r>
          <w:r>
            <w:fldChar w:fldCharType="separate"/>
          </w:r>
          <w:hyperlink w:anchor="_Toc480268962" w:history="1">
            <w:r w:rsidRPr="0091226D">
              <w:rPr>
                <w:rStyle w:val="a6"/>
                <w:noProof/>
              </w:rPr>
              <w:t>ВВЕДЕНИЕ</w:t>
            </w:r>
            <w:r>
              <w:rPr>
                <w:noProof/>
                <w:webHidden/>
              </w:rPr>
              <w:tab/>
            </w:r>
            <w:r>
              <w:rPr>
                <w:noProof/>
                <w:webHidden/>
              </w:rPr>
              <w:fldChar w:fldCharType="begin"/>
            </w:r>
            <w:r>
              <w:rPr>
                <w:noProof/>
                <w:webHidden/>
              </w:rPr>
              <w:instrText xml:space="preserve"> PAGEREF _Toc480268962 \h </w:instrText>
            </w:r>
            <w:r>
              <w:rPr>
                <w:noProof/>
                <w:webHidden/>
              </w:rPr>
            </w:r>
            <w:r>
              <w:rPr>
                <w:noProof/>
                <w:webHidden/>
              </w:rPr>
              <w:fldChar w:fldCharType="separate"/>
            </w:r>
            <w:r w:rsidR="00EB6EAD">
              <w:rPr>
                <w:noProof/>
                <w:webHidden/>
              </w:rPr>
              <w:t>3</w:t>
            </w:r>
            <w:r>
              <w:rPr>
                <w:noProof/>
                <w:webHidden/>
              </w:rPr>
              <w:fldChar w:fldCharType="end"/>
            </w:r>
          </w:hyperlink>
        </w:p>
        <w:p w14:paraId="14F81CC1" w14:textId="77777777" w:rsidR="00D77D93" w:rsidRDefault="0070170D">
          <w:pPr>
            <w:pStyle w:val="11"/>
            <w:tabs>
              <w:tab w:val="right" w:leader="dot" w:pos="9840"/>
            </w:tabs>
            <w:rPr>
              <w:rFonts w:asciiTheme="minorHAnsi" w:eastAsiaTheme="minorEastAsia" w:hAnsiTheme="minorHAnsi" w:cstheme="minorBidi"/>
              <w:noProof/>
              <w:sz w:val="22"/>
              <w:szCs w:val="22"/>
              <w:lang w:val="ru-RU" w:eastAsia="ru-RU"/>
            </w:rPr>
          </w:pPr>
          <w:hyperlink w:anchor="_Toc480268963" w:history="1">
            <w:r w:rsidR="00D77D93" w:rsidRPr="0091226D">
              <w:rPr>
                <w:rStyle w:val="a6"/>
                <w:noProof/>
              </w:rPr>
              <w:t>1 ТЕОРЕТИКО- МЕТОДИЧЕСКИЕ АСПЕКТЫ исследования ключевых концепций ЭКОНОМИЧЕСКОЙ ЭФФЕКТИВНОСТИ ПРОИЗВОДСТВА</w:t>
            </w:r>
            <w:r w:rsidR="00D77D93">
              <w:rPr>
                <w:noProof/>
                <w:webHidden/>
              </w:rPr>
              <w:tab/>
            </w:r>
            <w:r w:rsidR="00D77D93">
              <w:rPr>
                <w:noProof/>
                <w:webHidden/>
              </w:rPr>
              <w:fldChar w:fldCharType="begin"/>
            </w:r>
            <w:r w:rsidR="00D77D93">
              <w:rPr>
                <w:noProof/>
                <w:webHidden/>
              </w:rPr>
              <w:instrText xml:space="preserve"> PAGEREF _Toc480268963 \h </w:instrText>
            </w:r>
            <w:r w:rsidR="00D77D93">
              <w:rPr>
                <w:noProof/>
                <w:webHidden/>
              </w:rPr>
            </w:r>
            <w:r w:rsidR="00D77D93">
              <w:rPr>
                <w:noProof/>
                <w:webHidden/>
              </w:rPr>
              <w:fldChar w:fldCharType="separate"/>
            </w:r>
            <w:r w:rsidR="00EB6EAD">
              <w:rPr>
                <w:noProof/>
                <w:webHidden/>
              </w:rPr>
              <w:t>6</w:t>
            </w:r>
            <w:r w:rsidR="00D77D93">
              <w:rPr>
                <w:noProof/>
                <w:webHidden/>
              </w:rPr>
              <w:fldChar w:fldCharType="end"/>
            </w:r>
          </w:hyperlink>
        </w:p>
        <w:p w14:paraId="0D73DD33" w14:textId="77777777" w:rsidR="00D77D93" w:rsidRDefault="0070170D">
          <w:pPr>
            <w:pStyle w:val="2"/>
            <w:tabs>
              <w:tab w:val="left" w:pos="1100"/>
              <w:tab w:val="right" w:leader="dot" w:pos="9840"/>
            </w:tabs>
            <w:rPr>
              <w:rFonts w:asciiTheme="minorHAnsi" w:eastAsiaTheme="minorEastAsia" w:hAnsiTheme="minorHAnsi" w:cstheme="minorBidi"/>
              <w:noProof/>
              <w:sz w:val="22"/>
              <w:szCs w:val="22"/>
              <w:lang w:val="ru-RU" w:eastAsia="ru-RU"/>
            </w:rPr>
          </w:pPr>
          <w:hyperlink w:anchor="_Toc480268964" w:history="1">
            <w:r w:rsidR="00D77D93" w:rsidRPr="0091226D">
              <w:rPr>
                <w:rStyle w:val="a6"/>
                <w:noProof/>
              </w:rPr>
              <w:t>1.1</w:t>
            </w:r>
            <w:r w:rsidR="00D77D93">
              <w:rPr>
                <w:rFonts w:asciiTheme="minorHAnsi" w:eastAsiaTheme="minorEastAsia" w:hAnsiTheme="minorHAnsi" w:cstheme="minorBidi"/>
                <w:noProof/>
                <w:sz w:val="22"/>
                <w:szCs w:val="22"/>
                <w:lang w:val="ru-RU" w:eastAsia="ru-RU"/>
              </w:rPr>
              <w:tab/>
            </w:r>
            <w:r w:rsidR="00D77D93" w:rsidRPr="0091226D">
              <w:rPr>
                <w:rStyle w:val="a6"/>
                <w:noProof/>
              </w:rPr>
              <w:t>Факторы экономической эффективности производства предприятия</w:t>
            </w:r>
            <w:r w:rsidR="00D77D93">
              <w:rPr>
                <w:noProof/>
                <w:webHidden/>
              </w:rPr>
              <w:tab/>
            </w:r>
            <w:r w:rsidR="00D77D93">
              <w:rPr>
                <w:noProof/>
                <w:webHidden/>
              </w:rPr>
              <w:fldChar w:fldCharType="begin"/>
            </w:r>
            <w:r w:rsidR="00D77D93">
              <w:rPr>
                <w:noProof/>
                <w:webHidden/>
              </w:rPr>
              <w:instrText xml:space="preserve"> PAGEREF _Toc480268964 \h </w:instrText>
            </w:r>
            <w:r w:rsidR="00D77D93">
              <w:rPr>
                <w:noProof/>
                <w:webHidden/>
              </w:rPr>
            </w:r>
            <w:r w:rsidR="00D77D93">
              <w:rPr>
                <w:noProof/>
                <w:webHidden/>
              </w:rPr>
              <w:fldChar w:fldCharType="separate"/>
            </w:r>
            <w:r w:rsidR="00EB6EAD">
              <w:rPr>
                <w:noProof/>
                <w:webHidden/>
              </w:rPr>
              <w:t>6</w:t>
            </w:r>
            <w:r w:rsidR="00D77D93">
              <w:rPr>
                <w:noProof/>
                <w:webHidden/>
              </w:rPr>
              <w:fldChar w:fldCharType="end"/>
            </w:r>
          </w:hyperlink>
        </w:p>
        <w:p w14:paraId="30F9B323" w14:textId="77777777" w:rsidR="00D77D93" w:rsidRDefault="0070170D">
          <w:pPr>
            <w:pStyle w:val="2"/>
            <w:tabs>
              <w:tab w:val="right" w:leader="dot" w:pos="9840"/>
            </w:tabs>
            <w:rPr>
              <w:rFonts w:asciiTheme="minorHAnsi" w:eastAsiaTheme="minorEastAsia" w:hAnsiTheme="minorHAnsi" w:cstheme="minorBidi"/>
              <w:noProof/>
              <w:sz w:val="22"/>
              <w:szCs w:val="22"/>
              <w:lang w:val="ru-RU" w:eastAsia="ru-RU"/>
            </w:rPr>
          </w:pPr>
          <w:hyperlink w:anchor="_Toc480268965" w:history="1">
            <w:r w:rsidR="00D77D93" w:rsidRPr="0091226D">
              <w:rPr>
                <w:rStyle w:val="a6"/>
                <w:noProof/>
              </w:rPr>
              <w:t>1.2 Факторы снижения издержек производства</w:t>
            </w:r>
            <w:r w:rsidR="00D77D93">
              <w:rPr>
                <w:noProof/>
                <w:webHidden/>
              </w:rPr>
              <w:tab/>
            </w:r>
            <w:r w:rsidR="00D77D93">
              <w:rPr>
                <w:noProof/>
                <w:webHidden/>
              </w:rPr>
              <w:fldChar w:fldCharType="begin"/>
            </w:r>
            <w:r w:rsidR="00D77D93">
              <w:rPr>
                <w:noProof/>
                <w:webHidden/>
              </w:rPr>
              <w:instrText xml:space="preserve"> PAGEREF _Toc480268965 \h </w:instrText>
            </w:r>
            <w:r w:rsidR="00D77D93">
              <w:rPr>
                <w:noProof/>
                <w:webHidden/>
              </w:rPr>
            </w:r>
            <w:r w:rsidR="00D77D93">
              <w:rPr>
                <w:noProof/>
                <w:webHidden/>
              </w:rPr>
              <w:fldChar w:fldCharType="separate"/>
            </w:r>
            <w:r w:rsidR="00EB6EAD">
              <w:rPr>
                <w:noProof/>
                <w:webHidden/>
              </w:rPr>
              <w:t>10</w:t>
            </w:r>
            <w:r w:rsidR="00D77D93">
              <w:rPr>
                <w:noProof/>
                <w:webHidden/>
              </w:rPr>
              <w:fldChar w:fldCharType="end"/>
            </w:r>
          </w:hyperlink>
        </w:p>
        <w:p w14:paraId="765A15BC" w14:textId="77777777" w:rsidR="00D77D93" w:rsidRDefault="0070170D">
          <w:pPr>
            <w:pStyle w:val="2"/>
            <w:tabs>
              <w:tab w:val="right" w:leader="dot" w:pos="9840"/>
            </w:tabs>
            <w:rPr>
              <w:rFonts w:asciiTheme="minorHAnsi" w:eastAsiaTheme="minorEastAsia" w:hAnsiTheme="minorHAnsi" w:cstheme="minorBidi"/>
              <w:noProof/>
              <w:sz w:val="22"/>
              <w:szCs w:val="22"/>
              <w:lang w:val="ru-RU" w:eastAsia="ru-RU"/>
            </w:rPr>
          </w:pPr>
          <w:hyperlink w:anchor="_Toc480268966" w:history="1">
            <w:r w:rsidR="00D77D93" w:rsidRPr="0091226D">
              <w:rPr>
                <w:rStyle w:val="a6"/>
                <w:noProof/>
              </w:rPr>
              <w:t>1.3 Методические подходы к оценке экономической эффективности производства</w:t>
            </w:r>
            <w:r w:rsidR="00D77D93">
              <w:rPr>
                <w:noProof/>
                <w:webHidden/>
              </w:rPr>
              <w:tab/>
            </w:r>
            <w:r w:rsidR="00D77D93">
              <w:rPr>
                <w:noProof/>
                <w:webHidden/>
              </w:rPr>
              <w:fldChar w:fldCharType="begin"/>
            </w:r>
            <w:r w:rsidR="00D77D93">
              <w:rPr>
                <w:noProof/>
                <w:webHidden/>
              </w:rPr>
              <w:instrText xml:space="preserve"> PAGEREF _Toc480268966 \h </w:instrText>
            </w:r>
            <w:r w:rsidR="00D77D93">
              <w:rPr>
                <w:noProof/>
                <w:webHidden/>
              </w:rPr>
            </w:r>
            <w:r w:rsidR="00D77D93">
              <w:rPr>
                <w:noProof/>
                <w:webHidden/>
              </w:rPr>
              <w:fldChar w:fldCharType="separate"/>
            </w:r>
            <w:r w:rsidR="00EB6EAD">
              <w:rPr>
                <w:noProof/>
                <w:webHidden/>
              </w:rPr>
              <w:t>19</w:t>
            </w:r>
            <w:r w:rsidR="00D77D93">
              <w:rPr>
                <w:noProof/>
                <w:webHidden/>
              </w:rPr>
              <w:fldChar w:fldCharType="end"/>
            </w:r>
          </w:hyperlink>
        </w:p>
        <w:p w14:paraId="7900CD32" w14:textId="77777777" w:rsidR="00D77D93" w:rsidRDefault="0070170D">
          <w:pPr>
            <w:pStyle w:val="11"/>
            <w:tabs>
              <w:tab w:val="right" w:leader="dot" w:pos="9840"/>
            </w:tabs>
            <w:rPr>
              <w:rFonts w:asciiTheme="minorHAnsi" w:eastAsiaTheme="minorEastAsia" w:hAnsiTheme="minorHAnsi" w:cstheme="minorBidi"/>
              <w:noProof/>
              <w:sz w:val="22"/>
              <w:szCs w:val="22"/>
              <w:lang w:val="ru-RU" w:eastAsia="ru-RU"/>
            </w:rPr>
          </w:pPr>
          <w:hyperlink w:anchor="_Toc480268967" w:history="1">
            <w:r w:rsidR="00D77D93" w:rsidRPr="0091226D">
              <w:rPr>
                <w:rStyle w:val="a6"/>
                <w:noProof/>
              </w:rPr>
              <w:t>2 СОВРЕМЕННОЕ СОСТОЯНИЕ И ЭКОНОМИЧЕСКАЯ ЭФФЕКТИВНОСТЬ ПРОИЗВОДСТВА ООО……</w:t>
            </w:r>
            <w:r w:rsidR="00D77D93">
              <w:rPr>
                <w:noProof/>
                <w:webHidden/>
              </w:rPr>
              <w:tab/>
            </w:r>
            <w:r w:rsidR="00D77D93">
              <w:rPr>
                <w:noProof/>
                <w:webHidden/>
              </w:rPr>
              <w:fldChar w:fldCharType="begin"/>
            </w:r>
            <w:r w:rsidR="00D77D93">
              <w:rPr>
                <w:noProof/>
                <w:webHidden/>
              </w:rPr>
              <w:instrText xml:space="preserve"> PAGEREF _Toc480268967 \h </w:instrText>
            </w:r>
            <w:r w:rsidR="00D77D93">
              <w:rPr>
                <w:noProof/>
                <w:webHidden/>
              </w:rPr>
            </w:r>
            <w:r w:rsidR="00D77D93">
              <w:rPr>
                <w:noProof/>
                <w:webHidden/>
              </w:rPr>
              <w:fldChar w:fldCharType="separate"/>
            </w:r>
            <w:r w:rsidR="00EB6EAD">
              <w:rPr>
                <w:noProof/>
                <w:webHidden/>
              </w:rPr>
              <w:t>21</w:t>
            </w:r>
            <w:r w:rsidR="00D77D93">
              <w:rPr>
                <w:noProof/>
                <w:webHidden/>
              </w:rPr>
              <w:fldChar w:fldCharType="end"/>
            </w:r>
          </w:hyperlink>
        </w:p>
        <w:p w14:paraId="2ECCF9C4" w14:textId="77777777" w:rsidR="00D77D93" w:rsidRDefault="0070170D">
          <w:pPr>
            <w:pStyle w:val="2"/>
            <w:tabs>
              <w:tab w:val="right" w:leader="dot" w:pos="9840"/>
            </w:tabs>
            <w:rPr>
              <w:rFonts w:asciiTheme="minorHAnsi" w:eastAsiaTheme="minorEastAsia" w:hAnsiTheme="minorHAnsi" w:cstheme="minorBidi"/>
              <w:noProof/>
              <w:sz w:val="22"/>
              <w:szCs w:val="22"/>
              <w:lang w:val="ru-RU" w:eastAsia="ru-RU"/>
            </w:rPr>
          </w:pPr>
          <w:hyperlink w:anchor="_Toc480268968" w:history="1">
            <w:r w:rsidR="00D77D93" w:rsidRPr="0091226D">
              <w:rPr>
                <w:rStyle w:val="a6"/>
                <w:noProof/>
              </w:rPr>
              <w:t>2.1 Организационно-экономическая характеристика ООО</w:t>
            </w:r>
            <w:r w:rsidR="00D77D93">
              <w:rPr>
                <w:noProof/>
                <w:webHidden/>
              </w:rPr>
              <w:tab/>
            </w:r>
            <w:r w:rsidR="00D77D93">
              <w:rPr>
                <w:noProof/>
                <w:webHidden/>
              </w:rPr>
              <w:fldChar w:fldCharType="begin"/>
            </w:r>
            <w:r w:rsidR="00D77D93">
              <w:rPr>
                <w:noProof/>
                <w:webHidden/>
              </w:rPr>
              <w:instrText xml:space="preserve"> PAGEREF _Toc480268968 \h </w:instrText>
            </w:r>
            <w:r w:rsidR="00D77D93">
              <w:rPr>
                <w:noProof/>
                <w:webHidden/>
              </w:rPr>
            </w:r>
            <w:r w:rsidR="00D77D93">
              <w:rPr>
                <w:noProof/>
                <w:webHidden/>
              </w:rPr>
              <w:fldChar w:fldCharType="separate"/>
            </w:r>
            <w:r w:rsidR="00EB6EAD">
              <w:rPr>
                <w:noProof/>
                <w:webHidden/>
              </w:rPr>
              <w:t>21</w:t>
            </w:r>
            <w:r w:rsidR="00D77D93">
              <w:rPr>
                <w:noProof/>
                <w:webHidden/>
              </w:rPr>
              <w:fldChar w:fldCharType="end"/>
            </w:r>
          </w:hyperlink>
        </w:p>
        <w:p w14:paraId="08969EC3" w14:textId="77777777" w:rsidR="00D77D93" w:rsidRDefault="0070170D">
          <w:pPr>
            <w:pStyle w:val="2"/>
            <w:tabs>
              <w:tab w:val="right" w:leader="dot" w:pos="9840"/>
            </w:tabs>
            <w:rPr>
              <w:rFonts w:asciiTheme="minorHAnsi" w:eastAsiaTheme="minorEastAsia" w:hAnsiTheme="minorHAnsi" w:cstheme="minorBidi"/>
              <w:noProof/>
              <w:sz w:val="22"/>
              <w:szCs w:val="22"/>
              <w:lang w:val="ru-RU" w:eastAsia="ru-RU"/>
            </w:rPr>
          </w:pPr>
          <w:hyperlink w:anchor="_Toc480268969" w:history="1">
            <w:r w:rsidR="00D77D93" w:rsidRPr="0091226D">
              <w:rPr>
                <w:rStyle w:val="a6"/>
                <w:noProof/>
              </w:rPr>
              <w:t>2.2 Анализ и оценка эффективности производства и снижение издержек в ООО</w:t>
            </w:r>
            <w:r w:rsidR="00D77D93">
              <w:rPr>
                <w:noProof/>
                <w:webHidden/>
              </w:rPr>
              <w:tab/>
            </w:r>
            <w:r w:rsidR="00D77D93">
              <w:rPr>
                <w:noProof/>
                <w:webHidden/>
              </w:rPr>
              <w:fldChar w:fldCharType="begin"/>
            </w:r>
            <w:r w:rsidR="00D77D93">
              <w:rPr>
                <w:noProof/>
                <w:webHidden/>
              </w:rPr>
              <w:instrText xml:space="preserve"> PAGEREF _Toc480268969 \h </w:instrText>
            </w:r>
            <w:r w:rsidR="00D77D93">
              <w:rPr>
                <w:noProof/>
                <w:webHidden/>
              </w:rPr>
            </w:r>
            <w:r w:rsidR="00D77D93">
              <w:rPr>
                <w:noProof/>
                <w:webHidden/>
              </w:rPr>
              <w:fldChar w:fldCharType="separate"/>
            </w:r>
            <w:r w:rsidR="00EB6EAD">
              <w:rPr>
                <w:noProof/>
                <w:webHidden/>
              </w:rPr>
              <w:t>25</w:t>
            </w:r>
            <w:r w:rsidR="00D77D93">
              <w:rPr>
                <w:noProof/>
                <w:webHidden/>
              </w:rPr>
              <w:fldChar w:fldCharType="end"/>
            </w:r>
          </w:hyperlink>
        </w:p>
        <w:p w14:paraId="1555480E" w14:textId="77777777" w:rsidR="00D77D93" w:rsidRDefault="0070170D">
          <w:pPr>
            <w:pStyle w:val="2"/>
            <w:tabs>
              <w:tab w:val="right" w:leader="dot" w:pos="9840"/>
            </w:tabs>
            <w:rPr>
              <w:rFonts w:asciiTheme="minorHAnsi" w:eastAsiaTheme="minorEastAsia" w:hAnsiTheme="minorHAnsi" w:cstheme="minorBidi"/>
              <w:noProof/>
              <w:sz w:val="22"/>
              <w:szCs w:val="22"/>
              <w:lang w:val="ru-RU" w:eastAsia="ru-RU"/>
            </w:rPr>
          </w:pPr>
          <w:hyperlink w:anchor="_Toc480268970" w:history="1">
            <w:r w:rsidR="00D77D93" w:rsidRPr="0091226D">
              <w:rPr>
                <w:rStyle w:val="a6"/>
                <w:noProof/>
              </w:rPr>
              <w:t>2.3 Роль государственной поддержки в обеспечении эффективного производства</w:t>
            </w:r>
            <w:r w:rsidR="00D77D93">
              <w:rPr>
                <w:noProof/>
                <w:webHidden/>
              </w:rPr>
              <w:tab/>
            </w:r>
            <w:r w:rsidR="00D77D93">
              <w:rPr>
                <w:noProof/>
                <w:webHidden/>
              </w:rPr>
              <w:fldChar w:fldCharType="begin"/>
            </w:r>
            <w:r w:rsidR="00D77D93">
              <w:rPr>
                <w:noProof/>
                <w:webHidden/>
              </w:rPr>
              <w:instrText xml:space="preserve"> PAGEREF _Toc480268970 \h </w:instrText>
            </w:r>
            <w:r w:rsidR="00D77D93">
              <w:rPr>
                <w:noProof/>
                <w:webHidden/>
              </w:rPr>
            </w:r>
            <w:r w:rsidR="00D77D93">
              <w:rPr>
                <w:noProof/>
                <w:webHidden/>
              </w:rPr>
              <w:fldChar w:fldCharType="separate"/>
            </w:r>
            <w:r w:rsidR="00EB6EAD">
              <w:rPr>
                <w:noProof/>
                <w:webHidden/>
              </w:rPr>
              <w:t>27</w:t>
            </w:r>
            <w:r w:rsidR="00D77D93">
              <w:rPr>
                <w:noProof/>
                <w:webHidden/>
              </w:rPr>
              <w:fldChar w:fldCharType="end"/>
            </w:r>
          </w:hyperlink>
        </w:p>
        <w:p w14:paraId="03B9F0D2" w14:textId="77777777" w:rsidR="00D77D93" w:rsidRDefault="0070170D">
          <w:pPr>
            <w:pStyle w:val="11"/>
            <w:tabs>
              <w:tab w:val="right" w:leader="dot" w:pos="9840"/>
            </w:tabs>
            <w:rPr>
              <w:rFonts w:asciiTheme="minorHAnsi" w:eastAsiaTheme="minorEastAsia" w:hAnsiTheme="minorHAnsi" w:cstheme="minorBidi"/>
              <w:noProof/>
              <w:sz w:val="22"/>
              <w:szCs w:val="22"/>
              <w:lang w:val="ru-RU" w:eastAsia="ru-RU"/>
            </w:rPr>
          </w:pPr>
          <w:hyperlink w:anchor="_Toc480268971" w:history="1">
            <w:r w:rsidR="00D77D93" w:rsidRPr="0091226D">
              <w:rPr>
                <w:rStyle w:val="a6"/>
                <w:noProof/>
              </w:rPr>
              <w:t>3 НАПРАВЛЕНИЯ ПОВЫШЕНИЯ ЭКОНОМИЧЕСКОЙ ЭФФЕКТИВНОСТИ производства в ООО «Авто Град»</w:t>
            </w:r>
            <w:r w:rsidR="00D77D93">
              <w:rPr>
                <w:noProof/>
                <w:webHidden/>
              </w:rPr>
              <w:tab/>
            </w:r>
            <w:r w:rsidR="00D77D93">
              <w:rPr>
                <w:noProof/>
                <w:webHidden/>
              </w:rPr>
              <w:fldChar w:fldCharType="begin"/>
            </w:r>
            <w:r w:rsidR="00D77D93">
              <w:rPr>
                <w:noProof/>
                <w:webHidden/>
              </w:rPr>
              <w:instrText xml:space="preserve"> PAGEREF _Toc480268971 \h </w:instrText>
            </w:r>
            <w:r w:rsidR="00D77D93">
              <w:rPr>
                <w:noProof/>
                <w:webHidden/>
              </w:rPr>
            </w:r>
            <w:r w:rsidR="00D77D93">
              <w:rPr>
                <w:noProof/>
                <w:webHidden/>
              </w:rPr>
              <w:fldChar w:fldCharType="separate"/>
            </w:r>
            <w:r w:rsidR="00EB6EAD">
              <w:rPr>
                <w:noProof/>
                <w:webHidden/>
              </w:rPr>
              <w:t>30</w:t>
            </w:r>
            <w:r w:rsidR="00D77D93">
              <w:rPr>
                <w:noProof/>
                <w:webHidden/>
              </w:rPr>
              <w:fldChar w:fldCharType="end"/>
            </w:r>
          </w:hyperlink>
        </w:p>
        <w:p w14:paraId="0F585074" w14:textId="77777777" w:rsidR="00D77D93" w:rsidRDefault="0070170D">
          <w:pPr>
            <w:pStyle w:val="2"/>
            <w:tabs>
              <w:tab w:val="right" w:leader="dot" w:pos="9840"/>
            </w:tabs>
            <w:rPr>
              <w:rFonts w:asciiTheme="minorHAnsi" w:eastAsiaTheme="minorEastAsia" w:hAnsiTheme="minorHAnsi" w:cstheme="minorBidi"/>
              <w:noProof/>
              <w:sz w:val="22"/>
              <w:szCs w:val="22"/>
              <w:lang w:val="ru-RU" w:eastAsia="ru-RU"/>
            </w:rPr>
          </w:pPr>
          <w:hyperlink w:anchor="_Toc480268972" w:history="1">
            <w:r w:rsidR="00D77D93" w:rsidRPr="0091226D">
              <w:rPr>
                <w:rStyle w:val="a6"/>
                <w:noProof/>
              </w:rPr>
              <w:t>3.1 Диверсификация факторов роста эффективности предприятия в ООО «Авто Гранд»</w:t>
            </w:r>
            <w:r w:rsidR="00D77D93">
              <w:rPr>
                <w:noProof/>
                <w:webHidden/>
              </w:rPr>
              <w:tab/>
            </w:r>
            <w:r w:rsidR="00D77D93">
              <w:rPr>
                <w:noProof/>
                <w:webHidden/>
              </w:rPr>
              <w:fldChar w:fldCharType="begin"/>
            </w:r>
            <w:r w:rsidR="00D77D93">
              <w:rPr>
                <w:noProof/>
                <w:webHidden/>
              </w:rPr>
              <w:instrText xml:space="preserve"> PAGEREF _Toc480268972 \h </w:instrText>
            </w:r>
            <w:r w:rsidR="00D77D93">
              <w:rPr>
                <w:noProof/>
                <w:webHidden/>
              </w:rPr>
            </w:r>
            <w:r w:rsidR="00D77D93">
              <w:rPr>
                <w:noProof/>
                <w:webHidden/>
              </w:rPr>
              <w:fldChar w:fldCharType="separate"/>
            </w:r>
            <w:r w:rsidR="00EB6EAD">
              <w:rPr>
                <w:noProof/>
                <w:webHidden/>
              </w:rPr>
              <w:t>30</w:t>
            </w:r>
            <w:r w:rsidR="00D77D93">
              <w:rPr>
                <w:noProof/>
                <w:webHidden/>
              </w:rPr>
              <w:fldChar w:fldCharType="end"/>
            </w:r>
          </w:hyperlink>
        </w:p>
        <w:p w14:paraId="4A133367" w14:textId="77777777" w:rsidR="00D77D93" w:rsidRDefault="0070170D">
          <w:pPr>
            <w:pStyle w:val="2"/>
            <w:tabs>
              <w:tab w:val="right" w:leader="dot" w:pos="9840"/>
            </w:tabs>
            <w:rPr>
              <w:rFonts w:asciiTheme="minorHAnsi" w:eastAsiaTheme="minorEastAsia" w:hAnsiTheme="minorHAnsi" w:cstheme="minorBidi"/>
              <w:noProof/>
              <w:sz w:val="22"/>
              <w:szCs w:val="22"/>
              <w:lang w:val="ru-RU" w:eastAsia="ru-RU"/>
            </w:rPr>
          </w:pPr>
          <w:hyperlink w:anchor="_Toc480268973" w:history="1">
            <w:r w:rsidR="00D77D93" w:rsidRPr="0091226D">
              <w:rPr>
                <w:rStyle w:val="a6"/>
                <w:noProof/>
              </w:rPr>
              <w:t>3.2 Основные направления диверсификации факторов снижения издержек производства в ООО</w:t>
            </w:r>
            <w:r w:rsidR="00D77D93">
              <w:rPr>
                <w:noProof/>
                <w:webHidden/>
              </w:rPr>
              <w:tab/>
            </w:r>
            <w:r w:rsidR="00D77D93">
              <w:rPr>
                <w:noProof/>
                <w:webHidden/>
              </w:rPr>
              <w:fldChar w:fldCharType="begin"/>
            </w:r>
            <w:r w:rsidR="00D77D93">
              <w:rPr>
                <w:noProof/>
                <w:webHidden/>
              </w:rPr>
              <w:instrText xml:space="preserve"> PAGEREF _Toc480268973 \h </w:instrText>
            </w:r>
            <w:r w:rsidR="00D77D93">
              <w:rPr>
                <w:noProof/>
                <w:webHidden/>
              </w:rPr>
            </w:r>
            <w:r w:rsidR="00D77D93">
              <w:rPr>
                <w:noProof/>
                <w:webHidden/>
              </w:rPr>
              <w:fldChar w:fldCharType="separate"/>
            </w:r>
            <w:r w:rsidR="00EB6EAD">
              <w:rPr>
                <w:noProof/>
                <w:webHidden/>
              </w:rPr>
              <w:t>36</w:t>
            </w:r>
            <w:r w:rsidR="00D77D93">
              <w:rPr>
                <w:noProof/>
                <w:webHidden/>
              </w:rPr>
              <w:fldChar w:fldCharType="end"/>
            </w:r>
          </w:hyperlink>
        </w:p>
        <w:p w14:paraId="5DA7D846" w14:textId="77777777" w:rsidR="00D77D93" w:rsidRDefault="0070170D">
          <w:pPr>
            <w:pStyle w:val="2"/>
            <w:tabs>
              <w:tab w:val="right" w:leader="dot" w:pos="9840"/>
            </w:tabs>
            <w:rPr>
              <w:rFonts w:asciiTheme="minorHAnsi" w:eastAsiaTheme="minorEastAsia" w:hAnsiTheme="minorHAnsi" w:cstheme="minorBidi"/>
              <w:noProof/>
              <w:sz w:val="22"/>
              <w:szCs w:val="22"/>
              <w:lang w:val="ru-RU" w:eastAsia="ru-RU"/>
            </w:rPr>
          </w:pPr>
          <w:hyperlink w:anchor="_Toc480268974" w:history="1">
            <w:r w:rsidR="00D77D93" w:rsidRPr="0091226D">
              <w:rPr>
                <w:rStyle w:val="a6"/>
                <w:noProof/>
              </w:rPr>
              <w:t>3.3 Мероприятия, обеспечивающие рост эффективности производства, и расчет эффекта от их внедрения</w:t>
            </w:r>
            <w:r w:rsidR="00D77D93">
              <w:rPr>
                <w:noProof/>
                <w:webHidden/>
              </w:rPr>
              <w:tab/>
            </w:r>
            <w:r w:rsidR="00D77D93">
              <w:rPr>
                <w:noProof/>
                <w:webHidden/>
              </w:rPr>
              <w:fldChar w:fldCharType="begin"/>
            </w:r>
            <w:r w:rsidR="00D77D93">
              <w:rPr>
                <w:noProof/>
                <w:webHidden/>
              </w:rPr>
              <w:instrText xml:space="preserve"> PAGEREF _Toc480268974 \h </w:instrText>
            </w:r>
            <w:r w:rsidR="00D77D93">
              <w:rPr>
                <w:noProof/>
                <w:webHidden/>
              </w:rPr>
            </w:r>
            <w:r w:rsidR="00D77D93">
              <w:rPr>
                <w:noProof/>
                <w:webHidden/>
              </w:rPr>
              <w:fldChar w:fldCharType="separate"/>
            </w:r>
            <w:r w:rsidR="00EB6EAD">
              <w:rPr>
                <w:noProof/>
                <w:webHidden/>
              </w:rPr>
              <w:t>39</w:t>
            </w:r>
            <w:r w:rsidR="00D77D93">
              <w:rPr>
                <w:noProof/>
                <w:webHidden/>
              </w:rPr>
              <w:fldChar w:fldCharType="end"/>
            </w:r>
          </w:hyperlink>
        </w:p>
        <w:p w14:paraId="0B20D7D0" w14:textId="77777777" w:rsidR="00D77D93" w:rsidRDefault="0070170D">
          <w:pPr>
            <w:pStyle w:val="11"/>
            <w:tabs>
              <w:tab w:val="right" w:leader="dot" w:pos="9840"/>
            </w:tabs>
            <w:rPr>
              <w:rFonts w:asciiTheme="minorHAnsi" w:eastAsiaTheme="minorEastAsia" w:hAnsiTheme="minorHAnsi" w:cstheme="minorBidi"/>
              <w:noProof/>
              <w:sz w:val="22"/>
              <w:szCs w:val="22"/>
              <w:lang w:val="ru-RU" w:eastAsia="ru-RU"/>
            </w:rPr>
          </w:pPr>
          <w:hyperlink w:anchor="_Toc480268975" w:history="1">
            <w:r w:rsidR="00D77D93" w:rsidRPr="0091226D">
              <w:rPr>
                <w:rStyle w:val="a6"/>
                <w:noProof/>
                <w:lang w:val="ru-RU"/>
              </w:rPr>
              <w:t>Заключение</w:t>
            </w:r>
            <w:r w:rsidR="00D77D93">
              <w:rPr>
                <w:noProof/>
                <w:webHidden/>
              </w:rPr>
              <w:tab/>
            </w:r>
            <w:r w:rsidR="00D77D93">
              <w:rPr>
                <w:noProof/>
                <w:webHidden/>
              </w:rPr>
              <w:fldChar w:fldCharType="begin"/>
            </w:r>
            <w:r w:rsidR="00D77D93">
              <w:rPr>
                <w:noProof/>
                <w:webHidden/>
              </w:rPr>
              <w:instrText xml:space="preserve"> PAGEREF _Toc480268975 \h </w:instrText>
            </w:r>
            <w:r w:rsidR="00D77D93">
              <w:rPr>
                <w:noProof/>
                <w:webHidden/>
              </w:rPr>
            </w:r>
            <w:r w:rsidR="00D77D93">
              <w:rPr>
                <w:noProof/>
                <w:webHidden/>
              </w:rPr>
              <w:fldChar w:fldCharType="separate"/>
            </w:r>
            <w:r w:rsidR="00EB6EAD">
              <w:rPr>
                <w:noProof/>
                <w:webHidden/>
              </w:rPr>
              <w:t>67</w:t>
            </w:r>
            <w:r w:rsidR="00D77D93">
              <w:rPr>
                <w:noProof/>
                <w:webHidden/>
              </w:rPr>
              <w:fldChar w:fldCharType="end"/>
            </w:r>
          </w:hyperlink>
        </w:p>
        <w:p w14:paraId="06040D00" w14:textId="77777777" w:rsidR="00D77D93" w:rsidRDefault="0070170D">
          <w:pPr>
            <w:pStyle w:val="11"/>
            <w:tabs>
              <w:tab w:val="right" w:leader="dot" w:pos="9840"/>
            </w:tabs>
            <w:rPr>
              <w:rFonts w:asciiTheme="minorHAnsi" w:eastAsiaTheme="minorEastAsia" w:hAnsiTheme="minorHAnsi" w:cstheme="minorBidi"/>
              <w:noProof/>
              <w:sz w:val="22"/>
              <w:szCs w:val="22"/>
              <w:lang w:val="ru-RU" w:eastAsia="ru-RU"/>
            </w:rPr>
          </w:pPr>
          <w:hyperlink w:anchor="_Toc480268976" w:history="1">
            <w:r w:rsidR="00D77D93" w:rsidRPr="0091226D">
              <w:rPr>
                <w:rStyle w:val="a6"/>
                <w:noProof/>
              </w:rPr>
              <w:t>Список используемых источников</w:t>
            </w:r>
            <w:r w:rsidR="00D77D93">
              <w:rPr>
                <w:noProof/>
                <w:webHidden/>
              </w:rPr>
              <w:tab/>
            </w:r>
            <w:r w:rsidR="00D77D93">
              <w:rPr>
                <w:noProof/>
                <w:webHidden/>
              </w:rPr>
              <w:fldChar w:fldCharType="begin"/>
            </w:r>
            <w:r w:rsidR="00D77D93">
              <w:rPr>
                <w:noProof/>
                <w:webHidden/>
              </w:rPr>
              <w:instrText xml:space="preserve"> PAGEREF _Toc480268976 \h </w:instrText>
            </w:r>
            <w:r w:rsidR="00D77D93">
              <w:rPr>
                <w:noProof/>
                <w:webHidden/>
              </w:rPr>
            </w:r>
            <w:r w:rsidR="00D77D93">
              <w:rPr>
                <w:noProof/>
                <w:webHidden/>
              </w:rPr>
              <w:fldChar w:fldCharType="separate"/>
            </w:r>
            <w:r w:rsidR="00EB6EAD">
              <w:rPr>
                <w:noProof/>
                <w:webHidden/>
              </w:rPr>
              <w:t>69</w:t>
            </w:r>
            <w:r w:rsidR="00D77D93">
              <w:rPr>
                <w:noProof/>
                <w:webHidden/>
              </w:rPr>
              <w:fldChar w:fldCharType="end"/>
            </w:r>
          </w:hyperlink>
        </w:p>
        <w:p w14:paraId="64736295" w14:textId="77777777" w:rsidR="00D77D93" w:rsidRDefault="00D77D93">
          <w:r>
            <w:rPr>
              <w:b/>
              <w:bCs/>
            </w:rPr>
            <w:fldChar w:fldCharType="end"/>
          </w:r>
        </w:p>
      </w:sdtContent>
    </w:sdt>
    <w:p w14:paraId="3999E710" w14:textId="77777777" w:rsidR="00D77D93" w:rsidRDefault="00D77D93">
      <w:pPr>
        <w:rPr>
          <w:rFonts w:ascii="Times New Roman" w:hAnsi="Times New Roman" w:cs="Times New Roman"/>
          <w:sz w:val="28"/>
          <w:szCs w:val="28"/>
        </w:rPr>
      </w:pPr>
      <w:r>
        <w:rPr>
          <w:rFonts w:ascii="Times New Roman" w:hAnsi="Times New Roman" w:cs="Times New Roman"/>
          <w:sz w:val="28"/>
          <w:szCs w:val="28"/>
        </w:rPr>
        <w:br w:type="page"/>
      </w:r>
    </w:p>
    <w:p w14:paraId="60423118" w14:textId="308066C8" w:rsidR="00EF6446" w:rsidRDefault="00A53E6C" w:rsidP="00634A14">
      <w:pPr>
        <w:spacing w:after="0" w:line="360" w:lineRule="auto"/>
        <w:ind w:firstLine="709"/>
        <w:jc w:val="both"/>
        <w:outlineLvl w:val="0"/>
        <w:rPr>
          <w:rFonts w:ascii="Times New Roman" w:hAnsi="Times New Roman" w:cs="Times New Roman"/>
          <w:sz w:val="28"/>
          <w:szCs w:val="28"/>
        </w:rPr>
      </w:pPr>
      <w:bookmarkStart w:id="1" w:name="_Toc480268962"/>
      <w:r>
        <w:rPr>
          <w:rFonts w:ascii="Times New Roman" w:hAnsi="Times New Roman" w:cs="Times New Roman"/>
          <w:sz w:val="28"/>
          <w:szCs w:val="28"/>
        </w:rPr>
        <w:lastRenderedPageBreak/>
        <w:t xml:space="preserve">                                            </w:t>
      </w:r>
      <w:r w:rsidR="001069E8" w:rsidRPr="001069E8">
        <w:rPr>
          <w:rFonts w:ascii="Times New Roman" w:hAnsi="Times New Roman" w:cs="Times New Roman"/>
          <w:sz w:val="28"/>
          <w:szCs w:val="28"/>
        </w:rPr>
        <w:t>В</w:t>
      </w:r>
      <w:bookmarkEnd w:id="1"/>
      <w:r>
        <w:rPr>
          <w:rFonts w:ascii="Times New Roman" w:hAnsi="Times New Roman" w:cs="Times New Roman"/>
          <w:sz w:val="28"/>
          <w:szCs w:val="28"/>
        </w:rPr>
        <w:t>ВЕДЕНИЕ</w:t>
      </w:r>
    </w:p>
    <w:p w14:paraId="66624F37" w14:textId="77777777" w:rsidR="001069E8" w:rsidRPr="001069E8" w:rsidRDefault="001069E8" w:rsidP="001069E8">
      <w:pPr>
        <w:spacing w:after="0" w:line="360" w:lineRule="auto"/>
        <w:ind w:firstLine="709"/>
        <w:jc w:val="both"/>
        <w:rPr>
          <w:rFonts w:ascii="Times New Roman" w:hAnsi="Times New Roman" w:cs="Times New Roman"/>
          <w:sz w:val="28"/>
          <w:szCs w:val="28"/>
        </w:rPr>
      </w:pPr>
    </w:p>
    <w:p w14:paraId="6485E797" w14:textId="77777777" w:rsidR="00D77D93" w:rsidRPr="0074363D" w:rsidRDefault="00D77D93" w:rsidP="00634A14">
      <w:pPr>
        <w:pStyle w:val="a8"/>
        <w:spacing w:line="360" w:lineRule="auto"/>
        <w:ind w:left="0" w:firstLine="709"/>
        <w:jc w:val="both"/>
        <w:rPr>
          <w:lang w:val="ru-RU"/>
        </w:rPr>
      </w:pPr>
      <w:r w:rsidRPr="0074363D">
        <w:rPr>
          <w:lang w:val="ru-RU"/>
        </w:rPr>
        <w:t xml:space="preserve">Каждая компания в определении своей стратегии ориентируется на получение максимальной прибыли. Прибыль компании зависит от цены продукции (работ, услуг) и издержек на их производство. Стоимость продукции </w:t>
      </w:r>
      <w:proofErr w:type="gramStart"/>
      <w:r w:rsidRPr="0074363D">
        <w:rPr>
          <w:lang w:val="ru-RU"/>
        </w:rPr>
        <w:t>на рынке это</w:t>
      </w:r>
      <w:proofErr w:type="gramEnd"/>
      <w:r w:rsidRPr="0074363D">
        <w:rPr>
          <w:lang w:val="ru-RU"/>
        </w:rPr>
        <w:t xml:space="preserve"> итог взаимодействия спроса и предложения. Цена продукции не может понижаться или повышаться по желанию производителя </w:t>
      </w:r>
      <w:proofErr w:type="gramStart"/>
      <w:r w:rsidRPr="0074363D">
        <w:rPr>
          <w:lang w:val="ru-RU"/>
        </w:rPr>
        <w:t>либо  покупателя</w:t>
      </w:r>
      <w:proofErr w:type="gramEnd"/>
      <w:r w:rsidRPr="0074363D">
        <w:rPr>
          <w:lang w:val="ru-RU"/>
        </w:rPr>
        <w:t xml:space="preserve"> — она выравнивается автоматом, другое дело — издержки, формирующие себестоимость продукции, они могут возрастать или </w:t>
      </w:r>
      <w:r w:rsidRPr="0074363D">
        <w:rPr>
          <w:spacing w:val="-3"/>
          <w:lang w:val="ru-RU"/>
        </w:rPr>
        <w:t xml:space="preserve">же </w:t>
      </w:r>
      <w:r w:rsidRPr="0074363D">
        <w:rPr>
          <w:lang w:val="ru-RU"/>
        </w:rPr>
        <w:t>снижаться в зависимости от объема потребляемых трудовых и материальных ресурсов, уровня техники, организации производства и прочих причин. Конечно, чем меньше издержки, тем выше прибыль и наоборот, то есть между данными показателями присутствует обратная функциональная взаимосвязь. Производитель располагает большим количеством рычагов снижения издержек, которые он может привести в действие при опытном управлении. Исследование себестоимости продукции дает возможность наиболее точно оценить уровень показателей прибыли и рентабельности, достигнутых на предприятии, в обобщенной форме себестоимость продукции отображает все стороны хозяйственной деятельности предприятий, их достижения и недостатки. Можно отметить, что себестоимость является одним из ключевых факторов формирования прибыли и ключевой частью экономической деятельности, а также в соответствии с этим, одним из основных компонентов управления. Себестоимость продукции неразрывно связана практически со всеми показателями хозяйственной деятельности компании, и они получают свое отражение в ней. С этой точки зрения данный показатель обобщает качество всей работы</w:t>
      </w:r>
      <w:r w:rsidRPr="0074363D">
        <w:rPr>
          <w:spacing w:val="-5"/>
          <w:lang w:val="ru-RU"/>
        </w:rPr>
        <w:t xml:space="preserve"> </w:t>
      </w:r>
      <w:r w:rsidRPr="0074363D">
        <w:rPr>
          <w:lang w:val="ru-RU"/>
        </w:rPr>
        <w:t>компании.</w:t>
      </w:r>
    </w:p>
    <w:p w14:paraId="00127A4E" w14:textId="77777777" w:rsidR="00D77D93" w:rsidRPr="0074363D" w:rsidRDefault="00D77D93" w:rsidP="00634A14">
      <w:pPr>
        <w:pStyle w:val="a8"/>
        <w:spacing w:line="360" w:lineRule="auto"/>
        <w:ind w:left="0" w:firstLine="709"/>
        <w:jc w:val="both"/>
        <w:rPr>
          <w:lang w:val="ru-RU"/>
        </w:rPr>
      </w:pPr>
      <w:r w:rsidRPr="0074363D">
        <w:rPr>
          <w:lang w:val="ru-RU"/>
        </w:rPr>
        <w:t>Важность этого показателя особенно усиливается, в связи с большим объемом производства и его постоянным ростом, так как уменьшение одного из компонентов затрат себестоимости приводит к резкому повышению конкурентоспособности    и    рентабельности    продукции.    Снижение   затрат</w:t>
      </w:r>
    </w:p>
    <w:p w14:paraId="5FEAABC5" w14:textId="77777777" w:rsidR="00D77D93" w:rsidRPr="0074363D" w:rsidRDefault="00D77D93" w:rsidP="00634A14">
      <w:pPr>
        <w:spacing w:after="0" w:line="360" w:lineRule="auto"/>
        <w:ind w:firstLine="709"/>
        <w:jc w:val="both"/>
        <w:sectPr w:rsidR="00D77D93" w:rsidRPr="0074363D" w:rsidSect="00F411E3">
          <w:footerReference w:type="even" r:id="rId8"/>
          <w:footerReference w:type="default" r:id="rId9"/>
          <w:pgSz w:w="11910" w:h="16850"/>
          <w:pgMar w:top="1100" w:right="460" w:bottom="1140" w:left="1600" w:header="0" w:footer="887" w:gutter="0"/>
          <w:cols w:space="720"/>
          <w:titlePg/>
        </w:sectPr>
      </w:pPr>
    </w:p>
    <w:p w14:paraId="48CC8F91" w14:textId="77777777" w:rsidR="00D77D93" w:rsidRPr="0074363D" w:rsidRDefault="00D77D93" w:rsidP="00634A14">
      <w:pPr>
        <w:pStyle w:val="a8"/>
        <w:spacing w:line="360" w:lineRule="auto"/>
        <w:ind w:left="0" w:firstLine="709"/>
        <w:jc w:val="both"/>
        <w:rPr>
          <w:lang w:val="ru-RU"/>
        </w:rPr>
      </w:pPr>
      <w:r w:rsidRPr="0074363D">
        <w:rPr>
          <w:lang w:val="ru-RU"/>
        </w:rPr>
        <w:lastRenderedPageBreak/>
        <w:t>является фактором повышения рентабельности, роста, накопления денежных средств, достижение экономического эффекта, а значит, успеха компании. На средства экономии, получаемые путем понижения себестоимости, осуществляется основная часть издержек по совершенствованию и расширению производства. Любое предприятие обязано уделять повышенное внимание анализу и управлению себестоимости продукции, понимая роль этого показателя в оценке его деятельности.</w:t>
      </w:r>
    </w:p>
    <w:p w14:paraId="6AAC7D79" w14:textId="77777777" w:rsidR="00D77D93" w:rsidRPr="0074363D" w:rsidRDefault="00D77D93" w:rsidP="00634A14">
      <w:pPr>
        <w:pStyle w:val="a8"/>
        <w:spacing w:line="360" w:lineRule="auto"/>
        <w:ind w:left="0" w:firstLine="709"/>
        <w:jc w:val="both"/>
        <w:rPr>
          <w:lang w:val="ru-RU"/>
        </w:rPr>
      </w:pPr>
      <w:r w:rsidRPr="0074363D">
        <w:rPr>
          <w:lang w:val="ru-RU"/>
        </w:rPr>
        <w:t>Целью данной работы - экономическое обоснование направлений снижения издержек на предприятии. Объектом исследования выступают издержки производства транспортной компании. Предметом исследования является процесс управления снижением издержек производства ООО «Авто Гранд». Общество создано и действует в целях извлечения прибыли посредством осуществления предпринимательской деятельности и основным направлением деятельности предприятия является оказание автотранспортных услуг.</w:t>
      </w:r>
    </w:p>
    <w:p w14:paraId="765675F4" w14:textId="77777777" w:rsidR="00D77D93" w:rsidRDefault="00D77D93" w:rsidP="00634A14">
      <w:pPr>
        <w:pStyle w:val="a8"/>
        <w:spacing w:line="360" w:lineRule="auto"/>
        <w:ind w:left="0" w:firstLine="709"/>
        <w:jc w:val="both"/>
      </w:pPr>
      <w:r w:rsidRPr="0074363D">
        <w:rPr>
          <w:lang w:val="ru-RU"/>
        </w:rPr>
        <w:t xml:space="preserve">Исходя из вышеизложенного, выбранная тема является актуальной и будет предоставлять интерес для широкого круга лиц. </w:t>
      </w:r>
      <w:proofErr w:type="spellStart"/>
      <w:r>
        <w:t>Основные</w:t>
      </w:r>
      <w:proofErr w:type="spellEnd"/>
      <w:r>
        <w:t xml:space="preserve"> </w:t>
      </w:r>
      <w:proofErr w:type="spellStart"/>
      <w:r>
        <w:t>задачи</w:t>
      </w:r>
      <w:proofErr w:type="spellEnd"/>
      <w:r>
        <w:t xml:space="preserve">, </w:t>
      </w:r>
      <w:proofErr w:type="spellStart"/>
      <w:r>
        <w:t>поставленные</w:t>
      </w:r>
      <w:proofErr w:type="spellEnd"/>
      <w:r>
        <w:t xml:space="preserve"> в </w:t>
      </w:r>
      <w:r w:rsidR="00933F14">
        <w:rPr>
          <w:lang w:val="ru-RU"/>
        </w:rPr>
        <w:t>курсовом</w:t>
      </w:r>
      <w:r>
        <w:t xml:space="preserve"> </w:t>
      </w:r>
      <w:proofErr w:type="spellStart"/>
      <w:r>
        <w:t>проекте</w:t>
      </w:r>
      <w:proofErr w:type="spellEnd"/>
      <w:r>
        <w:t>:</w:t>
      </w:r>
    </w:p>
    <w:p w14:paraId="6DF7FA2A" w14:textId="77777777" w:rsidR="00D77D93" w:rsidRPr="00D77D93" w:rsidRDefault="00D77D93" w:rsidP="00634A14">
      <w:pPr>
        <w:pStyle w:val="a3"/>
        <w:widowControl w:val="0"/>
        <w:numPr>
          <w:ilvl w:val="2"/>
          <w:numId w:val="13"/>
        </w:numPr>
        <w:tabs>
          <w:tab w:val="left" w:pos="1010"/>
        </w:tabs>
        <w:spacing w:after="0" w:line="360" w:lineRule="auto"/>
        <w:ind w:left="0" w:firstLine="709"/>
        <w:contextualSpacing w:val="0"/>
        <w:jc w:val="both"/>
        <w:rPr>
          <w:rFonts w:ascii="Times New Roman" w:hAnsi="Times New Roman" w:cs="Times New Roman"/>
          <w:sz w:val="28"/>
        </w:rPr>
      </w:pPr>
      <w:r w:rsidRPr="00D77D93">
        <w:rPr>
          <w:rFonts w:ascii="Times New Roman" w:hAnsi="Times New Roman" w:cs="Times New Roman"/>
          <w:sz w:val="28"/>
        </w:rPr>
        <w:t>раскрыть особенности формирования себестоимости на</w:t>
      </w:r>
      <w:r w:rsidRPr="00D77D93">
        <w:rPr>
          <w:rFonts w:ascii="Times New Roman" w:hAnsi="Times New Roman" w:cs="Times New Roman"/>
          <w:spacing w:val="-24"/>
          <w:sz w:val="28"/>
        </w:rPr>
        <w:t xml:space="preserve"> </w:t>
      </w:r>
      <w:r w:rsidRPr="00D77D93">
        <w:rPr>
          <w:rFonts w:ascii="Times New Roman" w:hAnsi="Times New Roman" w:cs="Times New Roman"/>
          <w:sz w:val="28"/>
        </w:rPr>
        <w:t>предприятии;</w:t>
      </w:r>
    </w:p>
    <w:p w14:paraId="5D450615" w14:textId="77777777" w:rsidR="00D77D93" w:rsidRPr="00D77D93" w:rsidRDefault="00D77D93" w:rsidP="00634A14">
      <w:pPr>
        <w:pStyle w:val="a3"/>
        <w:widowControl w:val="0"/>
        <w:numPr>
          <w:ilvl w:val="2"/>
          <w:numId w:val="13"/>
        </w:numPr>
        <w:tabs>
          <w:tab w:val="left" w:pos="1010"/>
        </w:tabs>
        <w:spacing w:after="0" w:line="360" w:lineRule="auto"/>
        <w:ind w:left="0" w:firstLine="709"/>
        <w:contextualSpacing w:val="0"/>
        <w:jc w:val="both"/>
        <w:rPr>
          <w:rFonts w:ascii="Times New Roman" w:hAnsi="Times New Roman" w:cs="Times New Roman"/>
          <w:sz w:val="28"/>
        </w:rPr>
      </w:pPr>
      <w:r w:rsidRPr="00D77D93">
        <w:rPr>
          <w:rFonts w:ascii="Times New Roman" w:hAnsi="Times New Roman" w:cs="Times New Roman"/>
          <w:sz w:val="28"/>
        </w:rPr>
        <w:t>проанализировать структуру издержек производства автотранспортных услуг;</w:t>
      </w:r>
    </w:p>
    <w:p w14:paraId="3C0731F7" w14:textId="77777777" w:rsidR="00D77D93" w:rsidRPr="00D77D93" w:rsidRDefault="00D77D93" w:rsidP="00634A14">
      <w:pPr>
        <w:pStyle w:val="a3"/>
        <w:widowControl w:val="0"/>
        <w:numPr>
          <w:ilvl w:val="2"/>
          <w:numId w:val="13"/>
        </w:numPr>
        <w:tabs>
          <w:tab w:val="left" w:pos="1010"/>
        </w:tabs>
        <w:spacing w:after="0" w:line="360" w:lineRule="auto"/>
        <w:ind w:left="0" w:firstLine="709"/>
        <w:contextualSpacing w:val="0"/>
        <w:jc w:val="both"/>
        <w:rPr>
          <w:rFonts w:ascii="Times New Roman" w:hAnsi="Times New Roman" w:cs="Times New Roman"/>
          <w:sz w:val="28"/>
        </w:rPr>
      </w:pPr>
      <w:r w:rsidRPr="00D77D93">
        <w:rPr>
          <w:rFonts w:ascii="Times New Roman" w:hAnsi="Times New Roman" w:cs="Times New Roman"/>
          <w:sz w:val="28"/>
        </w:rPr>
        <w:t>выявить резервы снижения производственных</w:t>
      </w:r>
      <w:r w:rsidRPr="00D77D93">
        <w:rPr>
          <w:rFonts w:ascii="Times New Roman" w:hAnsi="Times New Roman" w:cs="Times New Roman"/>
          <w:spacing w:val="-16"/>
          <w:sz w:val="28"/>
        </w:rPr>
        <w:t xml:space="preserve"> </w:t>
      </w:r>
      <w:r w:rsidRPr="00D77D93">
        <w:rPr>
          <w:rFonts w:ascii="Times New Roman" w:hAnsi="Times New Roman" w:cs="Times New Roman"/>
          <w:sz w:val="28"/>
        </w:rPr>
        <w:t>затрат;</w:t>
      </w:r>
    </w:p>
    <w:p w14:paraId="7B149E81" w14:textId="77777777" w:rsidR="00D77D93" w:rsidRPr="00D77D93" w:rsidRDefault="00D77D93" w:rsidP="00634A14">
      <w:pPr>
        <w:pStyle w:val="a3"/>
        <w:widowControl w:val="0"/>
        <w:numPr>
          <w:ilvl w:val="2"/>
          <w:numId w:val="13"/>
        </w:numPr>
        <w:tabs>
          <w:tab w:val="left" w:pos="1010"/>
        </w:tabs>
        <w:spacing w:after="0" w:line="360" w:lineRule="auto"/>
        <w:ind w:left="0" w:firstLine="709"/>
        <w:contextualSpacing w:val="0"/>
        <w:jc w:val="both"/>
        <w:rPr>
          <w:rFonts w:ascii="Times New Roman" w:hAnsi="Times New Roman" w:cs="Times New Roman"/>
          <w:sz w:val="28"/>
        </w:rPr>
      </w:pPr>
      <w:r w:rsidRPr="00D77D93">
        <w:rPr>
          <w:rFonts w:ascii="Times New Roman" w:hAnsi="Times New Roman" w:cs="Times New Roman"/>
          <w:sz w:val="28"/>
        </w:rPr>
        <w:t>разработать мероприятия по совершенствованию управления</w:t>
      </w:r>
      <w:r w:rsidRPr="00D77D93">
        <w:rPr>
          <w:rFonts w:ascii="Times New Roman" w:hAnsi="Times New Roman" w:cs="Times New Roman"/>
          <w:spacing w:val="-23"/>
          <w:sz w:val="28"/>
        </w:rPr>
        <w:t xml:space="preserve"> </w:t>
      </w:r>
      <w:r w:rsidRPr="00D77D93">
        <w:rPr>
          <w:rFonts w:ascii="Times New Roman" w:hAnsi="Times New Roman" w:cs="Times New Roman"/>
          <w:sz w:val="28"/>
        </w:rPr>
        <w:t>затратами;</w:t>
      </w:r>
    </w:p>
    <w:p w14:paraId="6111A988" w14:textId="77777777" w:rsidR="00D77D93" w:rsidRPr="00D77D93" w:rsidRDefault="00D77D93" w:rsidP="00634A14">
      <w:pPr>
        <w:pStyle w:val="a3"/>
        <w:widowControl w:val="0"/>
        <w:numPr>
          <w:ilvl w:val="2"/>
          <w:numId w:val="13"/>
        </w:numPr>
        <w:tabs>
          <w:tab w:val="left" w:pos="1010"/>
        </w:tabs>
        <w:spacing w:after="0" w:line="360" w:lineRule="auto"/>
        <w:ind w:left="0" w:firstLine="709"/>
        <w:contextualSpacing w:val="0"/>
        <w:jc w:val="both"/>
        <w:rPr>
          <w:rFonts w:ascii="Times New Roman" w:hAnsi="Times New Roman" w:cs="Times New Roman"/>
          <w:sz w:val="28"/>
        </w:rPr>
      </w:pPr>
      <w:r w:rsidRPr="00D77D93">
        <w:rPr>
          <w:rFonts w:ascii="Times New Roman" w:hAnsi="Times New Roman" w:cs="Times New Roman"/>
          <w:sz w:val="28"/>
        </w:rPr>
        <w:t>рассчитать экономический эффект от внедрения</w:t>
      </w:r>
      <w:r w:rsidRPr="00D77D93">
        <w:rPr>
          <w:rFonts w:ascii="Times New Roman" w:hAnsi="Times New Roman" w:cs="Times New Roman"/>
          <w:spacing w:val="-22"/>
          <w:sz w:val="28"/>
        </w:rPr>
        <w:t xml:space="preserve"> </w:t>
      </w:r>
      <w:r w:rsidRPr="00D77D93">
        <w:rPr>
          <w:rFonts w:ascii="Times New Roman" w:hAnsi="Times New Roman" w:cs="Times New Roman"/>
          <w:sz w:val="28"/>
        </w:rPr>
        <w:t>мероприятий.</w:t>
      </w:r>
    </w:p>
    <w:p w14:paraId="7DA1AB2E" w14:textId="77777777" w:rsidR="00D77D93" w:rsidRPr="00D77D93" w:rsidRDefault="00D77D93" w:rsidP="00634A14">
      <w:pPr>
        <w:pStyle w:val="a8"/>
        <w:spacing w:line="360" w:lineRule="auto"/>
        <w:ind w:left="0" w:firstLine="709"/>
        <w:jc w:val="both"/>
        <w:rPr>
          <w:lang w:val="ru-RU"/>
        </w:rPr>
      </w:pPr>
    </w:p>
    <w:p w14:paraId="3E310FAD" w14:textId="77777777" w:rsidR="00D77D93" w:rsidRPr="0074363D" w:rsidRDefault="00D77D93" w:rsidP="00634A14">
      <w:pPr>
        <w:pStyle w:val="a8"/>
        <w:spacing w:line="360" w:lineRule="auto"/>
        <w:ind w:left="0" w:firstLine="709"/>
        <w:jc w:val="both"/>
        <w:rPr>
          <w:lang w:val="ru-RU"/>
        </w:rPr>
      </w:pPr>
      <w:r w:rsidRPr="0074363D">
        <w:rPr>
          <w:lang w:val="ru-RU"/>
        </w:rPr>
        <w:t>Вопрос об издержках производства достаточно полно изложен в экономической литературе.</w:t>
      </w:r>
    </w:p>
    <w:p w14:paraId="7B33455F" w14:textId="77777777" w:rsidR="00D77D93" w:rsidRPr="0074363D" w:rsidRDefault="00D77D93" w:rsidP="00634A14">
      <w:pPr>
        <w:pStyle w:val="a8"/>
        <w:spacing w:line="360" w:lineRule="auto"/>
        <w:ind w:left="0" w:firstLine="709"/>
        <w:jc w:val="both"/>
        <w:rPr>
          <w:sz w:val="24"/>
          <w:lang w:val="ru-RU"/>
        </w:rPr>
      </w:pPr>
    </w:p>
    <w:p w14:paraId="78F9526E" w14:textId="77777777" w:rsidR="00D77D93" w:rsidRPr="0074363D" w:rsidRDefault="00D77D93" w:rsidP="00634A14">
      <w:pPr>
        <w:pStyle w:val="a8"/>
        <w:spacing w:line="360" w:lineRule="auto"/>
        <w:ind w:left="0" w:firstLine="709"/>
        <w:jc w:val="both"/>
        <w:rPr>
          <w:lang w:val="ru-RU"/>
        </w:rPr>
      </w:pPr>
      <w:r w:rsidRPr="0074363D">
        <w:rPr>
          <w:lang w:val="ru-RU"/>
        </w:rPr>
        <w:t xml:space="preserve">Как пишут Сажина М.А. и </w:t>
      </w:r>
      <w:proofErr w:type="spellStart"/>
      <w:r w:rsidRPr="0074363D">
        <w:rPr>
          <w:lang w:val="ru-RU"/>
        </w:rPr>
        <w:t>Чибриков</w:t>
      </w:r>
      <w:proofErr w:type="spellEnd"/>
      <w:r w:rsidRPr="0074363D">
        <w:rPr>
          <w:lang w:val="ru-RU"/>
        </w:rPr>
        <w:t xml:space="preserve"> Г.Г. [1]: «Издержки производства </w:t>
      </w:r>
      <w:proofErr w:type="gramStart"/>
      <w:r w:rsidRPr="0074363D">
        <w:rPr>
          <w:lang w:val="ru-RU"/>
        </w:rPr>
        <w:t>являются  одновременно</w:t>
      </w:r>
      <w:proofErr w:type="gramEnd"/>
      <w:r w:rsidRPr="0074363D">
        <w:rPr>
          <w:lang w:val="ru-RU"/>
        </w:rPr>
        <w:t xml:space="preserve">  и  простой  и  очень  сложной  категорией.  Сложной –потому что существует ряд методологически разных подходов к определению </w:t>
      </w:r>
      <w:r w:rsidRPr="0074363D">
        <w:rPr>
          <w:lang w:val="ru-RU"/>
        </w:rPr>
        <w:lastRenderedPageBreak/>
        <w:t xml:space="preserve">сущности, классификации и величины издержек». В курсе экономической теории Плотницкого М.М. [2] видим, что «Экономические издержки рассчитываются для внутренних потребностей фирмы и используются ею в системе управления производством. Они отличаются от бухгалтерских издержек на величину альтернативной стоимости». Профессор Булатов А.С. [3] в своем учебнике пишет о видах издержек. Так, «косвенные (накладные) издержки - это издержки, не связанные напрямую с тем или иным товаром ... Они включают расходы на содержание административного аппарата; арендную плату; амортизацию; проценты за кредит и т.п.». О необходимости составления плана снижения издержек говорит и </w:t>
      </w:r>
      <w:proofErr w:type="spellStart"/>
      <w:r w:rsidRPr="0074363D">
        <w:rPr>
          <w:lang w:val="ru-RU"/>
        </w:rPr>
        <w:t>Слагода</w:t>
      </w:r>
      <w:proofErr w:type="spellEnd"/>
      <w:r w:rsidRPr="0074363D">
        <w:rPr>
          <w:lang w:val="ru-RU"/>
        </w:rPr>
        <w:t xml:space="preserve"> В.Г. [4]: «Исходя из специфики предприятия, его масштаба, разрабатывается комплексный план (программа) на определенный период времени, где учитываются все факторы, которые могут влиять на издержки производства продукции и ее дальнейшее продвижение на рынок».</w:t>
      </w:r>
    </w:p>
    <w:p w14:paraId="0FDC4F28" w14:textId="77777777" w:rsidR="00D77D93" w:rsidRDefault="00D77D93" w:rsidP="00634A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11D57B7D" w14:textId="77777777" w:rsidR="00EF6446" w:rsidRPr="001069E8" w:rsidRDefault="001069E8" w:rsidP="001069E8">
      <w:pPr>
        <w:pStyle w:val="a3"/>
        <w:numPr>
          <w:ilvl w:val="0"/>
          <w:numId w:val="1"/>
        </w:numPr>
        <w:spacing w:after="0" w:line="360" w:lineRule="auto"/>
        <w:ind w:left="0" w:firstLine="709"/>
        <w:jc w:val="both"/>
        <w:outlineLvl w:val="0"/>
        <w:rPr>
          <w:rFonts w:ascii="Times New Roman" w:hAnsi="Times New Roman" w:cs="Times New Roman"/>
          <w:sz w:val="28"/>
          <w:szCs w:val="28"/>
        </w:rPr>
      </w:pPr>
      <w:bookmarkStart w:id="2" w:name="_Toc480268963"/>
      <w:r w:rsidRPr="001069E8">
        <w:rPr>
          <w:rFonts w:ascii="Times New Roman" w:hAnsi="Times New Roman" w:cs="Times New Roman"/>
          <w:sz w:val="28"/>
          <w:szCs w:val="28"/>
        </w:rPr>
        <w:lastRenderedPageBreak/>
        <w:t>Теоретико</w:t>
      </w:r>
      <w:r>
        <w:rPr>
          <w:rFonts w:ascii="Times New Roman" w:hAnsi="Times New Roman" w:cs="Times New Roman"/>
          <w:sz w:val="28"/>
          <w:szCs w:val="28"/>
        </w:rPr>
        <w:t>-</w:t>
      </w:r>
      <w:r w:rsidRPr="001069E8">
        <w:rPr>
          <w:rFonts w:ascii="Times New Roman" w:hAnsi="Times New Roman" w:cs="Times New Roman"/>
          <w:sz w:val="28"/>
          <w:szCs w:val="28"/>
        </w:rPr>
        <w:t xml:space="preserve">методические аспекты </w:t>
      </w:r>
      <w:r w:rsidR="004D7730" w:rsidRPr="001069E8">
        <w:rPr>
          <w:rFonts w:ascii="Times New Roman" w:hAnsi="Times New Roman" w:cs="Times New Roman"/>
          <w:sz w:val="28"/>
          <w:szCs w:val="28"/>
        </w:rPr>
        <w:t xml:space="preserve">исследования ключевых концепций </w:t>
      </w:r>
      <w:r w:rsidRPr="001069E8">
        <w:rPr>
          <w:rFonts w:ascii="Times New Roman" w:hAnsi="Times New Roman" w:cs="Times New Roman"/>
          <w:sz w:val="28"/>
          <w:szCs w:val="28"/>
        </w:rPr>
        <w:t>экономической эффективности производства</w:t>
      </w:r>
      <w:bookmarkEnd w:id="2"/>
      <w:r>
        <w:rPr>
          <w:rFonts w:ascii="Times New Roman" w:hAnsi="Times New Roman" w:cs="Times New Roman"/>
          <w:sz w:val="28"/>
          <w:szCs w:val="28"/>
        </w:rPr>
        <w:t>.</w:t>
      </w:r>
    </w:p>
    <w:p w14:paraId="45EF289A" w14:textId="77777777" w:rsidR="00751D28" w:rsidRPr="001069E8" w:rsidRDefault="00751D28" w:rsidP="001069E8">
      <w:pPr>
        <w:pStyle w:val="a3"/>
        <w:spacing w:after="0" w:line="360" w:lineRule="auto"/>
        <w:ind w:left="0" w:firstLine="709"/>
        <w:jc w:val="both"/>
        <w:rPr>
          <w:rFonts w:ascii="Times New Roman" w:hAnsi="Times New Roman" w:cs="Times New Roman"/>
          <w:sz w:val="28"/>
          <w:szCs w:val="28"/>
        </w:rPr>
      </w:pPr>
    </w:p>
    <w:p w14:paraId="02F56CA6" w14:textId="77777777" w:rsidR="00EF6446" w:rsidRPr="001069E8" w:rsidRDefault="004D7730" w:rsidP="001069E8">
      <w:pPr>
        <w:pStyle w:val="a3"/>
        <w:numPr>
          <w:ilvl w:val="1"/>
          <w:numId w:val="1"/>
        </w:numPr>
        <w:spacing w:after="0" w:line="360" w:lineRule="auto"/>
        <w:ind w:left="0" w:firstLine="709"/>
        <w:jc w:val="both"/>
        <w:outlineLvl w:val="1"/>
        <w:rPr>
          <w:rFonts w:ascii="Times New Roman" w:hAnsi="Times New Roman" w:cs="Times New Roman"/>
          <w:sz w:val="28"/>
          <w:szCs w:val="28"/>
        </w:rPr>
      </w:pPr>
      <w:bookmarkStart w:id="3" w:name="_Toc480268964"/>
      <w:r w:rsidRPr="001069E8">
        <w:rPr>
          <w:rFonts w:ascii="Times New Roman" w:hAnsi="Times New Roman" w:cs="Times New Roman"/>
          <w:sz w:val="28"/>
          <w:szCs w:val="28"/>
        </w:rPr>
        <w:t>Факторы</w:t>
      </w:r>
      <w:r w:rsidR="00EF6446" w:rsidRPr="001069E8">
        <w:rPr>
          <w:rFonts w:ascii="Times New Roman" w:hAnsi="Times New Roman" w:cs="Times New Roman"/>
          <w:sz w:val="28"/>
          <w:szCs w:val="28"/>
        </w:rPr>
        <w:t xml:space="preserve"> экономической эффективности производства</w:t>
      </w:r>
      <w:r w:rsidRPr="001069E8">
        <w:rPr>
          <w:rFonts w:ascii="Times New Roman" w:hAnsi="Times New Roman" w:cs="Times New Roman"/>
          <w:sz w:val="28"/>
          <w:szCs w:val="28"/>
        </w:rPr>
        <w:t xml:space="preserve"> предприятия</w:t>
      </w:r>
      <w:bookmarkEnd w:id="3"/>
    </w:p>
    <w:p w14:paraId="1C55C179" w14:textId="77777777" w:rsidR="00751D28" w:rsidRDefault="00751D28" w:rsidP="001069E8">
      <w:pPr>
        <w:pStyle w:val="a4"/>
        <w:shd w:val="clear" w:color="auto" w:fill="FFFFFF"/>
        <w:spacing w:before="0" w:beforeAutospacing="0" w:after="0" w:afterAutospacing="0" w:line="360" w:lineRule="auto"/>
        <w:ind w:firstLine="709"/>
        <w:jc w:val="both"/>
        <w:rPr>
          <w:color w:val="111111"/>
          <w:sz w:val="28"/>
          <w:szCs w:val="28"/>
        </w:rPr>
      </w:pPr>
    </w:p>
    <w:p w14:paraId="20EBF609" w14:textId="77777777" w:rsidR="009042D5" w:rsidRPr="001069E8" w:rsidRDefault="009042D5" w:rsidP="001069E8">
      <w:pPr>
        <w:pStyle w:val="a4"/>
        <w:shd w:val="clear" w:color="auto" w:fill="FFFFFF"/>
        <w:spacing w:before="0" w:beforeAutospacing="0" w:after="0" w:afterAutospacing="0" w:line="360" w:lineRule="auto"/>
        <w:ind w:firstLine="709"/>
        <w:jc w:val="both"/>
        <w:rPr>
          <w:color w:val="111111"/>
          <w:sz w:val="28"/>
          <w:szCs w:val="28"/>
        </w:rPr>
      </w:pPr>
      <w:r w:rsidRPr="001069E8">
        <w:rPr>
          <w:color w:val="000000"/>
          <w:sz w:val="28"/>
          <w:szCs w:val="28"/>
          <w:shd w:val="clear" w:color="auto" w:fill="FFFFFF"/>
        </w:rPr>
        <w:t xml:space="preserve">Чтобы проанализировать производственную деятельность компании, необходимо рассмотреть показатели экономической эффективности предприятия. В первую очередь эффективность производства за определенный временной отрезок определяется объемом изготовленных товаров, который оценивают с использованием условно-натуральных, натуральных и стоимостных показателей. Объем продукции определяется товарной, валовой и реализованной продукцией. Показатель валовой продукции – это суммарный объем произведенных товаров, исчисляемый в денежном выражении. К этой категории относят завершенную конечную, а также незавершенную продукцию и полуфабрикаты, комплектующие изделия и товары, изготовление которых уже начато. Реализованная продукция включает уже проданные товары и изделия. К категории товарной причисляют весь объем конечных благ, произведенных предприятием. Оценка экономической эффективности предприятия производится с помощью таких показателей, как валовой доход, прибыль и чистый доход. Валовой доход рассчитывается путем исключения из всей валовой продукции амортизации и материальных затрат. Чистый доход определяется вычитанием из стоимости валовой продукции ее полной себестоимости. Прибыль, как и вышеописанные показатели экономической эффективности, позволяет оценить работу предприятия. Образование таковой происходит в результате реализации (продажи) продукции. Величина данного показателя определяется как разница между выручкой от реализации товаров и затратами на производство и саму реализацию. Показатели экономической эффективности включают в свой состав и затраты. Они подразделяются на единовременные и текущие. Последние непосредственно связаны с реализацией и производством товаров и образуют себестоимость продукции. Объем текущих затрат зависит от различных </w:t>
      </w:r>
      <w:r w:rsidRPr="001069E8">
        <w:rPr>
          <w:color w:val="000000"/>
          <w:sz w:val="28"/>
          <w:szCs w:val="28"/>
          <w:shd w:val="clear" w:color="auto" w:fill="FFFFFF"/>
        </w:rPr>
        <w:lastRenderedPageBreak/>
        <w:t xml:space="preserve">факторов. Определенный вид продукции может производиться из различных материалов и видов сырья. Основным показателем эффективности текущих затрат выступает рентабельность производства продукции. Данная категория определяется отношением полученной от реализации прибыли к себестоимости товаров. Единовременные затраты – это показатели экономической эффективности, которые возникают с обновлением и расширением производства. Обычно сюда относят единовременные крупные вложения средств, имеющие капитальный характер. Показатель эффективности единовременных затрат рассчитывают отношением прироста прибыли, чистого или валового дохода к капиталовложениям. И все-таки, прибыль – это самый важный экономический показатель, являющийся конечным финансовым итогом деятельности предприятия. Она выступает базой экономического развития на уровне как отдельной организации, так и государства в целом. Прибыль, как и другие показатели экономической эффективности, описывает конкретную производственную деятельность компании. Уровень прибыли по сравнению с другими фирмами показывает качество работы менеджеров, их умение осуществлять хозяйственную деятельность. Прибыль – это внутренний основной источник формирования финансовых результатов фирмы. Чем больше прибыли получает компания, тем меньше требуется привлекать внешних источников финансирования. В отличие от остальных внутренних источников, прибыль постоянно воспроизводится, и в условиях успешного хозяйствования происходит ее расширение. Именно этот показатель формирует рыночную стоимость предприятия. Чем выше уровень и сумма капитализации прибыли, тем большую стоимость приобретают активы организации, а, соответственно, возрастает и ее рыночная стоимость. </w:t>
      </w:r>
    </w:p>
    <w:p w14:paraId="174A6ECB" w14:textId="77777777" w:rsidR="00BD684E" w:rsidRPr="00BA4635" w:rsidRDefault="009042D5" w:rsidP="00634A14">
      <w:pPr>
        <w:pStyle w:val="a4"/>
        <w:shd w:val="clear" w:color="auto" w:fill="FFFFFF"/>
        <w:spacing w:before="0" w:beforeAutospacing="0" w:after="0" w:afterAutospacing="0" w:line="360" w:lineRule="auto"/>
        <w:ind w:firstLine="709"/>
        <w:jc w:val="both"/>
        <w:rPr>
          <w:color w:val="111111"/>
          <w:sz w:val="28"/>
          <w:szCs w:val="28"/>
        </w:rPr>
      </w:pPr>
      <w:r>
        <w:rPr>
          <w:color w:val="111111"/>
          <w:sz w:val="28"/>
          <w:szCs w:val="28"/>
        </w:rPr>
        <w:t>Г</w:t>
      </w:r>
      <w:r w:rsidR="00BD684E" w:rsidRPr="00BA4635">
        <w:rPr>
          <w:color w:val="111111"/>
          <w:sz w:val="28"/>
          <w:szCs w:val="28"/>
        </w:rPr>
        <w:t xml:space="preserve">осударственная экономическая и социальная политика, формирование рыночных отношений </w:t>
      </w:r>
      <w:proofErr w:type="gramStart"/>
      <w:r w:rsidR="00BD684E" w:rsidRPr="00BA4635">
        <w:rPr>
          <w:color w:val="111111"/>
          <w:sz w:val="28"/>
          <w:szCs w:val="28"/>
        </w:rPr>
        <w:t>и  рыночной</w:t>
      </w:r>
      <w:proofErr w:type="gramEnd"/>
      <w:r w:rsidR="00BD684E" w:rsidRPr="00BA4635">
        <w:rPr>
          <w:color w:val="111111"/>
          <w:sz w:val="28"/>
          <w:szCs w:val="28"/>
        </w:rPr>
        <w:t xml:space="preserve"> инфраструктуры также является важным фактором роста эффективности производства.  Государство предъявляет определенные льготы, субсидии предоставление кредитов и т.д. Всё это помогает производству расширять свою деятельность, создавать что-то совершенно новое.</w:t>
      </w:r>
    </w:p>
    <w:p w14:paraId="1D892C14" w14:textId="77777777" w:rsidR="00BD684E" w:rsidRPr="00BA4635" w:rsidRDefault="00BD684E" w:rsidP="00634A14">
      <w:pPr>
        <w:pStyle w:val="a4"/>
        <w:shd w:val="clear" w:color="auto" w:fill="FFFFFF"/>
        <w:spacing w:before="0" w:beforeAutospacing="0" w:after="0" w:afterAutospacing="0" w:line="360" w:lineRule="auto"/>
        <w:ind w:firstLine="709"/>
        <w:jc w:val="both"/>
        <w:rPr>
          <w:color w:val="111111"/>
          <w:sz w:val="28"/>
          <w:szCs w:val="28"/>
        </w:rPr>
      </w:pPr>
      <w:r w:rsidRPr="00BA4635">
        <w:rPr>
          <w:color w:val="111111"/>
          <w:sz w:val="28"/>
          <w:szCs w:val="28"/>
        </w:rPr>
        <w:lastRenderedPageBreak/>
        <w:t xml:space="preserve">К основным показателям эффективности производства принято относить рентабельность, фондоотдачу, </w:t>
      </w:r>
      <w:proofErr w:type="spellStart"/>
      <w:r w:rsidRPr="00BA4635">
        <w:rPr>
          <w:color w:val="111111"/>
          <w:sz w:val="28"/>
          <w:szCs w:val="28"/>
        </w:rPr>
        <w:t>фондоёмкость</w:t>
      </w:r>
      <w:proofErr w:type="spellEnd"/>
      <w:r w:rsidRPr="00BA4635">
        <w:rPr>
          <w:color w:val="111111"/>
          <w:sz w:val="28"/>
          <w:szCs w:val="28"/>
        </w:rPr>
        <w:t>, материалоемкость и капиталоемкость. Рентабельность производства соизмеряет величину полученной прибыли с величиной затраченных на ее получение средств производства и показывает отношение общей суммы прибыли к среднегодовой стоимости основных и нормируемых оборотных средств (величину прибыли в расчете на 1 рубль производственных средств) [</w:t>
      </w:r>
      <w:r w:rsidR="00751D28">
        <w:rPr>
          <w:color w:val="111111"/>
          <w:sz w:val="28"/>
          <w:szCs w:val="28"/>
        </w:rPr>
        <w:t>5</w:t>
      </w:r>
      <w:r w:rsidRPr="00BA4635">
        <w:rPr>
          <w:color w:val="111111"/>
          <w:sz w:val="28"/>
          <w:szCs w:val="28"/>
        </w:rPr>
        <w:t>]. Фондоотдача характеризует выпуск продукции на 1 рубль стоимости основных фондов. Представляет собой отношение объема выпуска продукции в стоимостном выражении к стоимости осн</w:t>
      </w:r>
      <w:r w:rsidR="00751D28">
        <w:rPr>
          <w:color w:val="111111"/>
          <w:sz w:val="28"/>
          <w:szCs w:val="28"/>
        </w:rPr>
        <w:t>овных производственных фондов [5</w:t>
      </w:r>
      <w:r w:rsidRPr="00BA4635">
        <w:rPr>
          <w:color w:val="111111"/>
          <w:sz w:val="28"/>
          <w:szCs w:val="28"/>
        </w:rPr>
        <w:t xml:space="preserve">]. </w:t>
      </w:r>
      <w:proofErr w:type="spellStart"/>
      <w:r w:rsidRPr="00BA4635">
        <w:rPr>
          <w:color w:val="111111"/>
          <w:sz w:val="28"/>
          <w:szCs w:val="28"/>
        </w:rPr>
        <w:t>Фондоёмкость</w:t>
      </w:r>
      <w:proofErr w:type="spellEnd"/>
      <w:r w:rsidRPr="00BA4635">
        <w:rPr>
          <w:color w:val="111111"/>
          <w:sz w:val="28"/>
          <w:szCs w:val="28"/>
        </w:rPr>
        <w:t xml:space="preserve"> показывает долю стоимости основных фондов, приходящуюся на 1рубль выпускаемой продукции, и представляет собой отношение среднегодовой стоимости основных фондов к объёму выпуска продукции. Материалоемкость характеризует расход материальных ресурсов в денежном выражении на единицу результата производства и определяется, как отношение стоимости всех видов материальных ценностей, пошедших в производство, к объёму продукции [5]. Капиталоемкость определяется путем деления стоимости основных средств на объем продукции в денежном выражении, выпускаемой за один год.</w:t>
      </w:r>
    </w:p>
    <w:p w14:paraId="326CB5F0" w14:textId="77777777" w:rsidR="00BD684E" w:rsidRPr="00BA4635" w:rsidRDefault="00BD684E" w:rsidP="00634A14">
      <w:pPr>
        <w:pStyle w:val="a4"/>
        <w:shd w:val="clear" w:color="auto" w:fill="FFFFFF"/>
        <w:spacing w:before="0" w:beforeAutospacing="0" w:after="0" w:afterAutospacing="0" w:line="360" w:lineRule="auto"/>
        <w:ind w:firstLine="709"/>
        <w:jc w:val="both"/>
        <w:rPr>
          <w:color w:val="111111"/>
          <w:sz w:val="28"/>
          <w:szCs w:val="28"/>
        </w:rPr>
      </w:pPr>
      <w:r w:rsidRPr="00BA4635">
        <w:rPr>
          <w:color w:val="111111"/>
          <w:sz w:val="28"/>
          <w:szCs w:val="28"/>
        </w:rPr>
        <w:t xml:space="preserve">В современных условиях должна использоваться новая, современная техника, чтобы улучшить производительность труда и получить большую прибыль, а если часть прибыли пойдёт в резервный фонд, то предприятие расширит производство, найдёт новые рынки сбыта, тем самым мы можем достичь эффекта масштаба. Безусловно, важное значение играет и организация производства, так если будет устойчивый режим рабочего дня, строгая дисциплина, сокращение времени на производство единицы продукции, эффективная мотивация рабочих, всё это приведет к росту производительности труда, что является одним из основных показателей эффективности производства. Не стоит забывать и о взаимоотношениях в коллективе. Отсутствие координации между подразделениями не только тормозит процесс производства, но и может привести к производству бракованной продукции. И </w:t>
      </w:r>
      <w:r w:rsidRPr="00BA4635">
        <w:rPr>
          <w:color w:val="111111"/>
          <w:sz w:val="28"/>
          <w:szCs w:val="28"/>
        </w:rPr>
        <w:lastRenderedPageBreak/>
        <w:t>наконец, снижение издержек. Пути снижения издержек, как и пути повышения эффективности производства, связаны с автоматизацией производства, внедрением новых технологий. Для того чтобы достичь минимального уровня издержек необходимо снизить себестоимость продукции. Этого можно достичь за счёт роста объёма производства перетекающего в эффект масштаба производства, сбережения материалов, сырья, за счет бесперебойного процесса производства, автоматизации производства, сокращение административно-управленческого персонала и т.д.</w:t>
      </w:r>
    </w:p>
    <w:p w14:paraId="0F8C7449" w14:textId="77777777" w:rsidR="00BD684E" w:rsidRPr="00BA4635" w:rsidRDefault="00BD684E" w:rsidP="00634A14">
      <w:pPr>
        <w:pStyle w:val="a4"/>
        <w:shd w:val="clear" w:color="auto" w:fill="FFFFFF"/>
        <w:spacing w:before="0" w:beforeAutospacing="0" w:after="0" w:afterAutospacing="0" w:line="360" w:lineRule="auto"/>
        <w:ind w:firstLine="709"/>
        <w:jc w:val="both"/>
        <w:rPr>
          <w:color w:val="111111"/>
          <w:sz w:val="28"/>
          <w:szCs w:val="28"/>
        </w:rPr>
      </w:pPr>
      <w:r w:rsidRPr="00BA4635">
        <w:rPr>
          <w:color w:val="111111"/>
          <w:sz w:val="28"/>
          <w:szCs w:val="28"/>
        </w:rPr>
        <w:t>Итак, к основным направлениям роста эффективности производства относятся:</w:t>
      </w:r>
    </w:p>
    <w:p w14:paraId="1A55BB8F" w14:textId="77777777" w:rsidR="00BD684E" w:rsidRPr="00BA4635" w:rsidRDefault="00BD684E" w:rsidP="00634A14">
      <w:pPr>
        <w:pStyle w:val="a4"/>
        <w:shd w:val="clear" w:color="auto" w:fill="FFFFFF"/>
        <w:spacing w:before="0" w:beforeAutospacing="0" w:after="0" w:afterAutospacing="0" w:line="360" w:lineRule="auto"/>
        <w:ind w:firstLine="709"/>
        <w:jc w:val="both"/>
        <w:rPr>
          <w:color w:val="111111"/>
          <w:sz w:val="28"/>
          <w:szCs w:val="28"/>
        </w:rPr>
      </w:pPr>
      <w:r w:rsidRPr="00BA4635">
        <w:rPr>
          <w:color w:val="111111"/>
          <w:sz w:val="28"/>
          <w:szCs w:val="28"/>
        </w:rPr>
        <w:t>– экономия рабочего времени (снижение трудоемкости; экономия предметов труда; повышение технического уровня производства);</w:t>
      </w:r>
    </w:p>
    <w:p w14:paraId="660928C6" w14:textId="77777777" w:rsidR="00BD684E" w:rsidRPr="00BA4635" w:rsidRDefault="00BD684E" w:rsidP="00634A14">
      <w:pPr>
        <w:pStyle w:val="a4"/>
        <w:shd w:val="clear" w:color="auto" w:fill="FFFFFF"/>
        <w:spacing w:before="0" w:beforeAutospacing="0" w:after="0" w:afterAutospacing="0" w:line="360" w:lineRule="auto"/>
        <w:ind w:firstLine="709"/>
        <w:jc w:val="both"/>
        <w:rPr>
          <w:color w:val="111111"/>
          <w:sz w:val="28"/>
          <w:szCs w:val="28"/>
        </w:rPr>
      </w:pPr>
      <w:r w:rsidRPr="00BA4635">
        <w:rPr>
          <w:color w:val="111111"/>
          <w:sz w:val="28"/>
          <w:szCs w:val="28"/>
        </w:rPr>
        <w:t xml:space="preserve">– достижения научно-технического прогресса (автоматизация и механизация; использование нового </w:t>
      </w:r>
      <w:proofErr w:type="gramStart"/>
      <w:r w:rsidRPr="00BA4635">
        <w:rPr>
          <w:color w:val="111111"/>
          <w:sz w:val="28"/>
          <w:szCs w:val="28"/>
        </w:rPr>
        <w:t>сырья,  улучшение</w:t>
      </w:r>
      <w:proofErr w:type="gramEnd"/>
      <w:r w:rsidRPr="00BA4635">
        <w:rPr>
          <w:color w:val="111111"/>
          <w:sz w:val="28"/>
          <w:szCs w:val="28"/>
        </w:rPr>
        <w:t xml:space="preserve"> качества продукции);</w:t>
      </w:r>
    </w:p>
    <w:p w14:paraId="086E2D3E" w14:textId="77777777" w:rsidR="00BD684E" w:rsidRPr="00BA4635" w:rsidRDefault="00BD684E" w:rsidP="00634A14">
      <w:pPr>
        <w:pStyle w:val="a4"/>
        <w:shd w:val="clear" w:color="auto" w:fill="FFFFFF"/>
        <w:spacing w:before="0" w:beforeAutospacing="0" w:after="0" w:afterAutospacing="0" w:line="360" w:lineRule="auto"/>
        <w:ind w:firstLine="709"/>
        <w:jc w:val="both"/>
        <w:rPr>
          <w:color w:val="111111"/>
          <w:sz w:val="28"/>
          <w:szCs w:val="28"/>
        </w:rPr>
      </w:pPr>
      <w:r w:rsidRPr="00BA4635">
        <w:rPr>
          <w:color w:val="111111"/>
          <w:sz w:val="28"/>
          <w:szCs w:val="28"/>
        </w:rPr>
        <w:t xml:space="preserve">– активизация человеческого фактора (участие работников в управлении; повышение ответственности и </w:t>
      </w:r>
      <w:proofErr w:type="gramStart"/>
      <w:r w:rsidRPr="00BA4635">
        <w:rPr>
          <w:color w:val="111111"/>
          <w:sz w:val="28"/>
          <w:szCs w:val="28"/>
        </w:rPr>
        <w:t>инициативы;  повышение</w:t>
      </w:r>
      <w:proofErr w:type="gramEnd"/>
      <w:r w:rsidRPr="00BA4635">
        <w:rPr>
          <w:color w:val="111111"/>
          <w:sz w:val="28"/>
          <w:szCs w:val="28"/>
        </w:rPr>
        <w:t xml:space="preserve"> профессионального уровня работников;  улучшение условий труда);</w:t>
      </w:r>
    </w:p>
    <w:p w14:paraId="05CA59ED" w14:textId="77777777" w:rsidR="00BD684E" w:rsidRPr="00BA4635" w:rsidRDefault="00BD684E" w:rsidP="00634A14">
      <w:pPr>
        <w:pStyle w:val="a4"/>
        <w:shd w:val="clear" w:color="auto" w:fill="FFFFFF"/>
        <w:spacing w:before="0" w:beforeAutospacing="0" w:after="0" w:afterAutospacing="0" w:line="360" w:lineRule="auto"/>
        <w:ind w:firstLine="709"/>
        <w:jc w:val="both"/>
        <w:rPr>
          <w:color w:val="111111"/>
          <w:sz w:val="28"/>
          <w:szCs w:val="28"/>
        </w:rPr>
      </w:pPr>
      <w:r w:rsidRPr="00BA4635">
        <w:rPr>
          <w:color w:val="111111"/>
          <w:sz w:val="28"/>
          <w:szCs w:val="28"/>
        </w:rPr>
        <w:t>– улучшение системы управления (совершенствование организационной и производственной структуры предприятия; совершенствование системы организации и мотивации к труду).</w:t>
      </w:r>
    </w:p>
    <w:p w14:paraId="3EE887A1" w14:textId="77777777" w:rsidR="00BD684E" w:rsidRPr="00BA4635" w:rsidRDefault="00BD684E" w:rsidP="00634A14">
      <w:pPr>
        <w:pStyle w:val="a4"/>
        <w:shd w:val="clear" w:color="auto" w:fill="FFFFFF"/>
        <w:spacing w:before="0" w:beforeAutospacing="0" w:after="0" w:afterAutospacing="0" w:line="360" w:lineRule="auto"/>
        <w:ind w:firstLine="709"/>
        <w:jc w:val="both"/>
        <w:rPr>
          <w:color w:val="111111"/>
          <w:sz w:val="28"/>
          <w:szCs w:val="28"/>
        </w:rPr>
      </w:pPr>
      <w:r w:rsidRPr="00BA4635">
        <w:rPr>
          <w:color w:val="111111"/>
          <w:sz w:val="28"/>
          <w:szCs w:val="28"/>
        </w:rPr>
        <w:t xml:space="preserve">Таким образом, в настоящее </w:t>
      </w:r>
      <w:proofErr w:type="gramStart"/>
      <w:r w:rsidRPr="00BA4635">
        <w:rPr>
          <w:color w:val="111111"/>
          <w:sz w:val="28"/>
          <w:szCs w:val="28"/>
        </w:rPr>
        <w:t>время  значительно</w:t>
      </w:r>
      <w:proofErr w:type="gramEnd"/>
      <w:r w:rsidRPr="00BA4635">
        <w:rPr>
          <w:color w:val="111111"/>
          <w:sz w:val="28"/>
          <w:szCs w:val="28"/>
        </w:rPr>
        <w:t xml:space="preserve"> расширяются  возможности действия всех факторов роста эффективности. Формируется регулируемое, цивилизованное рыночное хозяйство, которое становится действенным средством, стимулирующим рост эффективности, увеличение производительности всего общественного производства, приумножение общественного богатства страны в интересах роста благосостояния граждан. Решение проблемы роста эффективности производства сложная задача, но нужно </w:t>
      </w:r>
      <w:proofErr w:type="gramStart"/>
      <w:r w:rsidRPr="00BA4635">
        <w:rPr>
          <w:color w:val="111111"/>
          <w:sz w:val="28"/>
          <w:szCs w:val="28"/>
        </w:rPr>
        <w:t>искать  пути</w:t>
      </w:r>
      <w:proofErr w:type="gramEnd"/>
      <w:r w:rsidRPr="00BA4635">
        <w:rPr>
          <w:color w:val="111111"/>
          <w:sz w:val="28"/>
          <w:szCs w:val="28"/>
        </w:rPr>
        <w:t xml:space="preserve"> решения данной проблемы, тем более существуют все условия для ее преодоления.</w:t>
      </w:r>
    </w:p>
    <w:p w14:paraId="79A7FD9B" w14:textId="77777777" w:rsidR="00BD684E" w:rsidRPr="001069E8" w:rsidRDefault="00BD684E" w:rsidP="00D16E9E">
      <w:pPr>
        <w:spacing w:after="0" w:line="360" w:lineRule="auto"/>
        <w:ind w:firstLine="709"/>
        <w:jc w:val="both"/>
        <w:rPr>
          <w:rFonts w:ascii="Times New Roman" w:hAnsi="Times New Roman" w:cs="Times New Roman"/>
          <w:sz w:val="28"/>
          <w:szCs w:val="28"/>
        </w:rPr>
      </w:pPr>
    </w:p>
    <w:p w14:paraId="3CB92682" w14:textId="77777777" w:rsidR="00EF6446" w:rsidRPr="001069E8" w:rsidRDefault="00EF6446" w:rsidP="004A7182">
      <w:pPr>
        <w:spacing w:after="0" w:line="360" w:lineRule="auto"/>
        <w:ind w:firstLine="709"/>
        <w:jc w:val="both"/>
        <w:outlineLvl w:val="1"/>
        <w:rPr>
          <w:rFonts w:ascii="Times New Roman" w:hAnsi="Times New Roman" w:cs="Times New Roman"/>
          <w:sz w:val="28"/>
          <w:szCs w:val="28"/>
        </w:rPr>
      </w:pPr>
      <w:bookmarkStart w:id="4" w:name="_Toc480268965"/>
      <w:r w:rsidRPr="001069E8">
        <w:rPr>
          <w:rFonts w:ascii="Times New Roman" w:hAnsi="Times New Roman" w:cs="Times New Roman"/>
          <w:sz w:val="28"/>
          <w:szCs w:val="28"/>
        </w:rPr>
        <w:lastRenderedPageBreak/>
        <w:t xml:space="preserve">1.2 </w:t>
      </w:r>
      <w:r w:rsidR="004D7730" w:rsidRPr="001069E8">
        <w:rPr>
          <w:rFonts w:ascii="Times New Roman" w:hAnsi="Times New Roman" w:cs="Times New Roman"/>
          <w:sz w:val="28"/>
          <w:szCs w:val="28"/>
        </w:rPr>
        <w:t>Факторы снижения издержек производства</w:t>
      </w:r>
      <w:bookmarkEnd w:id="4"/>
    </w:p>
    <w:p w14:paraId="2607252A" w14:textId="77777777" w:rsidR="004A7182" w:rsidRPr="00BA4635" w:rsidRDefault="004A7182" w:rsidP="00D16E9E">
      <w:pPr>
        <w:spacing w:after="0" w:line="360" w:lineRule="auto"/>
        <w:ind w:firstLine="709"/>
        <w:jc w:val="both"/>
        <w:rPr>
          <w:rFonts w:ascii="Times New Roman" w:hAnsi="Times New Roman" w:cs="Times New Roman"/>
          <w:color w:val="000000"/>
          <w:sz w:val="28"/>
          <w:szCs w:val="28"/>
          <w:shd w:val="clear" w:color="auto" w:fill="FFFFFF"/>
        </w:rPr>
      </w:pPr>
    </w:p>
    <w:p w14:paraId="7B299139" w14:textId="77777777" w:rsidR="00604243" w:rsidRDefault="00D45DA6" w:rsidP="00634A14">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 xml:space="preserve">Любое производство не обходится без затрат. </w:t>
      </w:r>
    </w:p>
    <w:p w14:paraId="04B5372A" w14:textId="77777777" w:rsidR="00604243" w:rsidRPr="00E43565" w:rsidRDefault="00604243" w:rsidP="00E43565">
      <w:pPr>
        <w:spacing w:after="0" w:line="360" w:lineRule="auto"/>
        <w:ind w:firstLine="709"/>
        <w:jc w:val="both"/>
        <w:rPr>
          <w:rFonts w:ascii="Times New Roman" w:hAnsi="Times New Roman" w:cs="Times New Roman"/>
          <w:sz w:val="28"/>
          <w:szCs w:val="28"/>
        </w:rPr>
      </w:pPr>
      <w:r w:rsidRPr="00E43565">
        <w:rPr>
          <w:rFonts w:ascii="Times New Roman" w:hAnsi="Times New Roman" w:cs="Times New Roman"/>
          <w:color w:val="000000"/>
          <w:sz w:val="28"/>
          <w:szCs w:val="28"/>
          <w:shd w:val="clear" w:color="auto" w:fill="FFFFFF"/>
        </w:rPr>
        <w:t>Издержки производства – это денежные затраты на приобретение применяемых факторов производства. Самая эффективная модель производства с экономической точки зрения та, с помощью которой возможно сократить производственные издержки. Они определяются по выражению стоимости по совершившимся расходам. Экономическая сущность издержек основывается на проблеме ограниченности ресурсов и альтернативности использования, т.е. применение ресурсов в данном производстве исключает возможность использовать его по другому назначению. Отобрать самую приемлемую версию расходования факторов производительности и уменьшить ее издержки – одна из главных задач коммерсантов. Внутренние (неявные) издержки – это затраты, которые отдает компания, самостоятельно используя принадлежащие ей ресурсы. Денежные суммы, потраченные компанией для подрядчиков (работа, топливо, сырье) называют внешними (явными) издержками.</w:t>
      </w:r>
    </w:p>
    <w:p w14:paraId="3711F8AF"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Виды издержек производства </w:t>
      </w:r>
    </w:p>
    <w:p w14:paraId="477E34C7"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Экономические издержки – это хозяйственные расходы, упущенные предпринимателем в момент производства. К ним можно отнести: ресурсы, покупки фирмы, ресурсы компании, не включенные обороты рынка. </w:t>
      </w:r>
    </w:p>
    <w:p w14:paraId="4FBBA303"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Бухгалтерские издержки – это разные платежи, сделанные, дабы приобрести нужные факторы для изготовления. </w:t>
      </w:r>
      <w:proofErr w:type="gramStart"/>
      <w:r w:rsidRPr="00E43565">
        <w:rPr>
          <w:rFonts w:ascii="Times New Roman" w:hAnsi="Times New Roman" w:cs="Times New Roman"/>
          <w:color w:val="000000"/>
          <w:sz w:val="28"/>
          <w:szCs w:val="28"/>
          <w:shd w:val="clear" w:color="auto" w:fill="FFFFFF"/>
        </w:rPr>
        <w:t>Бухгалтерские издержки это</w:t>
      </w:r>
      <w:proofErr w:type="gramEnd"/>
      <w:r w:rsidRPr="00E43565">
        <w:rPr>
          <w:rFonts w:ascii="Times New Roman" w:hAnsi="Times New Roman" w:cs="Times New Roman"/>
          <w:color w:val="000000"/>
          <w:sz w:val="28"/>
          <w:szCs w:val="28"/>
          <w:shd w:val="clear" w:color="auto" w:fill="FFFFFF"/>
        </w:rPr>
        <w:t xml:space="preserve"> реальные траты, осуществляемые для покупки источников у внешних производителей. Их различают на прямые да косвенные издержки. Расходы, которые были потрачены только в ходе изготовления -  прямые издержки. Косвенными издержками называются затраты, без которых компания не могла бы </w:t>
      </w:r>
      <w:proofErr w:type="gramStart"/>
      <w:r w:rsidRPr="00E43565">
        <w:rPr>
          <w:rFonts w:ascii="Times New Roman" w:hAnsi="Times New Roman" w:cs="Times New Roman"/>
          <w:color w:val="000000"/>
          <w:sz w:val="28"/>
          <w:szCs w:val="28"/>
          <w:shd w:val="clear" w:color="auto" w:fill="FFFFFF"/>
        </w:rPr>
        <w:t>функционировать  -</w:t>
      </w:r>
      <w:proofErr w:type="gramEnd"/>
      <w:r w:rsidRPr="00E43565">
        <w:rPr>
          <w:rFonts w:ascii="Times New Roman" w:hAnsi="Times New Roman" w:cs="Times New Roman"/>
          <w:color w:val="000000"/>
          <w:sz w:val="28"/>
          <w:szCs w:val="28"/>
          <w:shd w:val="clear" w:color="auto" w:fill="FFFFFF"/>
        </w:rPr>
        <w:t xml:space="preserve"> косвенные издержки. </w:t>
      </w:r>
    </w:p>
    <w:p w14:paraId="6C69996E"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Альтернативные издержки – это траты, уходящие на создание продуктов, которые компания почему-то изготовлять не собирается. Издержки, которые </w:t>
      </w:r>
      <w:r w:rsidRPr="00E43565">
        <w:rPr>
          <w:rFonts w:ascii="Times New Roman" w:hAnsi="Times New Roman" w:cs="Times New Roman"/>
          <w:color w:val="000000"/>
          <w:sz w:val="28"/>
          <w:szCs w:val="28"/>
          <w:shd w:val="clear" w:color="auto" w:fill="FFFFFF"/>
        </w:rPr>
        <w:lastRenderedPageBreak/>
        <w:t xml:space="preserve">могли бы существовать, но упущены - альтернативные издержки. Издержки способствуют увеличению во время подъема величины производства. Они являются индикатором оптимального размера производства в текущих условиях, ведь всем понятно, что </w:t>
      </w:r>
      <w:proofErr w:type="gramStart"/>
      <w:r w:rsidRPr="00E43565">
        <w:rPr>
          <w:rFonts w:ascii="Times New Roman" w:hAnsi="Times New Roman" w:cs="Times New Roman"/>
          <w:color w:val="000000"/>
          <w:sz w:val="28"/>
          <w:szCs w:val="28"/>
          <w:shd w:val="clear" w:color="auto" w:fill="FFFFFF"/>
        </w:rPr>
        <w:t>производство  никак</w:t>
      </w:r>
      <w:proofErr w:type="gramEnd"/>
      <w:r w:rsidRPr="00E43565">
        <w:rPr>
          <w:rFonts w:ascii="Times New Roman" w:hAnsi="Times New Roman" w:cs="Times New Roman"/>
          <w:color w:val="000000"/>
          <w:sz w:val="28"/>
          <w:szCs w:val="28"/>
          <w:shd w:val="clear" w:color="auto" w:fill="FFFFFF"/>
        </w:rPr>
        <w:t xml:space="preserve"> не будет расширяться до бесконечности. Издержки можно разделить на: </w:t>
      </w:r>
    </w:p>
    <w:p w14:paraId="2A300E05"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Постоянные издержки (</w:t>
      </w:r>
      <w:proofErr w:type="gramStart"/>
      <w:r w:rsidRPr="00E43565">
        <w:rPr>
          <w:rFonts w:ascii="Times New Roman" w:hAnsi="Times New Roman" w:cs="Times New Roman"/>
          <w:color w:val="000000"/>
          <w:sz w:val="28"/>
          <w:szCs w:val="28"/>
          <w:shd w:val="clear" w:color="auto" w:fill="FFFFFF"/>
        </w:rPr>
        <w:t>FC)  –</w:t>
      </w:r>
      <w:proofErr w:type="gramEnd"/>
      <w:r w:rsidRPr="00E43565">
        <w:rPr>
          <w:rFonts w:ascii="Times New Roman" w:hAnsi="Times New Roman" w:cs="Times New Roman"/>
          <w:color w:val="000000"/>
          <w:sz w:val="28"/>
          <w:szCs w:val="28"/>
          <w:shd w:val="clear" w:color="auto" w:fill="FFFFFF"/>
        </w:rPr>
        <w:t xml:space="preserve"> это затраты, которые фирма понесет независимо от объемов изготовления. К такому типу издержек относятся: имущественные налоги, деньги на оборудование, оплата труда, арендный платеж. </w:t>
      </w:r>
    </w:p>
    <w:p w14:paraId="10968F71" w14:textId="77777777" w:rsidR="00604243" w:rsidRPr="00E43565" w:rsidRDefault="00604243" w:rsidP="00E43565">
      <w:pPr>
        <w:spacing w:after="0" w:line="360" w:lineRule="auto"/>
        <w:ind w:firstLine="709"/>
        <w:jc w:val="both"/>
        <w:rPr>
          <w:rFonts w:ascii="Times New Roman" w:hAnsi="Times New Roman" w:cs="Times New Roman"/>
          <w:sz w:val="28"/>
          <w:szCs w:val="28"/>
        </w:rPr>
      </w:pPr>
      <w:r w:rsidRPr="00E43565">
        <w:rPr>
          <w:rFonts w:ascii="Times New Roman" w:hAnsi="Times New Roman" w:cs="Times New Roman"/>
          <w:color w:val="000000"/>
          <w:sz w:val="28"/>
          <w:szCs w:val="28"/>
          <w:shd w:val="clear" w:color="auto" w:fill="FFFFFF"/>
        </w:rPr>
        <w:t>Переменные издержки (VC) – это те расходы предприятий, меняющиеся, если растет производство. К ним относятся: оплата трудов наемных рабочих, налоги и НДС, услуги транспорта, сырьевые траты, и т.д.</w:t>
      </w:r>
    </w:p>
    <w:p w14:paraId="7B09894F"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Как определить издержки производства Общие издержки (ТС или С). Их можно определить по следующим формулам:  </w:t>
      </w:r>
    </w:p>
    <w:p w14:paraId="37E5A2CC"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TC = FC + VC и ТС = f (Q). </w:t>
      </w:r>
    </w:p>
    <w:p w14:paraId="7FA332C3"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Средние постоянные издержки </w:t>
      </w:r>
    </w:p>
    <w:p w14:paraId="32DF6E0F"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(AFC) - AFC = FC/Q, где Q – число изготовленных изделий. </w:t>
      </w:r>
    </w:p>
    <w:p w14:paraId="408DFBCF"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Средние переменные издержки (AVC) – объём переменных издержек, приходящий на единицу продукции, которую выпускает компания. </w:t>
      </w:r>
    </w:p>
    <w:p w14:paraId="2201FD2E"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Формула:</w:t>
      </w:r>
    </w:p>
    <w:p w14:paraId="415AA467"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 AVC = VC/Q </w:t>
      </w:r>
    </w:p>
    <w:p w14:paraId="4D61E353"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Предельные издержки (MC) – издержки, привязанные к изготовлению дополнительной единицы продукции. Можно высчитать по нижеследующей формуле:</w:t>
      </w:r>
    </w:p>
    <w:p w14:paraId="3F5AD42C"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 МС = ΔТС / ΔQ = ΔVC / Δ</w:t>
      </w:r>
      <w:proofErr w:type="gramStart"/>
      <w:r w:rsidRPr="00E43565">
        <w:rPr>
          <w:rFonts w:ascii="Times New Roman" w:hAnsi="Times New Roman" w:cs="Times New Roman"/>
          <w:color w:val="000000"/>
          <w:sz w:val="28"/>
          <w:szCs w:val="28"/>
          <w:shd w:val="clear" w:color="auto" w:fill="FFFFFF"/>
        </w:rPr>
        <w:t>Q.г</w:t>
      </w:r>
      <w:proofErr w:type="gramEnd"/>
      <w:r w:rsidRPr="00E43565">
        <w:rPr>
          <w:rFonts w:ascii="Times New Roman" w:hAnsi="Times New Roman" w:cs="Times New Roman"/>
          <w:color w:val="000000"/>
          <w:sz w:val="28"/>
          <w:szCs w:val="28"/>
          <w:shd w:val="clear" w:color="auto" w:fill="FFFFFF"/>
        </w:rPr>
        <w:t xml:space="preserve">8г </w:t>
      </w:r>
    </w:p>
    <w:p w14:paraId="1A8A80D7"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Как вести учет производственных издержек </w:t>
      </w:r>
    </w:p>
    <w:p w14:paraId="4E7D7E50" w14:textId="77777777" w:rsidR="00604243" w:rsidRPr="00E43565" w:rsidRDefault="00604243" w:rsidP="00E43565">
      <w:pPr>
        <w:spacing w:after="0" w:line="360" w:lineRule="auto"/>
        <w:ind w:firstLine="709"/>
        <w:jc w:val="both"/>
        <w:rPr>
          <w:rFonts w:ascii="Times New Roman" w:hAnsi="Times New Roman" w:cs="Times New Roman"/>
          <w:sz w:val="28"/>
          <w:szCs w:val="28"/>
        </w:rPr>
      </w:pPr>
      <w:r w:rsidRPr="00E43565">
        <w:rPr>
          <w:rFonts w:ascii="Times New Roman" w:hAnsi="Times New Roman" w:cs="Times New Roman"/>
          <w:color w:val="000000"/>
          <w:sz w:val="28"/>
          <w:szCs w:val="28"/>
          <w:shd w:val="clear" w:color="auto" w:fill="FFFFFF"/>
        </w:rPr>
        <w:t xml:space="preserve">Расходы, сведенные с процессом трансформации торговой активности – издержки обращения. Их возможно разделить на тесно связанные с прогрессом производства в функционировании обращения и те, которые вызываются куплей-продажей. Издержки выводятся из расходов, замечающихся во время движения товаров до покупателя и расходы, которые связаны с выработкой продукции, </w:t>
      </w:r>
      <w:r w:rsidRPr="00E43565">
        <w:rPr>
          <w:rFonts w:ascii="Times New Roman" w:hAnsi="Times New Roman" w:cs="Times New Roman"/>
          <w:color w:val="000000"/>
          <w:sz w:val="28"/>
          <w:szCs w:val="28"/>
          <w:shd w:val="clear" w:color="auto" w:fill="FFFFFF"/>
        </w:rPr>
        <w:lastRenderedPageBreak/>
        <w:t xml:space="preserve">производством и продажами товаров в предприятиях общественного питания. Статьи издержек обращения и </w:t>
      </w:r>
      <w:proofErr w:type="gramStart"/>
      <w:r w:rsidRPr="00E43565">
        <w:rPr>
          <w:rFonts w:ascii="Times New Roman" w:hAnsi="Times New Roman" w:cs="Times New Roman"/>
          <w:color w:val="000000"/>
          <w:sz w:val="28"/>
          <w:szCs w:val="28"/>
          <w:shd w:val="clear" w:color="auto" w:fill="FFFFFF"/>
        </w:rPr>
        <w:t>производства :</w:t>
      </w:r>
      <w:proofErr w:type="gramEnd"/>
      <w:r w:rsidRPr="00E43565">
        <w:rPr>
          <w:rFonts w:ascii="Times New Roman" w:hAnsi="Times New Roman" w:cs="Times New Roman"/>
          <w:color w:val="000000"/>
          <w:sz w:val="28"/>
          <w:szCs w:val="28"/>
          <w:shd w:val="clear" w:color="auto" w:fill="FFFFFF"/>
        </w:rPr>
        <w:t xml:space="preserve"> Услуги транспорта. Заработная плата работникам. Социальная нужда. Расходы на аренду и оборудование Амортизация основных средств. Ремонтные траты. Упаковка и рассортировка товара. Затраты на раскрутку. Процентная плата займов. Убыль отходов техники. Топливные траты, газ, электроэнергия</w:t>
      </w:r>
    </w:p>
    <w:p w14:paraId="3F63A478"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Правила эффективного контроля издержек производства </w:t>
      </w:r>
    </w:p>
    <w:p w14:paraId="6CA96E87" w14:textId="77777777" w:rsidR="00604243" w:rsidRPr="00E43565" w:rsidRDefault="00604243" w:rsidP="00E43565">
      <w:pPr>
        <w:spacing w:after="0" w:line="360" w:lineRule="auto"/>
        <w:ind w:firstLine="709"/>
        <w:jc w:val="both"/>
        <w:rPr>
          <w:rFonts w:ascii="Times New Roman" w:hAnsi="Times New Roman" w:cs="Times New Roman"/>
          <w:sz w:val="28"/>
          <w:szCs w:val="28"/>
        </w:rPr>
      </w:pPr>
      <w:r w:rsidRPr="00E43565">
        <w:rPr>
          <w:rFonts w:ascii="Times New Roman" w:hAnsi="Times New Roman" w:cs="Times New Roman"/>
          <w:color w:val="000000"/>
          <w:sz w:val="28"/>
          <w:szCs w:val="28"/>
          <w:shd w:val="clear" w:color="auto" w:fill="FFFFFF"/>
        </w:rPr>
        <w:t xml:space="preserve">Расходов станет меньше, если их учитывать. К примеру, компания может контролировать звонки по телефону, дабы уменьшить траты на телефонную связь. Сотрудники перестанут звонить по личным делам и тогда затраты уменьшатся. Коллектив на работе должен устремляться к общей цели - уменьшить траты компании. Осуществив разговор с сотрудниками о том, как важно уменьшить расходы, можно получить рекомендации по экономии денег. Необходимо систематизировать личные затраты в зависимости от объемов производства. Затраты разделяют на постоянные и переменные. Систематизировать переменные затраты возможно в зависимости от того, насколько легко их удастся скорректировать, когда поменяется активность на производстве. Реальные траты на материалы, например, увеличиваются или уменьшаются, реагируя на изменения объемов производства. А сократив штат, уменьшив зарплаты, возможно </w:t>
      </w:r>
      <w:proofErr w:type="gramStart"/>
      <w:r w:rsidRPr="00E43565">
        <w:rPr>
          <w:rFonts w:ascii="Times New Roman" w:hAnsi="Times New Roman" w:cs="Times New Roman"/>
          <w:color w:val="000000"/>
          <w:sz w:val="28"/>
          <w:szCs w:val="28"/>
          <w:shd w:val="clear" w:color="auto" w:fill="FFFFFF"/>
        </w:rPr>
        <w:t>поправить  трудовые</w:t>
      </w:r>
      <w:proofErr w:type="gramEnd"/>
      <w:r w:rsidRPr="00E43565">
        <w:rPr>
          <w:rFonts w:ascii="Times New Roman" w:hAnsi="Times New Roman" w:cs="Times New Roman"/>
          <w:color w:val="000000"/>
          <w:sz w:val="28"/>
          <w:szCs w:val="28"/>
          <w:shd w:val="clear" w:color="auto" w:fill="FFFFFF"/>
        </w:rPr>
        <w:t xml:space="preserve"> траты. А вот прямые трудовые траты допускается поправить, только лишь если управление компании сможет принять соответствующие меры (сокращение штата, уменьшение зарплат, и т.д.). С другой стороны, руководству компании с трудом удастся уменьшить траты на аренду помещения,</w:t>
      </w:r>
      <w:r w:rsidR="00E55A3A">
        <w:rPr>
          <w:rFonts w:ascii="Times New Roman" w:hAnsi="Times New Roman" w:cs="Times New Roman"/>
          <w:color w:val="000000"/>
          <w:sz w:val="28"/>
          <w:szCs w:val="28"/>
          <w:shd w:val="clear" w:color="auto" w:fill="FFFFFF"/>
        </w:rPr>
        <w:t xml:space="preserve"> </w:t>
      </w:r>
      <w:r w:rsidRPr="00E43565">
        <w:rPr>
          <w:rFonts w:ascii="Times New Roman" w:hAnsi="Times New Roman" w:cs="Times New Roman"/>
          <w:color w:val="000000"/>
          <w:sz w:val="28"/>
          <w:szCs w:val="28"/>
          <w:shd w:val="clear" w:color="auto" w:fill="FFFFFF"/>
        </w:rPr>
        <w:t xml:space="preserve">если произойдет спад объемов производительности. Стараться отследить не только структуру расходов, но и причины их появления на предприятии. Если устранять причину неприятного роста расходов, можно устранить и сами расходы. К примеру, при высоких представительских расходах, узнать, почему уходит много денег фирмы: для увеличения клиентской базы, в ходе чего число успешно заключённых </w:t>
      </w:r>
      <w:r w:rsidRPr="00E43565">
        <w:rPr>
          <w:rFonts w:ascii="Times New Roman" w:hAnsi="Times New Roman" w:cs="Times New Roman"/>
          <w:color w:val="000000"/>
          <w:sz w:val="28"/>
          <w:szCs w:val="28"/>
          <w:shd w:val="clear" w:color="auto" w:fill="FFFFFF"/>
        </w:rPr>
        <w:lastRenderedPageBreak/>
        <w:t>контрактов вырастает или потому, что контролирование за расходованием представительских средств не ведется.</w:t>
      </w:r>
    </w:p>
    <w:p w14:paraId="3B021034"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Пути снижения издержек производства </w:t>
      </w:r>
    </w:p>
    <w:p w14:paraId="593468BD"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Оптимизация производственных расходов </w:t>
      </w:r>
    </w:p>
    <w:p w14:paraId="4AA3104C"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1. Складская логистика. Часто резервы, с помощью которых можно сократить издержки, находятся именно там. В частности, часто используется старое оборудование для контроля качества сырья. Были случаи, когда принималось сырье с параметрами, не соответствующими требованиям технологии. В последствии процесс производства нарушался, а затраты на энергию и использование сырья увеличивались. Если осуществить покупку нового оборудования, можно получить и сокращение затрат в производстве, и эффективную работу с поставщиками. На различных предприятиях в связи с тем, что не хватало складских работников и время было ограничено, чтобы разгрузить вагоны, не проводили взвешивание вагонов с сырьем. В результате проверок было выяснено, что недовес составлял около 10%, а виноват был поставщик. Итог: потери на предприятии с объема закупки были больше, чем по зарплате работников. Происходит и такое, что сырье может находиться под открытым небом.  Сырье теряет свои химические свойства и во время производства нарушается технология. Данная проблема увеличивает объем сырья, которое требуется в момент изготовления и вызывает рост использования других ресурсов, к примеру, электроэнергию. Так же может получаться бракованные продукты.</w:t>
      </w:r>
    </w:p>
    <w:p w14:paraId="6CB51431"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 2. Транспортная логистика. Внутренняя (перемещение по территории </w:t>
      </w:r>
      <w:proofErr w:type="gramStart"/>
      <w:r w:rsidRPr="00E43565">
        <w:rPr>
          <w:rFonts w:ascii="Times New Roman" w:hAnsi="Times New Roman" w:cs="Times New Roman"/>
          <w:color w:val="000000"/>
          <w:sz w:val="28"/>
          <w:szCs w:val="28"/>
          <w:shd w:val="clear" w:color="auto" w:fill="FFFFFF"/>
        </w:rPr>
        <w:t>предприятия)  и</w:t>
      </w:r>
      <w:proofErr w:type="gramEnd"/>
      <w:r w:rsidRPr="00E43565">
        <w:rPr>
          <w:rFonts w:ascii="Times New Roman" w:hAnsi="Times New Roman" w:cs="Times New Roman"/>
          <w:color w:val="000000"/>
          <w:sz w:val="28"/>
          <w:szCs w:val="28"/>
          <w:shd w:val="clear" w:color="auto" w:fill="FFFFFF"/>
        </w:rPr>
        <w:t xml:space="preserve"> внешняя логистика предприятия (доставка сырья или готовой продукции) нередко бывает плохо организованна! Руководители часто сталкиваются с проблемами неэффективного использования транспортного средства. К примеру, компания организовала работу с клиентами, определила самый маленький объем продаж, но не обговорила самый маленький объем поставки. Объем </w:t>
      </w:r>
      <w:proofErr w:type="gramStart"/>
      <w:r w:rsidRPr="00E43565">
        <w:rPr>
          <w:rFonts w:ascii="Times New Roman" w:hAnsi="Times New Roman" w:cs="Times New Roman"/>
          <w:color w:val="000000"/>
          <w:sz w:val="28"/>
          <w:szCs w:val="28"/>
          <w:shd w:val="clear" w:color="auto" w:fill="FFFFFF"/>
        </w:rPr>
        <w:t>поставок  очень</w:t>
      </w:r>
      <w:proofErr w:type="gramEnd"/>
      <w:r w:rsidRPr="00E43565">
        <w:rPr>
          <w:rFonts w:ascii="Times New Roman" w:hAnsi="Times New Roman" w:cs="Times New Roman"/>
          <w:color w:val="000000"/>
          <w:sz w:val="28"/>
          <w:szCs w:val="28"/>
          <w:shd w:val="clear" w:color="auto" w:fill="FFFFFF"/>
        </w:rPr>
        <w:t xml:space="preserve"> важен, ибо цена при доставке существенно может повлиять на доход с заказа. Проблемы, которые связаны с неоптимальным </w:t>
      </w:r>
      <w:r w:rsidRPr="00E43565">
        <w:rPr>
          <w:rFonts w:ascii="Times New Roman" w:hAnsi="Times New Roman" w:cs="Times New Roman"/>
          <w:color w:val="000000"/>
          <w:sz w:val="28"/>
          <w:szCs w:val="28"/>
          <w:shd w:val="clear" w:color="auto" w:fill="FFFFFF"/>
        </w:rPr>
        <w:lastRenderedPageBreak/>
        <w:t xml:space="preserve">движением сырья и незаконченным продуктом – внутренняя логистика. Вот, например, сырье выгружалось к проведению входного контроля, затем его везли, чтобы подготовить к производству, а позже транспортировалось еще, чтобы попасть в цех. В результате следующей неорганизованной логистики, компания понесла затраты и потеряла сырье во время погружения и транспортировки. В разных компаниях расходы, которые уходили на транспортировку сокращали, но за счет не слишком наглядных решений. Так, в одной фирме шоферы могли поехать на обед на рабочих машинах. И никого это не волновало. Автопарк в основном состоял из грузовых автомобилей и тракторов, поэтому стоимость таких поездок на обед значительно увеличивало расходы в фирме. В связи с этим, руководители компании совершили покупку микроавтобуса, с помощью которого могли возить сотрудников обедать. Вот несложный путь к уменьшению расходов. </w:t>
      </w:r>
    </w:p>
    <w:p w14:paraId="79D47ACF" w14:textId="77777777" w:rsidR="00604243" w:rsidRPr="00E43565" w:rsidRDefault="00604243" w:rsidP="00E43565">
      <w:pPr>
        <w:spacing w:after="0" w:line="360" w:lineRule="auto"/>
        <w:ind w:firstLine="709"/>
        <w:jc w:val="both"/>
        <w:rPr>
          <w:rFonts w:ascii="Times New Roman" w:hAnsi="Times New Roman" w:cs="Times New Roman"/>
          <w:sz w:val="28"/>
          <w:szCs w:val="28"/>
        </w:rPr>
      </w:pPr>
      <w:r w:rsidRPr="00E43565">
        <w:rPr>
          <w:rFonts w:ascii="Times New Roman" w:hAnsi="Times New Roman" w:cs="Times New Roman"/>
          <w:color w:val="000000"/>
          <w:sz w:val="28"/>
          <w:szCs w:val="28"/>
          <w:shd w:val="clear" w:color="auto" w:fill="FFFFFF"/>
        </w:rPr>
        <w:t xml:space="preserve">3. Закупки.  Несмотря на хорошие тендерные процедуры, это не сможет привести к автоматизации затрат закупочных действий. В этом виновата не только коррупция, которую, скажем, нигде не удалось абсолютно уничтожить. Суть проблемы часто исходит из организованности процесса, и если ее пересмотреть, то возможно получить уменьшение расходов. Давайте посмотрим возможные изменения: Устранение излишней формализации. Бывает, что при максимальном регулировании контроля закупок, получается не высокий результат. Вся суть отдела по закупкам приводит обычному собиранию и записыванию бумаг. Но ведь самая главная суть работы сотрудников заключается в поиске хорошего поставщика и заключение с ним договора. В значительных фирмах каждое заседание комитетов по тендеру выходит за 15 и более закупок. Из этого понятно, что у работников служб закупок уходит куча времени, чтобы подготовить тендер, проанализировать поставщиков. Но детальная разработка каждой закупки невозможна в связи с недостатком времени. Детально анализироваться может совсем не много закупок. Основным пунктом нужно определять поставщиков, которые находятся в приоритете у компании, ведь они могут обеспечить основной объем поставки с хорошими условиями. Нахождение </w:t>
      </w:r>
      <w:r w:rsidRPr="00E43565">
        <w:rPr>
          <w:rFonts w:ascii="Times New Roman" w:hAnsi="Times New Roman" w:cs="Times New Roman"/>
          <w:color w:val="000000"/>
          <w:sz w:val="28"/>
          <w:szCs w:val="28"/>
          <w:shd w:val="clear" w:color="auto" w:fill="FFFFFF"/>
        </w:rPr>
        <w:lastRenderedPageBreak/>
        <w:t>альтернативных поставщиков исключает риск. На тендере можно вынести вопрос о наиболее хороших или не очень поставщиков и утвердить условия при работе с ним. Чьи условия окажутся более выгодными, тех поставщиков выберут. Улучшение координации между производственно-техническими службами и службой закупок.  При совм</w:t>
      </w:r>
      <w:r w:rsidR="00E43565">
        <w:rPr>
          <w:rFonts w:ascii="Times New Roman" w:hAnsi="Times New Roman" w:cs="Times New Roman"/>
          <w:color w:val="000000"/>
          <w:sz w:val="28"/>
          <w:szCs w:val="28"/>
          <w:shd w:val="clear" w:color="auto" w:fill="FFFFFF"/>
        </w:rPr>
        <w:t>естной работе технических служб</w:t>
      </w:r>
      <w:r w:rsidRPr="00E43565">
        <w:rPr>
          <w:rFonts w:ascii="Times New Roman" w:hAnsi="Times New Roman" w:cs="Times New Roman"/>
          <w:color w:val="000000"/>
          <w:sz w:val="28"/>
          <w:szCs w:val="28"/>
          <w:shd w:val="clear" w:color="auto" w:fill="FFFFFF"/>
        </w:rPr>
        <w:t xml:space="preserve"> и службами закупок можно добиться уменьшении расходов. Определить необходимое изменение производственных показателей и подать другие вариации по требованиям к материалам, комплектующим. Данное действие поспособствует при планировании, выборе поставщиков, поможет узнать лучшую цену и качество при оптимизации расходов. Независимая оценка действующих условий работы с поставщиками и поиск потенциальных поставщиков. Провести анализ рыночной </w:t>
      </w:r>
      <w:proofErr w:type="gramStart"/>
      <w:r w:rsidRPr="00E43565">
        <w:rPr>
          <w:rFonts w:ascii="Times New Roman" w:hAnsi="Times New Roman" w:cs="Times New Roman"/>
          <w:color w:val="000000"/>
          <w:sz w:val="28"/>
          <w:szCs w:val="28"/>
          <w:shd w:val="clear" w:color="auto" w:fill="FFFFFF"/>
        </w:rPr>
        <w:t>ситуации  и</w:t>
      </w:r>
      <w:proofErr w:type="gramEnd"/>
      <w:r w:rsidRPr="00E43565">
        <w:rPr>
          <w:rFonts w:ascii="Times New Roman" w:hAnsi="Times New Roman" w:cs="Times New Roman"/>
          <w:color w:val="000000"/>
          <w:sz w:val="28"/>
          <w:szCs w:val="28"/>
          <w:shd w:val="clear" w:color="auto" w:fill="FFFFFF"/>
        </w:rPr>
        <w:t xml:space="preserve"> найти поставщиков может независимая компания. На начальных этапах анализируется открытый источник, дабы составить полный перечень потенциальных поставщиков и определить общий уровень цен. Далее необходимо провести переговоры со сколькими-то потенциальными поставщиками о возможных ценах и условиях закупок. Это покажет руководящим должностям в фирме новую тендерную </w:t>
      </w:r>
      <w:proofErr w:type="gramStart"/>
      <w:r w:rsidRPr="00E43565">
        <w:rPr>
          <w:rFonts w:ascii="Times New Roman" w:hAnsi="Times New Roman" w:cs="Times New Roman"/>
          <w:color w:val="000000"/>
          <w:sz w:val="28"/>
          <w:szCs w:val="28"/>
          <w:shd w:val="clear" w:color="auto" w:fill="FFFFFF"/>
        </w:rPr>
        <w:t>кампанию  и</w:t>
      </w:r>
      <w:proofErr w:type="gramEnd"/>
      <w:r w:rsidRPr="00E43565">
        <w:rPr>
          <w:rFonts w:ascii="Times New Roman" w:hAnsi="Times New Roman" w:cs="Times New Roman"/>
          <w:color w:val="000000"/>
          <w:sz w:val="28"/>
          <w:szCs w:val="28"/>
          <w:shd w:val="clear" w:color="auto" w:fill="FFFFFF"/>
        </w:rPr>
        <w:t xml:space="preserve"> приглашать более широкий круг. В данной ситуации можно обнаружить, что фирма может закупить материал гораздо ниже прежней.</w:t>
      </w:r>
    </w:p>
    <w:p w14:paraId="67783D53" w14:textId="77777777" w:rsidR="00C1405C"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4. Производство. Учитывая, что большое количество компаний сокращают или останавливают проекты по инвестициям, советуем сконцентрировать внимание на направлении, которое сможет понизить расходы в момент производства, исключая учет собственного вложения. Внедрение инструментов бережливого производства. Нет смысла останавливать внимание на методе бережливого производства. Хочется отметить, что во время практических действий он дает значительный экономический эффект, но для его внедрения может потребоваться много времени. Связана данная ситуация с тем, что результат сокращения в данной ситуации не происходит мгновенно, а достигается во время производственных изменений культуры персонала. Эффективный учет и контроль использования товарно-материальных запасов и </w:t>
      </w:r>
      <w:r w:rsidRPr="00E43565">
        <w:rPr>
          <w:rFonts w:ascii="Times New Roman" w:hAnsi="Times New Roman" w:cs="Times New Roman"/>
          <w:color w:val="000000"/>
          <w:sz w:val="28"/>
          <w:szCs w:val="28"/>
          <w:shd w:val="clear" w:color="auto" w:fill="FFFFFF"/>
        </w:rPr>
        <w:lastRenderedPageBreak/>
        <w:t xml:space="preserve">отходов. Внедрение эффективной системы учета и контроля товарно-материальных запасов и отходов направлено на сокращение затрат за счет более эффективного их использования. В большинстве российских предприятиях скудно учитывается объем отходов и контроль за их использованием. В то же время стоимость таких отходов может составлять значительную величину даже по сравнению со стоимостью готовой продукции, и многие производственные отходы при помощи незначительной обработки превращаются в продукцию, пользующуюся спросом. </w:t>
      </w:r>
    </w:p>
    <w:p w14:paraId="0AD5892C" w14:textId="77777777" w:rsidR="00E55A3A"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Управленческие расходы </w:t>
      </w:r>
    </w:p>
    <w:p w14:paraId="3CFC25AA"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Управленческие расходы являются в основном постоянными, большую часть которых составляют прямые </w:t>
      </w:r>
      <w:proofErr w:type="gramStart"/>
      <w:r w:rsidRPr="00E43565">
        <w:rPr>
          <w:rFonts w:ascii="Times New Roman" w:hAnsi="Times New Roman" w:cs="Times New Roman"/>
          <w:color w:val="000000"/>
          <w:sz w:val="28"/>
          <w:szCs w:val="28"/>
          <w:shd w:val="clear" w:color="auto" w:fill="FFFFFF"/>
        </w:rPr>
        <w:t>расходы  –</w:t>
      </w:r>
      <w:proofErr w:type="gramEnd"/>
      <w:r w:rsidRPr="00E43565">
        <w:rPr>
          <w:rFonts w:ascii="Times New Roman" w:hAnsi="Times New Roman" w:cs="Times New Roman"/>
          <w:color w:val="000000"/>
          <w:sz w:val="28"/>
          <w:szCs w:val="28"/>
          <w:shd w:val="clear" w:color="auto" w:fill="FFFFFF"/>
        </w:rPr>
        <w:t xml:space="preserve"> выплаты работникам, премия. Данные затраты составляют основной фактор роста или снижения некоторых других расходов в управлении: из-за роста численности рабочих могут повышаться арендная плата, транспортные услуги.</w:t>
      </w:r>
    </w:p>
    <w:p w14:paraId="303DCBF1" w14:textId="77777777" w:rsidR="00C1405C"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 xml:space="preserve"> Чтобы по максимуму снизить затраты управления, нужно регулировать затраты на сотрудников. </w:t>
      </w:r>
    </w:p>
    <w:p w14:paraId="4DC5A694" w14:textId="77777777" w:rsidR="00604243" w:rsidRPr="00E43565" w:rsidRDefault="00604243" w:rsidP="00E43565">
      <w:pPr>
        <w:spacing w:after="0" w:line="360" w:lineRule="auto"/>
        <w:ind w:firstLine="709"/>
        <w:jc w:val="both"/>
        <w:rPr>
          <w:rFonts w:ascii="Times New Roman" w:hAnsi="Times New Roman" w:cs="Times New Roman"/>
          <w:color w:val="000000"/>
          <w:sz w:val="28"/>
          <w:szCs w:val="28"/>
          <w:shd w:val="clear" w:color="auto" w:fill="FFFFFF"/>
        </w:rPr>
      </w:pPr>
      <w:r w:rsidRPr="00E43565">
        <w:rPr>
          <w:rFonts w:ascii="Times New Roman" w:hAnsi="Times New Roman" w:cs="Times New Roman"/>
          <w:color w:val="000000"/>
          <w:sz w:val="28"/>
          <w:szCs w:val="28"/>
          <w:shd w:val="clear" w:color="auto" w:fill="FFFFFF"/>
        </w:rPr>
        <w:t>1.</w:t>
      </w:r>
      <w:r w:rsidR="00E55A3A">
        <w:rPr>
          <w:rFonts w:ascii="Times New Roman" w:hAnsi="Times New Roman" w:cs="Times New Roman"/>
          <w:color w:val="000000"/>
          <w:sz w:val="28"/>
          <w:szCs w:val="28"/>
          <w:shd w:val="clear" w:color="auto" w:fill="FFFFFF"/>
        </w:rPr>
        <w:t xml:space="preserve"> </w:t>
      </w:r>
      <w:r w:rsidRPr="00E43565">
        <w:rPr>
          <w:rFonts w:ascii="Times New Roman" w:hAnsi="Times New Roman" w:cs="Times New Roman"/>
          <w:color w:val="000000"/>
          <w:sz w:val="28"/>
          <w:szCs w:val="28"/>
          <w:shd w:val="clear" w:color="auto" w:fill="FFFFFF"/>
        </w:rPr>
        <w:t xml:space="preserve">Сокращение расходов без сокращения численности работников.  Сокращение расходов без увольнений сотрудников представляется многим компаниям наиболее предпочтительным вариантом: он позволяет удержать в компании сотрудников и не ухудшить корпоративную культуру. Единственный нюанс – это краткосрочность достигаемого эффекта. Потенциал сокращения сотрудников заключён в некоторых направлениях: сократить административные расходы и расходы на транспорт, командировки и аренду; сократить зарплату, стоимость </w:t>
      </w:r>
      <w:proofErr w:type="spellStart"/>
      <w:r w:rsidRPr="00E43565">
        <w:rPr>
          <w:rFonts w:ascii="Times New Roman" w:hAnsi="Times New Roman" w:cs="Times New Roman"/>
          <w:color w:val="000000"/>
          <w:sz w:val="28"/>
          <w:szCs w:val="28"/>
          <w:shd w:val="clear" w:color="auto" w:fill="FFFFFF"/>
        </w:rPr>
        <w:t>медстраховки</w:t>
      </w:r>
      <w:proofErr w:type="spellEnd"/>
      <w:r w:rsidRPr="00E43565">
        <w:rPr>
          <w:rFonts w:ascii="Times New Roman" w:hAnsi="Times New Roman" w:cs="Times New Roman"/>
          <w:color w:val="000000"/>
          <w:sz w:val="28"/>
          <w:szCs w:val="28"/>
          <w:shd w:val="clear" w:color="auto" w:fill="FFFFFF"/>
        </w:rPr>
        <w:t xml:space="preserve">, затраты на </w:t>
      </w:r>
      <w:proofErr w:type="spellStart"/>
      <w:r w:rsidRPr="00E43565">
        <w:rPr>
          <w:rFonts w:ascii="Times New Roman" w:hAnsi="Times New Roman" w:cs="Times New Roman"/>
          <w:color w:val="000000"/>
          <w:sz w:val="28"/>
          <w:szCs w:val="28"/>
          <w:shd w:val="clear" w:color="auto" w:fill="FFFFFF"/>
        </w:rPr>
        <w:t>корпоративы</w:t>
      </w:r>
      <w:proofErr w:type="spellEnd"/>
      <w:r w:rsidRPr="00E43565">
        <w:rPr>
          <w:rFonts w:ascii="Times New Roman" w:hAnsi="Times New Roman" w:cs="Times New Roman"/>
          <w:color w:val="000000"/>
          <w:sz w:val="28"/>
          <w:szCs w:val="28"/>
          <w:shd w:val="clear" w:color="auto" w:fill="FFFFFF"/>
        </w:rPr>
        <w:t xml:space="preserve">, пересмотр режима дня. Все вышеперечисленные действия могут решить вопрос сокращения расходов без увольнения сотрудников. </w:t>
      </w:r>
    </w:p>
    <w:p w14:paraId="3294674A" w14:textId="77777777" w:rsidR="00604243" w:rsidRPr="00E43565" w:rsidRDefault="00604243" w:rsidP="00E43565">
      <w:pPr>
        <w:spacing w:after="0" w:line="360" w:lineRule="auto"/>
        <w:ind w:firstLine="709"/>
        <w:jc w:val="both"/>
        <w:rPr>
          <w:rFonts w:ascii="Times New Roman" w:hAnsi="Times New Roman" w:cs="Times New Roman"/>
          <w:sz w:val="28"/>
          <w:szCs w:val="28"/>
        </w:rPr>
      </w:pPr>
      <w:r w:rsidRPr="00E43565">
        <w:rPr>
          <w:rFonts w:ascii="Times New Roman" w:hAnsi="Times New Roman" w:cs="Times New Roman"/>
          <w:color w:val="000000"/>
          <w:sz w:val="28"/>
          <w:szCs w:val="28"/>
          <w:shd w:val="clear" w:color="auto" w:fill="FFFFFF"/>
        </w:rPr>
        <w:t xml:space="preserve">2. Изменение организационной структуры Один из инструментов по сокращению численности рабочих – изменение организационной структуры. Данная структура далеко не совершенна в российских компаниях. Она различается на «плоскую» наверху и «узкую» внизу. Последствие большого </w:t>
      </w:r>
      <w:r w:rsidRPr="00E43565">
        <w:rPr>
          <w:rFonts w:ascii="Times New Roman" w:hAnsi="Times New Roman" w:cs="Times New Roman"/>
          <w:color w:val="000000"/>
          <w:sz w:val="28"/>
          <w:szCs w:val="28"/>
          <w:shd w:val="clear" w:color="auto" w:fill="FFFFFF"/>
        </w:rPr>
        <w:lastRenderedPageBreak/>
        <w:t>количества рабочих, которые подчиняются генеральному директору - это «Плоская» структура. Обычно, количество таких людей достигает 7-10 человек, а иногда и 15. Когда руководителями подчиняется не более трех начальников, тогда структуру называют «узкой» внизу. Данное действие приводит к проблемам, которые возникают между подразделениями по функционалу, между менеджерами по проектам и руководителями. Для лучшей работы компании во время кризиса ей требуется более «плоская» структуры снизу. Этого достигается с помощью трех способов: укрупнить структурные подразделения (объедение двух отделов); сокращение промежуточных уровней управления (например, упразднение департаментов и подчинение начальников отделов непосредственно руководителю дирекции); установление оптимального числа должностей и количества подразделений (например, до семи – девяти человек в отделе, не менее четырех отделов в управлении, не менее трех управлений в департаменте). Укрупнение структурных подразделений и уменьшение уровней управления позволят снизить затраты на начальников среднего звена – начальников отделов и управлений – при самом маленьком изменении объема выполняемых функций и без увольнения рядовых сотрудников. К примеру, в компании, которая руководит одним крупным холдингом удалось сократить расходы на персонал на 1,5 млн долл. США в год за счет ликвидации промежуточных уровней управления и укрупнения подразделений.</w:t>
      </w:r>
    </w:p>
    <w:p w14:paraId="024B4E77" w14:textId="77777777" w:rsidR="00604243" w:rsidRPr="00E43565" w:rsidRDefault="00604243" w:rsidP="00E43565">
      <w:pPr>
        <w:spacing w:after="0" w:line="360" w:lineRule="auto"/>
        <w:ind w:firstLine="709"/>
        <w:jc w:val="both"/>
        <w:rPr>
          <w:rFonts w:ascii="Times New Roman" w:hAnsi="Times New Roman" w:cs="Times New Roman"/>
          <w:sz w:val="28"/>
          <w:szCs w:val="28"/>
        </w:rPr>
      </w:pPr>
      <w:r w:rsidRPr="00E43565">
        <w:rPr>
          <w:rFonts w:ascii="Times New Roman" w:hAnsi="Times New Roman" w:cs="Times New Roman"/>
          <w:color w:val="000000"/>
          <w:sz w:val="28"/>
          <w:szCs w:val="28"/>
          <w:shd w:val="clear" w:color="auto" w:fill="FFFFFF"/>
        </w:rPr>
        <w:t xml:space="preserve">3. Сокращение и перераспределение функций. Функциональная оптимизация может осуществляться по некоторым направлениям. Уменьшение количества отчетов, источников обрабатываемой информации и уровня детализации. Руководители часто перегружены отчетами, которые слишком громоздки и имеют плохую структуру. Если уменьшить уровень детализации отчетов, это приведет к сокращению на 20–30% и сможет повысить быстроту принятия решений в управлении. Передача функций постоянных структурных подразделений проектным единицам (рабочим группам) и коллегиальным органам управления. В одной компании было принято решение о ликвидации штатного подразделения, занимающегося вопросами интеграции и </w:t>
      </w:r>
      <w:r w:rsidRPr="00E43565">
        <w:rPr>
          <w:rFonts w:ascii="Times New Roman" w:hAnsi="Times New Roman" w:cs="Times New Roman"/>
          <w:color w:val="000000"/>
          <w:sz w:val="28"/>
          <w:szCs w:val="28"/>
          <w:shd w:val="clear" w:color="auto" w:fill="FFFFFF"/>
        </w:rPr>
        <w:lastRenderedPageBreak/>
        <w:t>реструктуризации новых активов, и передаче его обязанностей рабочей группе, состоящей из представителей разных функциональных блоков. Это дало хорошие результаты с точки зрения снижения затрат. Выделение функций в общие центры обслуживания и передача их на аутсорсинг. Примером может служить передача сторонней фирме функций по IT-поддержке и администрированию. Это дает эффект, поскольку в поиске новых клиентов некоторые из таких фирм снизили цены на свои услуги.</w:t>
      </w:r>
    </w:p>
    <w:p w14:paraId="1E0DD0C6" w14:textId="77777777" w:rsidR="00604243" w:rsidRPr="00E43565" w:rsidRDefault="00604243" w:rsidP="00E43565">
      <w:pPr>
        <w:spacing w:after="0" w:line="360" w:lineRule="auto"/>
        <w:ind w:firstLine="709"/>
        <w:jc w:val="both"/>
        <w:rPr>
          <w:rFonts w:ascii="Times New Roman" w:hAnsi="Times New Roman" w:cs="Times New Roman"/>
          <w:sz w:val="28"/>
          <w:szCs w:val="28"/>
        </w:rPr>
      </w:pPr>
      <w:r w:rsidRPr="00E43565">
        <w:rPr>
          <w:rFonts w:ascii="Times New Roman" w:hAnsi="Times New Roman" w:cs="Times New Roman"/>
          <w:color w:val="000000"/>
          <w:sz w:val="28"/>
          <w:szCs w:val="28"/>
          <w:shd w:val="clear" w:color="auto" w:fill="FFFFFF"/>
        </w:rPr>
        <w:t xml:space="preserve">Типичные ошибки, допускаемые в снижении издержек производства </w:t>
      </w:r>
      <w:proofErr w:type="gramStart"/>
      <w:r w:rsidRPr="00E43565">
        <w:rPr>
          <w:rFonts w:ascii="Times New Roman" w:hAnsi="Times New Roman" w:cs="Times New Roman"/>
          <w:color w:val="000000"/>
          <w:sz w:val="28"/>
          <w:szCs w:val="28"/>
          <w:shd w:val="clear" w:color="auto" w:fill="FFFFFF"/>
        </w:rPr>
        <w:t>Определить</w:t>
      </w:r>
      <w:proofErr w:type="gramEnd"/>
      <w:r w:rsidRPr="00E43565">
        <w:rPr>
          <w:rFonts w:ascii="Times New Roman" w:hAnsi="Times New Roman" w:cs="Times New Roman"/>
          <w:color w:val="000000"/>
          <w:sz w:val="28"/>
          <w:szCs w:val="28"/>
          <w:shd w:val="clear" w:color="auto" w:fill="FFFFFF"/>
        </w:rPr>
        <w:t xml:space="preserve"> самые важные статьи затрат, которые надо сократить – одна из ошибок, которые характерные для предприятий. Руководство всегда знает о самых больших расходах фирмы. Но когда фирма увеличивается, бизнес </w:t>
      </w:r>
      <w:proofErr w:type="gramStart"/>
      <w:r w:rsidRPr="00E43565">
        <w:rPr>
          <w:rFonts w:ascii="Times New Roman" w:hAnsi="Times New Roman" w:cs="Times New Roman"/>
          <w:color w:val="000000"/>
          <w:sz w:val="28"/>
          <w:szCs w:val="28"/>
          <w:shd w:val="clear" w:color="auto" w:fill="FFFFFF"/>
        </w:rPr>
        <w:t>усложняется</w:t>
      </w:r>
      <w:proofErr w:type="gramEnd"/>
      <w:r w:rsidRPr="00E43565">
        <w:rPr>
          <w:rFonts w:ascii="Times New Roman" w:hAnsi="Times New Roman" w:cs="Times New Roman"/>
          <w:color w:val="000000"/>
          <w:sz w:val="28"/>
          <w:szCs w:val="28"/>
          <w:shd w:val="clear" w:color="auto" w:fill="FFFFFF"/>
        </w:rPr>
        <w:t xml:space="preserve"> и руководители не всегда могут изменить рост затрат в некоторых моментах. Фирма, к примеру, обращает внимание на самые явные, но не может заметить неоправданные затраты из разряда прочих. Неверно определить, что несет самые значимые затраты – большая ошибка. Когда фирма стремится к минимальным расходам по производству, она может увеличить изготовление продукции, но не смочь ее реализовать. В итоге, желание уменьшить затраты производства на единицу продукции приведет к их увеличению из-за большого объема изготовления. Если заменить это действие, сократив затраты по </w:t>
      </w:r>
      <w:proofErr w:type="gramStart"/>
      <w:r w:rsidRPr="00E43565">
        <w:rPr>
          <w:rFonts w:ascii="Times New Roman" w:hAnsi="Times New Roman" w:cs="Times New Roman"/>
          <w:color w:val="000000"/>
          <w:sz w:val="28"/>
          <w:szCs w:val="28"/>
          <w:shd w:val="clear" w:color="auto" w:fill="FFFFFF"/>
        </w:rPr>
        <w:t>производству,  результативность</w:t>
      </w:r>
      <w:proofErr w:type="gramEnd"/>
      <w:r w:rsidRPr="00E43565">
        <w:rPr>
          <w:rFonts w:ascii="Times New Roman" w:hAnsi="Times New Roman" w:cs="Times New Roman"/>
          <w:color w:val="000000"/>
          <w:sz w:val="28"/>
          <w:szCs w:val="28"/>
          <w:shd w:val="clear" w:color="auto" w:fill="FFFFFF"/>
        </w:rPr>
        <w:t xml:space="preserve"> вырастет. Потерять индивидуальность и конкурентоспособность продуктов компании, если они являются </w:t>
      </w:r>
      <w:proofErr w:type="gramStart"/>
      <w:r w:rsidRPr="00E43565">
        <w:rPr>
          <w:rFonts w:ascii="Times New Roman" w:hAnsi="Times New Roman" w:cs="Times New Roman"/>
          <w:color w:val="000000"/>
          <w:sz w:val="28"/>
          <w:szCs w:val="28"/>
          <w:shd w:val="clear" w:color="auto" w:fill="FFFFFF"/>
        </w:rPr>
        <w:t>качественными  -</w:t>
      </w:r>
      <w:proofErr w:type="gramEnd"/>
      <w:r w:rsidRPr="00E43565">
        <w:rPr>
          <w:rFonts w:ascii="Times New Roman" w:hAnsi="Times New Roman" w:cs="Times New Roman"/>
          <w:color w:val="000000"/>
          <w:sz w:val="28"/>
          <w:szCs w:val="28"/>
          <w:shd w:val="clear" w:color="auto" w:fill="FFFFFF"/>
        </w:rPr>
        <w:t xml:space="preserve"> пагубное последствие при сокращении затрат. Несмотря на то, что, сократив расходы, вы сможете получить увеличение доходов. Но в долгосрочный период данное действие нанесет фирме неоправданный вред. В частности, магазин возможно, выручит некую выручку при экономии подборки и обучении персонала. Но все же, такое экономное действие подорвет доверие к магазину и приведет к уменьшению покупателей. Испорченные отношения с поставщиками, рабочими фирмы, в связи с неудобными условиями для их работы. Потеря важных сотрудников при уменьшении расходов на важнейших участках. Непонимание механизма взаимозависимости затрат компании. Ведь </w:t>
      </w:r>
      <w:r w:rsidRPr="00E43565">
        <w:rPr>
          <w:rFonts w:ascii="Times New Roman" w:hAnsi="Times New Roman" w:cs="Times New Roman"/>
          <w:color w:val="000000"/>
          <w:sz w:val="28"/>
          <w:szCs w:val="28"/>
          <w:shd w:val="clear" w:color="auto" w:fill="FFFFFF"/>
        </w:rPr>
        <w:lastRenderedPageBreak/>
        <w:t>иногда общего снижения затрат можно добиться, увеличив их на какой-то отдельный вид деятельности. Пример: увеличение командировочных расходов может привести к заключению контрактов с новыми поставщиками, продающими сырье и материалы дешевле, чем старые поставщики.</w:t>
      </w:r>
    </w:p>
    <w:p w14:paraId="130EEF7C" w14:textId="77777777" w:rsidR="00D45DA6" w:rsidRPr="00BA4635" w:rsidRDefault="00D45DA6" w:rsidP="00D16E9E">
      <w:pPr>
        <w:spacing w:after="0" w:line="360" w:lineRule="auto"/>
        <w:ind w:firstLine="709"/>
        <w:jc w:val="both"/>
        <w:rPr>
          <w:rFonts w:ascii="Times New Roman" w:hAnsi="Times New Roman" w:cs="Times New Roman"/>
          <w:sz w:val="28"/>
          <w:szCs w:val="28"/>
        </w:rPr>
      </w:pPr>
    </w:p>
    <w:p w14:paraId="3F063154" w14:textId="77777777" w:rsidR="00EF6446" w:rsidRPr="00587D1B" w:rsidRDefault="00587D1B" w:rsidP="00587D1B">
      <w:pPr>
        <w:spacing w:after="0" w:line="360" w:lineRule="auto"/>
        <w:jc w:val="both"/>
        <w:outlineLvl w:val="1"/>
        <w:rPr>
          <w:rFonts w:ascii="Times New Roman" w:hAnsi="Times New Roman" w:cs="Times New Roman"/>
          <w:sz w:val="28"/>
          <w:szCs w:val="28"/>
        </w:rPr>
      </w:pPr>
      <w:bookmarkStart w:id="5" w:name="_Toc480268966"/>
      <w:r>
        <w:rPr>
          <w:rFonts w:ascii="Times New Roman" w:hAnsi="Times New Roman" w:cs="Times New Roman"/>
          <w:sz w:val="28"/>
          <w:szCs w:val="28"/>
        </w:rPr>
        <w:t>1.3</w:t>
      </w:r>
      <w:r w:rsidR="00634A14" w:rsidRPr="00587D1B">
        <w:rPr>
          <w:rFonts w:ascii="Times New Roman" w:hAnsi="Times New Roman" w:cs="Times New Roman"/>
          <w:sz w:val="28"/>
          <w:szCs w:val="28"/>
        </w:rPr>
        <w:t xml:space="preserve">. </w:t>
      </w:r>
      <w:r w:rsidR="00EF6446" w:rsidRPr="00587D1B">
        <w:rPr>
          <w:rFonts w:ascii="Times New Roman" w:hAnsi="Times New Roman" w:cs="Times New Roman"/>
          <w:sz w:val="28"/>
          <w:szCs w:val="28"/>
        </w:rPr>
        <w:t xml:space="preserve">Методические подходы к оценке экономической эффективности </w:t>
      </w:r>
      <w:r w:rsidR="004D7730" w:rsidRPr="00587D1B">
        <w:rPr>
          <w:rFonts w:ascii="Times New Roman" w:hAnsi="Times New Roman" w:cs="Times New Roman"/>
          <w:sz w:val="28"/>
          <w:szCs w:val="28"/>
        </w:rPr>
        <w:t>производства</w:t>
      </w:r>
      <w:bookmarkEnd w:id="5"/>
    </w:p>
    <w:p w14:paraId="6B9F2FB7" w14:textId="77777777" w:rsidR="00634A14" w:rsidRPr="00634A14" w:rsidRDefault="00634A14" w:rsidP="00634A14">
      <w:pPr>
        <w:spacing w:after="0" w:line="360" w:lineRule="auto"/>
        <w:ind w:firstLine="709"/>
        <w:jc w:val="both"/>
        <w:rPr>
          <w:rFonts w:ascii="Times New Roman" w:hAnsi="Times New Roman" w:cs="Times New Roman"/>
          <w:b/>
          <w:sz w:val="28"/>
          <w:szCs w:val="28"/>
        </w:rPr>
      </w:pPr>
    </w:p>
    <w:p w14:paraId="54F67544" w14:textId="77777777" w:rsidR="00CE1062" w:rsidRPr="00B047FC" w:rsidRDefault="00CE1062" w:rsidP="00B047FC">
      <w:pPr>
        <w:pStyle w:val="a8"/>
        <w:spacing w:line="360" w:lineRule="auto"/>
        <w:ind w:left="0" w:firstLine="709"/>
        <w:jc w:val="both"/>
        <w:rPr>
          <w:lang w:val="ru-RU"/>
        </w:rPr>
      </w:pPr>
      <w:r w:rsidRPr="00B047FC">
        <w:rPr>
          <w:lang w:val="ru-RU"/>
        </w:rPr>
        <w:t>Прежде всего следует дать определение понятию экономическая эффективность. Итак, экономическая эффективность – это, в общем случае, отношение экономического эффекта (результата) к затратам на достижение этого результата. Что же касается экономической эффективности в производстве, то она соответствует Парето</w:t>
      </w:r>
      <w:r w:rsidR="00B047FC" w:rsidRPr="00B047FC">
        <w:rPr>
          <w:lang w:val="ru-RU"/>
        </w:rPr>
        <w:t xml:space="preserve"> </w:t>
      </w:r>
      <w:r w:rsidRPr="00B047FC">
        <w:rPr>
          <w:lang w:val="ru-RU"/>
        </w:rPr>
        <w:t>-</w:t>
      </w:r>
      <w:r w:rsidR="00B047FC" w:rsidRPr="00B047FC">
        <w:rPr>
          <w:lang w:val="ru-RU"/>
        </w:rPr>
        <w:t xml:space="preserve"> </w:t>
      </w:r>
      <w:r w:rsidRPr="00B047FC">
        <w:rPr>
          <w:lang w:val="ru-RU"/>
        </w:rPr>
        <w:t>эффективному распределению ресурсов в производстве. Это означает, что при заданном уровне знаний и количестве факторов производства невозможно произвести большее количество одного товара, не жертвуя при этом возможностью произвести некоторое количество другого товара</w:t>
      </w:r>
    </w:p>
    <w:p w14:paraId="0DFDA03A" w14:textId="77777777" w:rsidR="00CE1062" w:rsidRPr="00B047FC" w:rsidRDefault="00CE1062" w:rsidP="00B047FC">
      <w:pPr>
        <w:pStyle w:val="a8"/>
        <w:spacing w:line="360" w:lineRule="auto"/>
        <w:ind w:left="0" w:firstLine="709"/>
        <w:jc w:val="both"/>
        <w:rPr>
          <w:lang w:val="ru-RU"/>
        </w:rPr>
      </w:pPr>
      <w:r w:rsidRPr="00B047FC">
        <w:rPr>
          <w:lang w:val="ru-RU"/>
        </w:rPr>
        <w:t>Измерение эффективности производства предполагает установление критерия экономической эффективности, который должен быть единым для всех звеньев экономики</w:t>
      </w:r>
    </w:p>
    <w:p w14:paraId="55F88179" w14:textId="77777777" w:rsidR="00CE1062" w:rsidRPr="00B047FC" w:rsidRDefault="00CE1062" w:rsidP="00B047FC">
      <w:pPr>
        <w:pStyle w:val="a3"/>
        <w:widowControl w:val="0"/>
        <w:numPr>
          <w:ilvl w:val="0"/>
          <w:numId w:val="23"/>
        </w:numPr>
        <w:tabs>
          <w:tab w:val="left" w:pos="410"/>
        </w:tabs>
        <w:spacing w:after="0" w:line="360" w:lineRule="auto"/>
        <w:ind w:left="0" w:firstLine="709"/>
        <w:contextualSpacing w:val="0"/>
        <w:jc w:val="both"/>
        <w:rPr>
          <w:rFonts w:ascii="Times New Roman" w:hAnsi="Times New Roman" w:cs="Times New Roman"/>
          <w:sz w:val="28"/>
          <w:szCs w:val="28"/>
        </w:rPr>
      </w:pPr>
      <w:r w:rsidRPr="00B047FC">
        <w:rPr>
          <w:rFonts w:ascii="Times New Roman" w:hAnsi="Times New Roman" w:cs="Times New Roman"/>
          <w:sz w:val="28"/>
          <w:szCs w:val="28"/>
        </w:rPr>
        <w:t>от предприятия до народного хозяйства в целом. Таким образом, уровень производительности общественного труда служит обобщающим критерием экономической эффективности общественного производства</w:t>
      </w:r>
      <w:r w:rsidRPr="00B047FC">
        <w:rPr>
          <w:rFonts w:ascii="Times New Roman" w:hAnsi="Times New Roman" w:cs="Times New Roman"/>
          <w:spacing w:val="-15"/>
          <w:sz w:val="28"/>
          <w:szCs w:val="28"/>
        </w:rPr>
        <w:t xml:space="preserve"> </w:t>
      </w:r>
      <w:r w:rsidRPr="00B047FC">
        <w:rPr>
          <w:rFonts w:ascii="Times New Roman" w:hAnsi="Times New Roman" w:cs="Times New Roman"/>
          <w:sz w:val="28"/>
          <w:szCs w:val="28"/>
        </w:rPr>
        <w:t>[7].</w:t>
      </w:r>
    </w:p>
    <w:p w14:paraId="398BE5D6" w14:textId="77777777" w:rsidR="00CE1062" w:rsidRPr="00B047FC" w:rsidRDefault="00CE1062" w:rsidP="00B047FC">
      <w:pPr>
        <w:pStyle w:val="a8"/>
        <w:spacing w:line="360" w:lineRule="auto"/>
        <w:ind w:left="0" w:firstLine="709"/>
        <w:jc w:val="both"/>
        <w:rPr>
          <w:lang w:val="ru-RU"/>
        </w:rPr>
      </w:pPr>
      <w:r w:rsidRPr="00B047FC">
        <w:rPr>
          <w:lang w:val="ru-RU"/>
        </w:rPr>
        <w:t>На сегодняшний день критерием оценки экономической эффективности производства предприятия является максимизация роста национального дохода (чистой продукции) на единицу труда.</w:t>
      </w:r>
    </w:p>
    <w:p w14:paraId="46FD0547" w14:textId="77777777" w:rsidR="00CE1062" w:rsidRPr="00B047FC" w:rsidRDefault="00CE1062" w:rsidP="00B047FC">
      <w:pPr>
        <w:pStyle w:val="a8"/>
        <w:spacing w:line="360" w:lineRule="auto"/>
        <w:ind w:left="0" w:firstLine="709"/>
        <w:jc w:val="both"/>
        <w:rPr>
          <w:lang w:val="ru-RU"/>
        </w:rPr>
      </w:pPr>
      <w:r w:rsidRPr="00B047FC">
        <w:rPr>
          <w:lang w:val="ru-RU"/>
        </w:rPr>
        <w:t xml:space="preserve">В качестве критерия эффективности деятельности отдельного предприятия можно использовать критерий максимизации прибыли. Также в качестве показателей эффективности деятельности предприятия можно взять рост прибыли или коэффициент прибыльности. Однако, в настоящее время, основным </w:t>
      </w:r>
      <w:r w:rsidRPr="00B047FC">
        <w:rPr>
          <w:lang w:val="ru-RU"/>
        </w:rPr>
        <w:lastRenderedPageBreak/>
        <w:t>показателем эффективности использования ресурсов предприятия и финансового управления является рентабельность активов. Экономическая рентабельность определяется отношением величины прибыли до налогообложения к среднегодовой стоимости активов [4].</w:t>
      </w:r>
    </w:p>
    <w:p w14:paraId="73C05A05" w14:textId="77777777" w:rsidR="00CE1062" w:rsidRPr="00B047FC" w:rsidRDefault="00CE1062" w:rsidP="00B047FC">
      <w:pPr>
        <w:pStyle w:val="a8"/>
        <w:spacing w:line="360" w:lineRule="auto"/>
        <w:ind w:left="0" w:firstLine="709"/>
        <w:jc w:val="both"/>
        <w:rPr>
          <w:lang w:val="ru-RU"/>
        </w:rPr>
      </w:pPr>
      <w:r w:rsidRPr="00B047FC">
        <w:rPr>
          <w:lang w:val="ru-RU"/>
        </w:rPr>
        <w:t>Эффективность производства находит конкретное количественное выражение во взаимосвязанной системе показателей, характеризующих эффективность использования основных элементов производственного процесса. Система показателей экономической эффективности производства должна соответствовать следующим принципам [10]:</w:t>
      </w:r>
    </w:p>
    <w:p w14:paraId="354A5ADE" w14:textId="77777777" w:rsidR="00CE1062" w:rsidRPr="00B047FC" w:rsidRDefault="00CE1062" w:rsidP="00B047FC">
      <w:pPr>
        <w:pStyle w:val="a3"/>
        <w:widowControl w:val="0"/>
        <w:numPr>
          <w:ilvl w:val="0"/>
          <w:numId w:val="22"/>
        </w:numPr>
        <w:tabs>
          <w:tab w:val="left" w:pos="268"/>
        </w:tabs>
        <w:spacing w:after="0" w:line="360" w:lineRule="auto"/>
        <w:ind w:left="0" w:firstLine="266"/>
        <w:contextualSpacing w:val="0"/>
        <w:jc w:val="both"/>
        <w:rPr>
          <w:rFonts w:ascii="Times New Roman" w:hAnsi="Times New Roman" w:cs="Times New Roman"/>
          <w:sz w:val="28"/>
          <w:szCs w:val="28"/>
        </w:rPr>
      </w:pPr>
      <w:r w:rsidRPr="00B047FC">
        <w:rPr>
          <w:rFonts w:ascii="Times New Roman" w:hAnsi="Times New Roman" w:cs="Times New Roman"/>
          <w:sz w:val="28"/>
          <w:szCs w:val="28"/>
        </w:rPr>
        <w:t>обеспечивать взаимосвязь критерия и системы конкретных показателей эффективности производства;</w:t>
      </w:r>
    </w:p>
    <w:p w14:paraId="008CC39B" w14:textId="77777777" w:rsidR="00CE1062" w:rsidRPr="00B047FC" w:rsidRDefault="00C50749" w:rsidP="00B047FC">
      <w:pPr>
        <w:pStyle w:val="a3"/>
        <w:widowControl w:val="0"/>
        <w:numPr>
          <w:ilvl w:val="0"/>
          <w:numId w:val="22"/>
        </w:numPr>
        <w:tabs>
          <w:tab w:val="left" w:pos="381"/>
          <w:tab w:val="left" w:pos="1730"/>
          <w:tab w:val="left" w:pos="6871"/>
          <w:tab w:val="left" w:pos="9337"/>
        </w:tabs>
        <w:spacing w:after="0" w:line="360" w:lineRule="auto"/>
        <w:ind w:left="0" w:firstLine="266"/>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E1062" w:rsidRPr="00B047FC">
        <w:rPr>
          <w:rFonts w:ascii="Times New Roman" w:hAnsi="Times New Roman" w:cs="Times New Roman"/>
          <w:sz w:val="28"/>
          <w:szCs w:val="28"/>
        </w:rPr>
        <w:t>определять</w:t>
      </w:r>
      <w:r w:rsidR="00B047FC">
        <w:rPr>
          <w:rFonts w:ascii="Times New Roman" w:hAnsi="Times New Roman" w:cs="Times New Roman"/>
          <w:sz w:val="28"/>
          <w:szCs w:val="28"/>
        </w:rPr>
        <w:t xml:space="preserve"> </w:t>
      </w:r>
      <w:r w:rsidR="00CE1062" w:rsidRPr="00B047FC">
        <w:rPr>
          <w:rFonts w:ascii="Times New Roman" w:hAnsi="Times New Roman" w:cs="Times New Roman"/>
          <w:sz w:val="28"/>
          <w:szCs w:val="28"/>
        </w:rPr>
        <w:t>уровень</w:t>
      </w:r>
      <w:r w:rsidR="00B047FC">
        <w:rPr>
          <w:rFonts w:ascii="Times New Roman" w:hAnsi="Times New Roman" w:cs="Times New Roman"/>
          <w:sz w:val="28"/>
          <w:szCs w:val="28"/>
        </w:rPr>
        <w:t xml:space="preserve"> </w:t>
      </w:r>
      <w:r w:rsidR="00CE1062" w:rsidRPr="00B047FC">
        <w:rPr>
          <w:rFonts w:ascii="Times New Roman" w:hAnsi="Times New Roman" w:cs="Times New Roman"/>
          <w:sz w:val="28"/>
          <w:szCs w:val="28"/>
        </w:rPr>
        <w:t>эффективности</w:t>
      </w:r>
      <w:r w:rsidR="00B047FC">
        <w:rPr>
          <w:rFonts w:ascii="Times New Roman" w:hAnsi="Times New Roman" w:cs="Times New Roman"/>
          <w:sz w:val="28"/>
          <w:szCs w:val="28"/>
        </w:rPr>
        <w:t xml:space="preserve"> </w:t>
      </w:r>
      <w:r w:rsidR="00CE1062" w:rsidRPr="00B047FC">
        <w:rPr>
          <w:rFonts w:ascii="Times New Roman" w:hAnsi="Times New Roman" w:cs="Times New Roman"/>
          <w:sz w:val="28"/>
          <w:szCs w:val="28"/>
        </w:rPr>
        <w:t>использования</w:t>
      </w:r>
      <w:r w:rsidR="00B047FC">
        <w:rPr>
          <w:rFonts w:ascii="Times New Roman" w:hAnsi="Times New Roman" w:cs="Times New Roman"/>
          <w:sz w:val="28"/>
          <w:szCs w:val="28"/>
        </w:rPr>
        <w:t xml:space="preserve"> </w:t>
      </w:r>
      <w:r w:rsidR="00CE1062" w:rsidRPr="00B047FC">
        <w:rPr>
          <w:rFonts w:ascii="Times New Roman" w:hAnsi="Times New Roman" w:cs="Times New Roman"/>
          <w:sz w:val="28"/>
          <w:szCs w:val="28"/>
        </w:rPr>
        <w:t>всех</w:t>
      </w:r>
      <w:r w:rsidR="00B047FC">
        <w:rPr>
          <w:rFonts w:ascii="Times New Roman" w:hAnsi="Times New Roman" w:cs="Times New Roman"/>
          <w:sz w:val="28"/>
          <w:szCs w:val="28"/>
        </w:rPr>
        <w:t xml:space="preserve"> </w:t>
      </w:r>
      <w:r w:rsidR="00CE1062" w:rsidRPr="00B047FC">
        <w:rPr>
          <w:rFonts w:ascii="Times New Roman" w:hAnsi="Times New Roman" w:cs="Times New Roman"/>
          <w:sz w:val="28"/>
          <w:szCs w:val="28"/>
        </w:rPr>
        <w:t>видов,</w:t>
      </w:r>
      <w:r w:rsidR="00B047FC">
        <w:rPr>
          <w:rFonts w:ascii="Times New Roman" w:hAnsi="Times New Roman" w:cs="Times New Roman"/>
          <w:sz w:val="28"/>
          <w:szCs w:val="28"/>
        </w:rPr>
        <w:t xml:space="preserve"> </w:t>
      </w:r>
      <w:r w:rsidR="00CE1062" w:rsidRPr="00B047FC">
        <w:rPr>
          <w:rFonts w:ascii="Times New Roman" w:hAnsi="Times New Roman" w:cs="Times New Roman"/>
          <w:sz w:val="28"/>
          <w:szCs w:val="28"/>
        </w:rPr>
        <w:t>применяемых</w:t>
      </w:r>
      <w:r w:rsidR="00B047FC">
        <w:rPr>
          <w:rFonts w:ascii="Times New Roman" w:hAnsi="Times New Roman" w:cs="Times New Roman"/>
          <w:sz w:val="28"/>
          <w:szCs w:val="28"/>
        </w:rPr>
        <w:t xml:space="preserve"> </w:t>
      </w:r>
      <w:r w:rsidR="00CE1062" w:rsidRPr="00B047FC">
        <w:rPr>
          <w:rFonts w:ascii="Times New Roman" w:hAnsi="Times New Roman" w:cs="Times New Roman"/>
          <w:sz w:val="28"/>
          <w:szCs w:val="28"/>
        </w:rPr>
        <w:t>в производстве</w:t>
      </w:r>
      <w:r w:rsidR="00CE1062" w:rsidRPr="00B047FC">
        <w:rPr>
          <w:rFonts w:ascii="Times New Roman" w:hAnsi="Times New Roman" w:cs="Times New Roman"/>
          <w:spacing w:val="-8"/>
          <w:sz w:val="28"/>
          <w:szCs w:val="28"/>
        </w:rPr>
        <w:t xml:space="preserve"> </w:t>
      </w:r>
      <w:r w:rsidR="00CE1062" w:rsidRPr="00B047FC">
        <w:rPr>
          <w:rFonts w:ascii="Times New Roman" w:hAnsi="Times New Roman" w:cs="Times New Roman"/>
          <w:sz w:val="28"/>
          <w:szCs w:val="28"/>
        </w:rPr>
        <w:t>ресурсов;</w:t>
      </w:r>
    </w:p>
    <w:p w14:paraId="3338B354" w14:textId="77777777" w:rsidR="00CE1062" w:rsidRPr="00B047FC" w:rsidRDefault="00CE1062" w:rsidP="00B047FC">
      <w:pPr>
        <w:pStyle w:val="a3"/>
        <w:widowControl w:val="0"/>
        <w:numPr>
          <w:ilvl w:val="0"/>
          <w:numId w:val="22"/>
        </w:numPr>
        <w:tabs>
          <w:tab w:val="left" w:pos="242"/>
        </w:tabs>
        <w:spacing w:after="0" w:line="360" w:lineRule="auto"/>
        <w:ind w:left="0" w:firstLine="266"/>
        <w:contextualSpacing w:val="0"/>
        <w:jc w:val="both"/>
        <w:rPr>
          <w:rFonts w:ascii="Times New Roman" w:hAnsi="Times New Roman" w:cs="Times New Roman"/>
          <w:sz w:val="28"/>
          <w:szCs w:val="28"/>
        </w:rPr>
      </w:pPr>
      <w:r w:rsidRPr="00B047FC">
        <w:rPr>
          <w:rFonts w:ascii="Times New Roman" w:hAnsi="Times New Roman" w:cs="Times New Roman"/>
          <w:sz w:val="28"/>
          <w:szCs w:val="28"/>
        </w:rPr>
        <w:t>обеспечивать измерение эффективности производства на разных уровнях</w:t>
      </w:r>
      <w:r w:rsidRPr="00B047FC">
        <w:rPr>
          <w:rFonts w:ascii="Times New Roman" w:hAnsi="Times New Roman" w:cs="Times New Roman"/>
          <w:spacing w:val="-35"/>
          <w:sz w:val="28"/>
          <w:szCs w:val="28"/>
        </w:rPr>
        <w:t xml:space="preserve"> </w:t>
      </w:r>
      <w:r w:rsidRPr="00B047FC">
        <w:rPr>
          <w:rFonts w:ascii="Times New Roman" w:hAnsi="Times New Roman" w:cs="Times New Roman"/>
          <w:sz w:val="28"/>
          <w:szCs w:val="28"/>
        </w:rPr>
        <w:t>управления;</w:t>
      </w:r>
    </w:p>
    <w:p w14:paraId="214462D4" w14:textId="77777777" w:rsidR="00CE1062" w:rsidRPr="00B047FC" w:rsidRDefault="00CE1062" w:rsidP="00B047FC">
      <w:pPr>
        <w:pStyle w:val="a3"/>
        <w:widowControl w:val="0"/>
        <w:numPr>
          <w:ilvl w:val="0"/>
          <w:numId w:val="22"/>
        </w:numPr>
        <w:tabs>
          <w:tab w:val="left" w:pos="505"/>
          <w:tab w:val="left" w:pos="506"/>
          <w:tab w:val="left" w:pos="2365"/>
          <w:tab w:val="left" w:pos="4099"/>
          <w:tab w:val="left" w:pos="7053"/>
          <w:tab w:val="left" w:pos="8267"/>
        </w:tabs>
        <w:spacing w:after="0" w:line="360" w:lineRule="auto"/>
        <w:ind w:left="0" w:firstLine="266"/>
        <w:contextualSpacing w:val="0"/>
        <w:jc w:val="both"/>
        <w:rPr>
          <w:rFonts w:ascii="Times New Roman" w:hAnsi="Times New Roman" w:cs="Times New Roman"/>
          <w:sz w:val="28"/>
          <w:szCs w:val="28"/>
        </w:rPr>
      </w:pPr>
      <w:r w:rsidRPr="00B047FC">
        <w:rPr>
          <w:rFonts w:ascii="Times New Roman" w:hAnsi="Times New Roman" w:cs="Times New Roman"/>
          <w:sz w:val="28"/>
          <w:szCs w:val="28"/>
        </w:rPr>
        <w:t>стимулировать</w:t>
      </w:r>
      <w:r w:rsidR="00B047FC">
        <w:rPr>
          <w:rFonts w:ascii="Times New Roman" w:hAnsi="Times New Roman" w:cs="Times New Roman"/>
          <w:sz w:val="28"/>
          <w:szCs w:val="28"/>
        </w:rPr>
        <w:t xml:space="preserve"> </w:t>
      </w:r>
      <w:r w:rsidRPr="00B047FC">
        <w:rPr>
          <w:rFonts w:ascii="Times New Roman" w:hAnsi="Times New Roman" w:cs="Times New Roman"/>
          <w:sz w:val="28"/>
          <w:szCs w:val="28"/>
        </w:rPr>
        <w:t>мобилизацию</w:t>
      </w:r>
      <w:r w:rsidR="00B047FC">
        <w:rPr>
          <w:rFonts w:ascii="Times New Roman" w:hAnsi="Times New Roman" w:cs="Times New Roman"/>
          <w:sz w:val="28"/>
          <w:szCs w:val="28"/>
        </w:rPr>
        <w:t xml:space="preserve"> </w:t>
      </w:r>
      <w:r w:rsidRPr="00B047FC">
        <w:rPr>
          <w:rFonts w:ascii="Times New Roman" w:hAnsi="Times New Roman" w:cs="Times New Roman"/>
          <w:sz w:val="28"/>
          <w:szCs w:val="28"/>
        </w:rPr>
        <w:t>внутрипроизводственных</w:t>
      </w:r>
      <w:r w:rsidR="00B047FC">
        <w:rPr>
          <w:rFonts w:ascii="Times New Roman" w:hAnsi="Times New Roman" w:cs="Times New Roman"/>
          <w:sz w:val="28"/>
          <w:szCs w:val="28"/>
        </w:rPr>
        <w:t xml:space="preserve"> </w:t>
      </w:r>
      <w:r w:rsidRPr="00B047FC">
        <w:rPr>
          <w:rFonts w:ascii="Times New Roman" w:hAnsi="Times New Roman" w:cs="Times New Roman"/>
          <w:sz w:val="28"/>
          <w:szCs w:val="28"/>
        </w:rPr>
        <w:t>резервов</w:t>
      </w:r>
      <w:r w:rsidR="00B047FC">
        <w:rPr>
          <w:rFonts w:ascii="Times New Roman" w:hAnsi="Times New Roman" w:cs="Times New Roman"/>
          <w:sz w:val="28"/>
          <w:szCs w:val="28"/>
        </w:rPr>
        <w:t xml:space="preserve"> </w:t>
      </w:r>
      <w:r w:rsidRPr="00B047FC">
        <w:rPr>
          <w:rFonts w:ascii="Times New Roman" w:hAnsi="Times New Roman" w:cs="Times New Roman"/>
          <w:sz w:val="28"/>
          <w:szCs w:val="28"/>
        </w:rPr>
        <w:t>повышения эффективности</w:t>
      </w:r>
      <w:r w:rsidRPr="00B047FC">
        <w:rPr>
          <w:rFonts w:ascii="Times New Roman" w:hAnsi="Times New Roman" w:cs="Times New Roman"/>
          <w:spacing w:val="-14"/>
          <w:sz w:val="28"/>
          <w:szCs w:val="28"/>
        </w:rPr>
        <w:t xml:space="preserve"> </w:t>
      </w:r>
      <w:r w:rsidRPr="00B047FC">
        <w:rPr>
          <w:rFonts w:ascii="Times New Roman" w:hAnsi="Times New Roman" w:cs="Times New Roman"/>
          <w:sz w:val="28"/>
          <w:szCs w:val="28"/>
        </w:rPr>
        <w:t>производства.</w:t>
      </w:r>
    </w:p>
    <w:p w14:paraId="57901EAB" w14:textId="77777777" w:rsidR="00CE1062" w:rsidRPr="00B047FC" w:rsidRDefault="00CE1062" w:rsidP="00B047FC">
      <w:pPr>
        <w:pStyle w:val="a8"/>
        <w:spacing w:line="360" w:lineRule="auto"/>
        <w:ind w:left="0" w:firstLine="709"/>
        <w:jc w:val="both"/>
        <w:rPr>
          <w:lang w:val="ru-RU"/>
        </w:rPr>
      </w:pPr>
      <w:r w:rsidRPr="00B047FC">
        <w:rPr>
          <w:lang w:val="ru-RU"/>
        </w:rPr>
        <w:t>Следует отметить, что степень экономической эффективности предприятия в промышленности определяется системой взаимосвязанных факторов. И так как в промышленности существует множество отраслей, то для каждой из них используются специфические факторы эффективности из-за их технико-экономических особенностей.</w:t>
      </w:r>
    </w:p>
    <w:p w14:paraId="4EF5586E" w14:textId="77777777" w:rsidR="00CE1062" w:rsidRPr="00B047FC" w:rsidRDefault="00CE1062" w:rsidP="00B047FC">
      <w:pPr>
        <w:pStyle w:val="a8"/>
        <w:spacing w:line="360" w:lineRule="auto"/>
        <w:ind w:left="0" w:firstLine="709"/>
        <w:jc w:val="both"/>
        <w:rPr>
          <w:lang w:val="ru-RU"/>
        </w:rPr>
      </w:pPr>
      <w:r w:rsidRPr="00B047FC">
        <w:rPr>
          <w:lang w:val="ru-RU"/>
        </w:rPr>
        <w:t>Все многообразие факторов роста эффективности можно классифицировать по трем признакам [12]:</w:t>
      </w:r>
    </w:p>
    <w:p w14:paraId="354E4F13" w14:textId="77777777" w:rsidR="00CE1062" w:rsidRPr="00B047FC" w:rsidRDefault="00CE1062" w:rsidP="00B047FC">
      <w:pPr>
        <w:pStyle w:val="a3"/>
        <w:widowControl w:val="0"/>
        <w:numPr>
          <w:ilvl w:val="0"/>
          <w:numId w:val="20"/>
        </w:numPr>
        <w:tabs>
          <w:tab w:val="left" w:pos="822"/>
        </w:tabs>
        <w:spacing w:after="0" w:line="360" w:lineRule="auto"/>
        <w:ind w:left="0" w:firstLine="709"/>
        <w:contextualSpacing w:val="0"/>
        <w:jc w:val="both"/>
        <w:rPr>
          <w:rFonts w:ascii="Times New Roman" w:hAnsi="Times New Roman" w:cs="Times New Roman"/>
          <w:sz w:val="28"/>
          <w:szCs w:val="28"/>
        </w:rPr>
      </w:pPr>
      <w:r w:rsidRPr="00B047FC">
        <w:rPr>
          <w:rFonts w:ascii="Times New Roman" w:hAnsi="Times New Roman" w:cs="Times New Roman"/>
          <w:sz w:val="28"/>
          <w:szCs w:val="28"/>
        </w:rPr>
        <w:t xml:space="preserve">источникам повышения эффективности, основными из которых </w:t>
      </w:r>
      <w:proofErr w:type="gramStart"/>
      <w:r w:rsidRPr="00B047FC">
        <w:rPr>
          <w:rFonts w:ascii="Times New Roman" w:hAnsi="Times New Roman" w:cs="Times New Roman"/>
          <w:sz w:val="28"/>
          <w:szCs w:val="28"/>
        </w:rPr>
        <w:t>является:  снижение</w:t>
      </w:r>
      <w:proofErr w:type="gramEnd"/>
      <w:r w:rsidRPr="00B047FC">
        <w:rPr>
          <w:rFonts w:ascii="Times New Roman" w:hAnsi="Times New Roman" w:cs="Times New Roman"/>
          <w:sz w:val="28"/>
          <w:szCs w:val="28"/>
        </w:rPr>
        <w:t xml:space="preserve"> </w:t>
      </w:r>
      <w:proofErr w:type="spellStart"/>
      <w:r w:rsidRPr="00B047FC">
        <w:rPr>
          <w:rFonts w:ascii="Times New Roman" w:hAnsi="Times New Roman" w:cs="Times New Roman"/>
          <w:sz w:val="28"/>
          <w:szCs w:val="28"/>
        </w:rPr>
        <w:t>трудо</w:t>
      </w:r>
      <w:proofErr w:type="spellEnd"/>
      <w:r w:rsidRPr="00B047FC">
        <w:rPr>
          <w:rFonts w:ascii="Times New Roman" w:hAnsi="Times New Roman" w:cs="Times New Roman"/>
          <w:sz w:val="28"/>
          <w:szCs w:val="28"/>
        </w:rPr>
        <w:t xml:space="preserve">-, </w:t>
      </w:r>
      <w:proofErr w:type="spellStart"/>
      <w:r w:rsidRPr="00B047FC">
        <w:rPr>
          <w:rFonts w:ascii="Times New Roman" w:hAnsi="Times New Roman" w:cs="Times New Roman"/>
          <w:sz w:val="28"/>
          <w:szCs w:val="28"/>
        </w:rPr>
        <w:t>материало</w:t>
      </w:r>
      <w:proofErr w:type="spellEnd"/>
      <w:r w:rsidRPr="00B047FC">
        <w:rPr>
          <w:rFonts w:ascii="Times New Roman" w:hAnsi="Times New Roman" w:cs="Times New Roman"/>
          <w:sz w:val="28"/>
          <w:szCs w:val="28"/>
        </w:rPr>
        <w:t xml:space="preserve">-, </w:t>
      </w:r>
      <w:proofErr w:type="spellStart"/>
      <w:r w:rsidRPr="00B047FC">
        <w:rPr>
          <w:rFonts w:ascii="Times New Roman" w:hAnsi="Times New Roman" w:cs="Times New Roman"/>
          <w:sz w:val="28"/>
          <w:szCs w:val="28"/>
        </w:rPr>
        <w:t>фондо</w:t>
      </w:r>
      <w:proofErr w:type="spellEnd"/>
      <w:r w:rsidRPr="00B047FC">
        <w:rPr>
          <w:rFonts w:ascii="Times New Roman" w:hAnsi="Times New Roman" w:cs="Times New Roman"/>
          <w:sz w:val="28"/>
          <w:szCs w:val="28"/>
        </w:rPr>
        <w:t>- и капиталоемкости производства продукции, рациональное использование природных ресурсов, экономия времени и повышение качества</w:t>
      </w:r>
      <w:r w:rsidRPr="00B047FC">
        <w:rPr>
          <w:rFonts w:ascii="Times New Roman" w:hAnsi="Times New Roman" w:cs="Times New Roman"/>
          <w:spacing w:val="-10"/>
          <w:sz w:val="28"/>
          <w:szCs w:val="28"/>
        </w:rPr>
        <w:t xml:space="preserve"> </w:t>
      </w:r>
      <w:r w:rsidRPr="00B047FC">
        <w:rPr>
          <w:rFonts w:ascii="Times New Roman" w:hAnsi="Times New Roman" w:cs="Times New Roman"/>
          <w:sz w:val="28"/>
          <w:szCs w:val="28"/>
        </w:rPr>
        <w:t>продукции;</w:t>
      </w:r>
    </w:p>
    <w:p w14:paraId="183C60F3" w14:textId="77777777" w:rsidR="00CE1062" w:rsidRPr="00B047FC" w:rsidRDefault="00CE1062" w:rsidP="00B047FC">
      <w:pPr>
        <w:pStyle w:val="a3"/>
        <w:widowControl w:val="0"/>
        <w:numPr>
          <w:ilvl w:val="0"/>
          <w:numId w:val="20"/>
        </w:numPr>
        <w:tabs>
          <w:tab w:val="left" w:pos="822"/>
        </w:tabs>
        <w:spacing w:after="0" w:line="360" w:lineRule="auto"/>
        <w:ind w:left="0" w:firstLine="709"/>
        <w:contextualSpacing w:val="0"/>
        <w:jc w:val="both"/>
        <w:rPr>
          <w:rFonts w:ascii="Times New Roman" w:hAnsi="Times New Roman" w:cs="Times New Roman"/>
          <w:sz w:val="28"/>
          <w:szCs w:val="28"/>
        </w:rPr>
      </w:pPr>
      <w:r w:rsidRPr="00B047FC">
        <w:rPr>
          <w:rFonts w:ascii="Times New Roman" w:hAnsi="Times New Roman" w:cs="Times New Roman"/>
          <w:sz w:val="28"/>
          <w:szCs w:val="28"/>
        </w:rPr>
        <w:t xml:space="preserve">основным направлениям развития и совершенствования производства, к которым относятся: ускорение научно-технического прогресса, повышение </w:t>
      </w:r>
      <w:r w:rsidRPr="00B047FC">
        <w:rPr>
          <w:rFonts w:ascii="Times New Roman" w:hAnsi="Times New Roman" w:cs="Times New Roman"/>
          <w:sz w:val="28"/>
          <w:szCs w:val="28"/>
        </w:rPr>
        <w:lastRenderedPageBreak/>
        <w:t xml:space="preserve">технико- экономического уровня производства; </w:t>
      </w:r>
      <w:proofErr w:type="gramStart"/>
      <w:r w:rsidRPr="00B047FC">
        <w:rPr>
          <w:rFonts w:ascii="Times New Roman" w:hAnsi="Times New Roman" w:cs="Times New Roman"/>
          <w:sz w:val="28"/>
          <w:szCs w:val="28"/>
        </w:rPr>
        <w:t>совершенствование  структуры</w:t>
      </w:r>
      <w:proofErr w:type="gramEnd"/>
      <w:r w:rsidRPr="00B047FC">
        <w:rPr>
          <w:rFonts w:ascii="Times New Roman" w:hAnsi="Times New Roman" w:cs="Times New Roman"/>
          <w:sz w:val="28"/>
          <w:szCs w:val="28"/>
        </w:rPr>
        <w:t xml:space="preserve"> производства, внедрение организационных систем управления; совершенствование форм и методов организации производства, планирования, мотивации, трудовой деятельности и</w:t>
      </w:r>
      <w:r w:rsidRPr="00B047FC">
        <w:rPr>
          <w:rFonts w:ascii="Times New Roman" w:hAnsi="Times New Roman" w:cs="Times New Roman"/>
          <w:spacing w:val="-5"/>
          <w:sz w:val="28"/>
          <w:szCs w:val="28"/>
        </w:rPr>
        <w:t xml:space="preserve"> </w:t>
      </w:r>
      <w:r w:rsidRPr="00B047FC">
        <w:rPr>
          <w:rFonts w:ascii="Times New Roman" w:hAnsi="Times New Roman" w:cs="Times New Roman"/>
          <w:sz w:val="28"/>
          <w:szCs w:val="28"/>
        </w:rPr>
        <w:t>др.;</w:t>
      </w:r>
    </w:p>
    <w:p w14:paraId="5F6003F8" w14:textId="77777777" w:rsidR="00CE1062" w:rsidRPr="00B047FC" w:rsidRDefault="00CE1062" w:rsidP="00B047FC">
      <w:pPr>
        <w:pStyle w:val="a3"/>
        <w:widowControl w:val="0"/>
        <w:numPr>
          <w:ilvl w:val="0"/>
          <w:numId w:val="20"/>
        </w:numPr>
        <w:tabs>
          <w:tab w:val="left" w:pos="822"/>
        </w:tabs>
        <w:spacing w:after="0" w:line="360" w:lineRule="auto"/>
        <w:ind w:left="0" w:firstLine="822"/>
        <w:contextualSpacing w:val="0"/>
        <w:jc w:val="both"/>
        <w:rPr>
          <w:rFonts w:ascii="Times New Roman" w:hAnsi="Times New Roman" w:cs="Times New Roman"/>
          <w:sz w:val="28"/>
          <w:szCs w:val="28"/>
        </w:rPr>
      </w:pPr>
      <w:r w:rsidRPr="00B047FC">
        <w:rPr>
          <w:rFonts w:ascii="Times New Roman" w:hAnsi="Times New Roman" w:cs="Times New Roman"/>
          <w:sz w:val="28"/>
          <w:szCs w:val="28"/>
        </w:rPr>
        <w:t>уровню реализации в системе управления производством, в зависимости от которого факторы подразделяются</w:t>
      </w:r>
      <w:r w:rsidRPr="00B047FC">
        <w:rPr>
          <w:rFonts w:ascii="Times New Roman" w:hAnsi="Times New Roman" w:cs="Times New Roman"/>
          <w:spacing w:val="-10"/>
          <w:sz w:val="28"/>
          <w:szCs w:val="28"/>
        </w:rPr>
        <w:t xml:space="preserve"> </w:t>
      </w:r>
      <w:r w:rsidRPr="00B047FC">
        <w:rPr>
          <w:rFonts w:ascii="Times New Roman" w:hAnsi="Times New Roman" w:cs="Times New Roman"/>
          <w:sz w:val="28"/>
          <w:szCs w:val="28"/>
        </w:rPr>
        <w:t>на:</w:t>
      </w:r>
    </w:p>
    <w:p w14:paraId="01853C0E" w14:textId="77777777" w:rsidR="00B047FC" w:rsidRDefault="00CE1062" w:rsidP="00B047FC">
      <w:pPr>
        <w:pStyle w:val="a3"/>
        <w:widowControl w:val="0"/>
        <w:numPr>
          <w:ilvl w:val="1"/>
          <w:numId w:val="20"/>
        </w:numPr>
        <w:tabs>
          <w:tab w:val="left" w:pos="822"/>
        </w:tabs>
        <w:spacing w:after="0" w:line="360" w:lineRule="auto"/>
        <w:ind w:left="0" w:firstLine="822"/>
        <w:contextualSpacing w:val="0"/>
        <w:jc w:val="both"/>
        <w:rPr>
          <w:rFonts w:ascii="Times New Roman" w:hAnsi="Times New Roman" w:cs="Times New Roman"/>
          <w:sz w:val="28"/>
          <w:szCs w:val="28"/>
        </w:rPr>
      </w:pPr>
      <w:r w:rsidRPr="00B047FC">
        <w:rPr>
          <w:rFonts w:ascii="Times New Roman" w:hAnsi="Times New Roman" w:cs="Times New Roman"/>
          <w:sz w:val="28"/>
          <w:szCs w:val="28"/>
        </w:rPr>
        <w:t xml:space="preserve">внутренние (внутрипроизводственные), основными из которых являются: освоение новых видов продукции; механизация и автоматизация; внедрение  </w:t>
      </w:r>
      <w:r w:rsidRPr="00B047FC">
        <w:rPr>
          <w:rFonts w:ascii="Times New Roman" w:hAnsi="Times New Roman" w:cs="Times New Roman"/>
          <w:spacing w:val="47"/>
          <w:sz w:val="28"/>
          <w:szCs w:val="28"/>
        </w:rPr>
        <w:t xml:space="preserve"> </w:t>
      </w:r>
      <w:r w:rsidRPr="00B047FC">
        <w:rPr>
          <w:rFonts w:ascii="Times New Roman" w:hAnsi="Times New Roman" w:cs="Times New Roman"/>
          <w:sz w:val="28"/>
          <w:szCs w:val="28"/>
        </w:rPr>
        <w:t>прогрессивной</w:t>
      </w:r>
      <w:r w:rsidR="00B047FC">
        <w:rPr>
          <w:rFonts w:ascii="Times New Roman" w:hAnsi="Times New Roman" w:cs="Times New Roman"/>
          <w:sz w:val="28"/>
          <w:szCs w:val="28"/>
        </w:rPr>
        <w:t xml:space="preserve"> технологии</w:t>
      </w:r>
      <w:r w:rsidR="00B047FC">
        <w:rPr>
          <w:rFonts w:ascii="Times New Roman" w:hAnsi="Times New Roman" w:cs="Times New Roman"/>
          <w:sz w:val="28"/>
          <w:szCs w:val="28"/>
        </w:rPr>
        <w:tab/>
        <w:t xml:space="preserve">и новейшего </w:t>
      </w:r>
      <w:r w:rsidRPr="00B047FC">
        <w:rPr>
          <w:rFonts w:ascii="Times New Roman" w:hAnsi="Times New Roman" w:cs="Times New Roman"/>
          <w:sz w:val="28"/>
          <w:szCs w:val="28"/>
        </w:rPr>
        <w:t>оборудования;</w:t>
      </w:r>
    </w:p>
    <w:p w14:paraId="6F5D9B55" w14:textId="77777777" w:rsidR="00CE1062" w:rsidRPr="00B047FC" w:rsidRDefault="00CE1062" w:rsidP="00B047FC">
      <w:pPr>
        <w:pStyle w:val="a3"/>
        <w:widowControl w:val="0"/>
        <w:numPr>
          <w:ilvl w:val="1"/>
          <w:numId w:val="20"/>
        </w:numPr>
        <w:tabs>
          <w:tab w:val="left" w:pos="822"/>
        </w:tabs>
        <w:spacing w:after="0" w:line="360" w:lineRule="auto"/>
        <w:ind w:left="0" w:firstLine="822"/>
        <w:contextualSpacing w:val="0"/>
        <w:jc w:val="both"/>
        <w:rPr>
          <w:rFonts w:ascii="Times New Roman" w:hAnsi="Times New Roman" w:cs="Times New Roman"/>
          <w:sz w:val="28"/>
          <w:szCs w:val="28"/>
        </w:rPr>
      </w:pPr>
      <w:r w:rsidRPr="00B047FC">
        <w:rPr>
          <w:rFonts w:ascii="Times New Roman" w:hAnsi="Times New Roman" w:cs="Times New Roman"/>
          <w:sz w:val="28"/>
          <w:szCs w:val="28"/>
        </w:rPr>
        <w:t>улучшение</w:t>
      </w:r>
      <w:r w:rsidRPr="00B047FC">
        <w:rPr>
          <w:rFonts w:ascii="Times New Roman" w:hAnsi="Times New Roman" w:cs="Times New Roman"/>
          <w:sz w:val="28"/>
          <w:szCs w:val="28"/>
        </w:rPr>
        <w:tab/>
        <w:t>использования</w:t>
      </w:r>
      <w:r w:rsidRPr="00B047FC">
        <w:rPr>
          <w:rFonts w:ascii="Times New Roman" w:hAnsi="Times New Roman" w:cs="Times New Roman"/>
          <w:sz w:val="28"/>
          <w:szCs w:val="28"/>
        </w:rPr>
        <w:tab/>
        <w:t>сырья, материалов, топлива, энергии; совершенствование стиля управления и</w:t>
      </w:r>
      <w:r w:rsidRPr="00B047FC">
        <w:rPr>
          <w:rFonts w:ascii="Times New Roman" w:hAnsi="Times New Roman" w:cs="Times New Roman"/>
          <w:spacing w:val="-20"/>
          <w:sz w:val="28"/>
          <w:szCs w:val="28"/>
        </w:rPr>
        <w:t xml:space="preserve"> </w:t>
      </w:r>
      <w:r w:rsidRPr="00B047FC">
        <w:rPr>
          <w:rFonts w:ascii="Times New Roman" w:hAnsi="Times New Roman" w:cs="Times New Roman"/>
          <w:sz w:val="28"/>
          <w:szCs w:val="28"/>
        </w:rPr>
        <w:t>др.;</w:t>
      </w:r>
    </w:p>
    <w:p w14:paraId="751CF933" w14:textId="77777777" w:rsidR="00CE1062" w:rsidRPr="00B047FC" w:rsidRDefault="00CE1062" w:rsidP="00B047FC">
      <w:pPr>
        <w:pStyle w:val="a3"/>
        <w:widowControl w:val="0"/>
        <w:numPr>
          <w:ilvl w:val="1"/>
          <w:numId w:val="20"/>
        </w:numPr>
        <w:tabs>
          <w:tab w:val="left" w:pos="742"/>
        </w:tabs>
        <w:spacing w:after="0" w:line="360" w:lineRule="auto"/>
        <w:ind w:left="0" w:firstLine="822"/>
        <w:contextualSpacing w:val="0"/>
        <w:jc w:val="both"/>
        <w:rPr>
          <w:rFonts w:ascii="Times New Roman" w:hAnsi="Times New Roman" w:cs="Times New Roman"/>
          <w:sz w:val="28"/>
          <w:szCs w:val="28"/>
        </w:rPr>
      </w:pPr>
      <w:r w:rsidRPr="00B047FC">
        <w:rPr>
          <w:rFonts w:ascii="Times New Roman" w:hAnsi="Times New Roman" w:cs="Times New Roman"/>
          <w:sz w:val="28"/>
          <w:szCs w:val="28"/>
        </w:rPr>
        <w:t xml:space="preserve">внешние </w:t>
      </w:r>
      <w:r w:rsidR="00B047FC">
        <w:rPr>
          <w:rFonts w:ascii="Times New Roman" w:hAnsi="Times New Roman" w:cs="Times New Roman"/>
          <w:sz w:val="28"/>
          <w:szCs w:val="28"/>
        </w:rPr>
        <w:t>–</w:t>
      </w:r>
      <w:r w:rsidRPr="00B047FC">
        <w:rPr>
          <w:rFonts w:ascii="Times New Roman" w:hAnsi="Times New Roman" w:cs="Times New Roman"/>
          <w:sz w:val="28"/>
          <w:szCs w:val="28"/>
        </w:rPr>
        <w:t xml:space="preserve"> это</w:t>
      </w:r>
      <w:r w:rsidR="00B047FC">
        <w:rPr>
          <w:rFonts w:ascii="Times New Roman" w:hAnsi="Times New Roman" w:cs="Times New Roman"/>
          <w:sz w:val="28"/>
          <w:szCs w:val="28"/>
        </w:rPr>
        <w:t xml:space="preserve"> </w:t>
      </w:r>
      <w:r w:rsidRPr="00B047FC">
        <w:rPr>
          <w:rFonts w:ascii="Times New Roman" w:hAnsi="Times New Roman" w:cs="Times New Roman"/>
          <w:sz w:val="28"/>
          <w:szCs w:val="28"/>
        </w:rPr>
        <w:t>совершенствование</w:t>
      </w:r>
      <w:r w:rsidR="00B047FC">
        <w:rPr>
          <w:rFonts w:ascii="Times New Roman" w:hAnsi="Times New Roman" w:cs="Times New Roman"/>
          <w:sz w:val="28"/>
          <w:szCs w:val="28"/>
        </w:rPr>
        <w:t xml:space="preserve"> </w:t>
      </w:r>
      <w:r w:rsidRPr="00B047FC">
        <w:rPr>
          <w:rFonts w:ascii="Times New Roman" w:hAnsi="Times New Roman" w:cs="Times New Roman"/>
          <w:sz w:val="28"/>
          <w:szCs w:val="28"/>
        </w:rPr>
        <w:t>отраслевой</w:t>
      </w:r>
      <w:r w:rsidR="00B047FC">
        <w:rPr>
          <w:rFonts w:ascii="Times New Roman" w:hAnsi="Times New Roman" w:cs="Times New Roman"/>
          <w:sz w:val="28"/>
          <w:szCs w:val="28"/>
        </w:rPr>
        <w:t xml:space="preserve"> </w:t>
      </w:r>
      <w:r w:rsidRPr="00B047FC">
        <w:rPr>
          <w:rFonts w:ascii="Times New Roman" w:hAnsi="Times New Roman" w:cs="Times New Roman"/>
          <w:sz w:val="28"/>
          <w:szCs w:val="28"/>
        </w:rPr>
        <w:t>структуры</w:t>
      </w:r>
      <w:r w:rsidR="00B047FC">
        <w:rPr>
          <w:rFonts w:ascii="Times New Roman" w:hAnsi="Times New Roman" w:cs="Times New Roman"/>
          <w:sz w:val="28"/>
          <w:szCs w:val="28"/>
        </w:rPr>
        <w:t xml:space="preserve"> </w:t>
      </w:r>
      <w:r w:rsidRPr="00B047FC">
        <w:rPr>
          <w:rFonts w:ascii="Times New Roman" w:hAnsi="Times New Roman" w:cs="Times New Roman"/>
          <w:sz w:val="28"/>
          <w:szCs w:val="28"/>
        </w:rPr>
        <w:t>промышленности и производства, государственная экономическая и социальная политика, формирование рыночных отношений и рыночной инфраструктуры и другие факторы.</w:t>
      </w:r>
    </w:p>
    <w:p w14:paraId="7390FF80" w14:textId="77777777" w:rsidR="00BA60D8" w:rsidRPr="00BA4635" w:rsidRDefault="00BA60D8" w:rsidP="00B047FC">
      <w:pPr>
        <w:spacing w:after="0" w:line="360" w:lineRule="auto"/>
        <w:ind w:firstLine="822"/>
        <w:jc w:val="both"/>
        <w:rPr>
          <w:rFonts w:ascii="Times New Roman" w:hAnsi="Times New Roman" w:cs="Times New Roman"/>
          <w:sz w:val="28"/>
          <w:szCs w:val="28"/>
        </w:rPr>
      </w:pPr>
    </w:p>
    <w:p w14:paraId="1CA6D9F2" w14:textId="77777777" w:rsidR="00333E4B" w:rsidRPr="001069E8" w:rsidRDefault="00EF6446" w:rsidP="004A7182">
      <w:pPr>
        <w:spacing w:after="0" w:line="360" w:lineRule="auto"/>
        <w:ind w:firstLine="709"/>
        <w:jc w:val="both"/>
        <w:outlineLvl w:val="0"/>
        <w:rPr>
          <w:rFonts w:ascii="Times New Roman" w:hAnsi="Times New Roman" w:cs="Times New Roman"/>
          <w:sz w:val="28"/>
          <w:szCs w:val="28"/>
        </w:rPr>
      </w:pPr>
      <w:bookmarkStart w:id="6" w:name="_Toc480268967"/>
      <w:r w:rsidRPr="001069E8">
        <w:rPr>
          <w:rFonts w:ascii="Times New Roman" w:hAnsi="Times New Roman" w:cs="Times New Roman"/>
          <w:sz w:val="28"/>
          <w:szCs w:val="28"/>
        </w:rPr>
        <w:t>2</w:t>
      </w:r>
      <w:r w:rsidR="00634A14" w:rsidRPr="001069E8">
        <w:rPr>
          <w:rFonts w:ascii="Times New Roman" w:hAnsi="Times New Roman" w:cs="Times New Roman"/>
          <w:sz w:val="28"/>
          <w:szCs w:val="28"/>
        </w:rPr>
        <w:t xml:space="preserve">. </w:t>
      </w:r>
      <w:r w:rsidR="001069E8" w:rsidRPr="001069E8">
        <w:rPr>
          <w:rFonts w:ascii="Times New Roman" w:hAnsi="Times New Roman" w:cs="Times New Roman"/>
          <w:sz w:val="28"/>
          <w:szCs w:val="28"/>
        </w:rPr>
        <w:t xml:space="preserve">Современное состояние и экономическая эффективность производства </w:t>
      </w:r>
      <w:proofErr w:type="spellStart"/>
      <w:r w:rsidR="001069E8" w:rsidRPr="001069E8">
        <w:rPr>
          <w:rFonts w:ascii="Times New Roman" w:hAnsi="Times New Roman" w:cs="Times New Roman"/>
          <w:sz w:val="28"/>
          <w:szCs w:val="28"/>
        </w:rPr>
        <w:t>оо</w:t>
      </w:r>
      <w:bookmarkEnd w:id="6"/>
      <w:r w:rsidR="001069E8">
        <w:rPr>
          <w:rFonts w:ascii="Times New Roman" w:hAnsi="Times New Roman" w:cs="Times New Roman"/>
          <w:sz w:val="28"/>
          <w:szCs w:val="28"/>
        </w:rPr>
        <w:t>о</w:t>
      </w:r>
      <w:proofErr w:type="spellEnd"/>
      <w:r w:rsidR="001069E8">
        <w:rPr>
          <w:rFonts w:ascii="Times New Roman" w:hAnsi="Times New Roman" w:cs="Times New Roman"/>
          <w:sz w:val="28"/>
          <w:szCs w:val="28"/>
        </w:rPr>
        <w:t xml:space="preserve"> «Авто Г</w:t>
      </w:r>
      <w:r w:rsidR="001069E8" w:rsidRPr="001069E8">
        <w:rPr>
          <w:rFonts w:ascii="Times New Roman" w:hAnsi="Times New Roman" w:cs="Times New Roman"/>
          <w:sz w:val="28"/>
          <w:szCs w:val="28"/>
        </w:rPr>
        <w:t>ранд»</w:t>
      </w:r>
    </w:p>
    <w:p w14:paraId="4803E9E9" w14:textId="77777777" w:rsidR="00634A14" w:rsidRPr="001069E8" w:rsidRDefault="00634A14" w:rsidP="00634A14">
      <w:pPr>
        <w:spacing w:after="0" w:line="360" w:lineRule="auto"/>
        <w:ind w:firstLine="709"/>
        <w:jc w:val="both"/>
        <w:rPr>
          <w:rFonts w:ascii="Times New Roman" w:hAnsi="Times New Roman" w:cs="Times New Roman"/>
          <w:sz w:val="28"/>
          <w:szCs w:val="28"/>
        </w:rPr>
      </w:pPr>
    </w:p>
    <w:p w14:paraId="5931770B" w14:textId="77777777" w:rsidR="00EF6446" w:rsidRPr="001069E8" w:rsidRDefault="00EF6446" w:rsidP="004A7182">
      <w:pPr>
        <w:spacing w:after="0" w:line="360" w:lineRule="auto"/>
        <w:ind w:firstLine="709"/>
        <w:jc w:val="both"/>
        <w:outlineLvl w:val="1"/>
        <w:rPr>
          <w:rFonts w:ascii="Times New Roman" w:hAnsi="Times New Roman" w:cs="Times New Roman"/>
          <w:sz w:val="28"/>
          <w:szCs w:val="28"/>
        </w:rPr>
      </w:pPr>
      <w:bookmarkStart w:id="7" w:name="_Toc480268968"/>
      <w:r w:rsidRPr="001069E8">
        <w:rPr>
          <w:rFonts w:ascii="Times New Roman" w:hAnsi="Times New Roman" w:cs="Times New Roman"/>
          <w:sz w:val="28"/>
          <w:szCs w:val="28"/>
        </w:rPr>
        <w:t xml:space="preserve">2.1 </w:t>
      </w:r>
      <w:r w:rsidR="001069E8" w:rsidRPr="001069E8">
        <w:rPr>
          <w:rFonts w:ascii="Times New Roman" w:hAnsi="Times New Roman" w:cs="Times New Roman"/>
          <w:sz w:val="28"/>
          <w:szCs w:val="28"/>
        </w:rPr>
        <w:t>организационно</w:t>
      </w:r>
      <w:r w:rsidRPr="001069E8">
        <w:rPr>
          <w:rFonts w:ascii="Times New Roman" w:hAnsi="Times New Roman" w:cs="Times New Roman"/>
          <w:sz w:val="28"/>
          <w:szCs w:val="28"/>
        </w:rPr>
        <w:t>-экономическая</w:t>
      </w:r>
      <w:r w:rsidR="004D7730" w:rsidRPr="001069E8">
        <w:rPr>
          <w:rFonts w:ascii="Times New Roman" w:hAnsi="Times New Roman" w:cs="Times New Roman"/>
          <w:sz w:val="28"/>
          <w:szCs w:val="28"/>
        </w:rPr>
        <w:t xml:space="preserve"> характеристика</w:t>
      </w:r>
      <w:r w:rsidRPr="001069E8">
        <w:rPr>
          <w:rFonts w:ascii="Times New Roman" w:hAnsi="Times New Roman" w:cs="Times New Roman"/>
          <w:sz w:val="28"/>
          <w:szCs w:val="28"/>
        </w:rPr>
        <w:t xml:space="preserve"> </w:t>
      </w:r>
      <w:r w:rsidR="001069E8" w:rsidRPr="001069E8">
        <w:rPr>
          <w:rFonts w:ascii="Times New Roman" w:hAnsi="Times New Roman" w:cs="Times New Roman"/>
          <w:sz w:val="28"/>
          <w:szCs w:val="28"/>
        </w:rPr>
        <w:t>ООО</w:t>
      </w:r>
      <w:bookmarkEnd w:id="7"/>
      <w:r w:rsidRPr="001069E8">
        <w:rPr>
          <w:rFonts w:ascii="Times New Roman" w:hAnsi="Times New Roman" w:cs="Times New Roman"/>
          <w:sz w:val="28"/>
          <w:szCs w:val="28"/>
        </w:rPr>
        <w:t xml:space="preserve"> </w:t>
      </w:r>
      <w:r w:rsidR="001069E8">
        <w:rPr>
          <w:rFonts w:ascii="Times New Roman" w:hAnsi="Times New Roman" w:cs="Times New Roman"/>
          <w:sz w:val="28"/>
          <w:szCs w:val="28"/>
        </w:rPr>
        <w:t>«Авто Г</w:t>
      </w:r>
      <w:r w:rsidR="001069E8" w:rsidRPr="001069E8">
        <w:rPr>
          <w:rFonts w:ascii="Times New Roman" w:hAnsi="Times New Roman" w:cs="Times New Roman"/>
          <w:sz w:val="28"/>
          <w:szCs w:val="28"/>
        </w:rPr>
        <w:t>ранд»</w:t>
      </w:r>
    </w:p>
    <w:p w14:paraId="59B0D44F" w14:textId="77777777" w:rsidR="00634A14" w:rsidRPr="00634A14" w:rsidRDefault="00634A14" w:rsidP="00634A14">
      <w:pPr>
        <w:widowControl w:val="0"/>
        <w:spacing w:after="0" w:line="360" w:lineRule="auto"/>
        <w:ind w:firstLine="709"/>
        <w:jc w:val="both"/>
        <w:rPr>
          <w:rFonts w:ascii="Times New Roman" w:eastAsia="Times New Roman" w:hAnsi="Times New Roman" w:cs="Times New Roman"/>
          <w:b/>
          <w:sz w:val="28"/>
          <w:szCs w:val="28"/>
        </w:rPr>
      </w:pPr>
    </w:p>
    <w:p w14:paraId="6FCDC971"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Полное наименование Общество с ограниченной ответственностью «Авто Гранд» (сокращенно ООО «Авто Гранд»).</w:t>
      </w:r>
    </w:p>
    <w:p w14:paraId="44B5DFB9"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 xml:space="preserve">Общество с ограниченной ответственностью «Авто Гранд» зарегистрировано в 2010 году с количеством </w:t>
      </w:r>
      <w:proofErr w:type="gramStart"/>
      <w:r w:rsidRPr="00634A14">
        <w:rPr>
          <w:rFonts w:ascii="Times New Roman" w:eastAsia="Times New Roman" w:hAnsi="Times New Roman" w:cs="Times New Roman"/>
          <w:sz w:val="28"/>
          <w:szCs w:val="28"/>
        </w:rPr>
        <w:t>специальной  промысловой</w:t>
      </w:r>
      <w:proofErr w:type="gramEnd"/>
      <w:r w:rsidRPr="00634A14">
        <w:rPr>
          <w:rFonts w:ascii="Times New Roman" w:eastAsia="Times New Roman" w:hAnsi="Times New Roman" w:cs="Times New Roman"/>
          <w:sz w:val="28"/>
          <w:szCs w:val="28"/>
        </w:rPr>
        <w:t xml:space="preserve"> техники 284 единицы и числом рабочих 714 человек.</w:t>
      </w:r>
    </w:p>
    <w:p w14:paraId="105496CC"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Общество осуществляет свою деятельность на основании действующих федеральных законов и иных правовых актов, а также в соответствии с Уставом, решениями органов управления, принятыми в пределах их компетенции и в порядке, предусмотренном законом и</w:t>
      </w:r>
      <w:r w:rsidRPr="00634A14">
        <w:rPr>
          <w:rFonts w:ascii="Times New Roman" w:eastAsia="Times New Roman" w:hAnsi="Times New Roman" w:cs="Times New Roman"/>
          <w:spacing w:val="-23"/>
          <w:sz w:val="28"/>
          <w:szCs w:val="28"/>
        </w:rPr>
        <w:t xml:space="preserve"> </w:t>
      </w:r>
      <w:r w:rsidRPr="00634A14">
        <w:rPr>
          <w:rFonts w:ascii="Times New Roman" w:eastAsia="Times New Roman" w:hAnsi="Times New Roman" w:cs="Times New Roman"/>
          <w:sz w:val="28"/>
          <w:szCs w:val="28"/>
        </w:rPr>
        <w:t>Уставом.</w:t>
      </w:r>
    </w:p>
    <w:p w14:paraId="1829DABE"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lastRenderedPageBreak/>
        <w:t>ООО «Авто Гранд» имеет все необходимые лицензии на право ведения деятельности в области предоставления услуг в сфере автотранспортных перевозок, так как деятельность любого автотранспортного предприятия попадает под лицензирование согласно законодательству Российской Федерации.</w:t>
      </w:r>
    </w:p>
    <w:p w14:paraId="18B95B34"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Для осуществления своей деятельности основные средства предприятие берет в аренду.</w:t>
      </w:r>
    </w:p>
    <w:p w14:paraId="19ECABDD"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Источниками финансирования, в том числе финансовых ресурсов предприятия, являются: прибыль (доходы), получаемые от реализации продукции, работ, услуг и другой хозяйственной деятельности; кредиты и пр.</w:t>
      </w:r>
    </w:p>
    <w:p w14:paraId="278A0C30" w14:textId="77777777" w:rsidR="00DC3DA6"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ООО «Авто Гранд» является предприятием, предоставляющим автотранспортные услуги по перевозке грузов и пассажиров</w:t>
      </w:r>
      <w:r w:rsidR="00DC3DA6" w:rsidRPr="00634A14">
        <w:rPr>
          <w:rFonts w:ascii="Times New Roman" w:eastAsia="Times New Roman" w:hAnsi="Times New Roman" w:cs="Times New Roman"/>
          <w:sz w:val="28"/>
          <w:szCs w:val="28"/>
        </w:rPr>
        <w:t>.</w:t>
      </w:r>
    </w:p>
    <w:p w14:paraId="76024B2D"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 xml:space="preserve">. Основными направлениями в предоставлении автотранспортных услуг являются перевозки рабочих вахт, как автобусами междугороднего сообщения, так и </w:t>
      </w:r>
      <w:proofErr w:type="spellStart"/>
      <w:r w:rsidRPr="00634A14">
        <w:rPr>
          <w:rFonts w:ascii="Times New Roman" w:eastAsia="Times New Roman" w:hAnsi="Times New Roman" w:cs="Times New Roman"/>
          <w:sz w:val="28"/>
          <w:szCs w:val="28"/>
        </w:rPr>
        <w:t>вседорожной</w:t>
      </w:r>
      <w:proofErr w:type="spellEnd"/>
      <w:r w:rsidRPr="00634A14">
        <w:rPr>
          <w:rFonts w:ascii="Times New Roman" w:eastAsia="Times New Roman" w:hAnsi="Times New Roman" w:cs="Times New Roman"/>
          <w:sz w:val="28"/>
          <w:szCs w:val="28"/>
        </w:rPr>
        <w:t xml:space="preserve"> техникой. Также предоставляются легковые служебные автомобили (как с водителями, так и без них) для обслуживания инженерно-технического персонала компании. Кроме того, предприятие оказывает автотранспортные услуги всем М</w:t>
      </w:r>
      <w:r w:rsidR="00DC3DA6" w:rsidRPr="00634A14">
        <w:rPr>
          <w:rFonts w:ascii="Times New Roman" w:eastAsia="Times New Roman" w:hAnsi="Times New Roman" w:cs="Times New Roman"/>
          <w:sz w:val="28"/>
          <w:szCs w:val="28"/>
        </w:rPr>
        <w:t>униципальным учреждениям города.</w:t>
      </w:r>
    </w:p>
    <w:p w14:paraId="510AF0F6"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ООО «Авто Гранд» оказывает полный комплекс автотранспортных услуг, от доставки рабочих вахт к месту работы до предоставления специальной техники, что позволяет находиться предприятию в выгодном положении, практически всегда имея полный портфель заказов.</w:t>
      </w:r>
    </w:p>
    <w:p w14:paraId="2BCAF1B3"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Между ООО «Авто Гранд» и другими а</w:t>
      </w:r>
      <w:r w:rsidR="00DC3DA6" w:rsidRPr="00634A14">
        <w:rPr>
          <w:rFonts w:ascii="Times New Roman" w:eastAsia="Times New Roman" w:hAnsi="Times New Roman" w:cs="Times New Roman"/>
          <w:sz w:val="28"/>
          <w:szCs w:val="28"/>
        </w:rPr>
        <w:t xml:space="preserve">втотранспортными предприятиями </w:t>
      </w:r>
      <w:r w:rsidRPr="00634A14">
        <w:rPr>
          <w:rFonts w:ascii="Times New Roman" w:eastAsia="Times New Roman" w:hAnsi="Times New Roman" w:cs="Times New Roman"/>
          <w:sz w:val="28"/>
          <w:szCs w:val="28"/>
        </w:rPr>
        <w:t>существует конкуренция и основными методами борьбы с ней являются:</w:t>
      </w:r>
    </w:p>
    <w:p w14:paraId="23A71BD2" w14:textId="77777777" w:rsidR="006409B7" w:rsidRPr="0010395B" w:rsidRDefault="006409B7" w:rsidP="0010395B">
      <w:pPr>
        <w:pStyle w:val="a3"/>
        <w:widowControl w:val="0"/>
        <w:numPr>
          <w:ilvl w:val="0"/>
          <w:numId w:val="19"/>
        </w:numPr>
        <w:spacing w:after="0" w:line="360" w:lineRule="auto"/>
        <w:jc w:val="both"/>
        <w:rPr>
          <w:rFonts w:ascii="Times New Roman" w:eastAsia="Times New Roman" w:hAnsi="Times New Roman" w:cs="Times New Roman"/>
          <w:sz w:val="28"/>
          <w:szCs w:val="28"/>
        </w:rPr>
      </w:pPr>
      <w:r w:rsidRPr="0010395B">
        <w:rPr>
          <w:rFonts w:ascii="Times New Roman" w:eastAsia="Times New Roman" w:hAnsi="Times New Roman" w:cs="Times New Roman"/>
          <w:sz w:val="28"/>
          <w:szCs w:val="28"/>
        </w:rPr>
        <w:t>понижение цен;</w:t>
      </w:r>
    </w:p>
    <w:p w14:paraId="5CE31F2E" w14:textId="77777777" w:rsidR="006409B7" w:rsidRPr="0010395B" w:rsidRDefault="006409B7" w:rsidP="0010395B">
      <w:pPr>
        <w:pStyle w:val="a3"/>
        <w:widowControl w:val="0"/>
        <w:numPr>
          <w:ilvl w:val="0"/>
          <w:numId w:val="19"/>
        </w:numPr>
        <w:spacing w:after="0" w:line="360" w:lineRule="auto"/>
        <w:jc w:val="both"/>
        <w:rPr>
          <w:rFonts w:ascii="Times New Roman" w:eastAsia="Times New Roman" w:hAnsi="Times New Roman" w:cs="Times New Roman"/>
          <w:sz w:val="28"/>
          <w:szCs w:val="28"/>
        </w:rPr>
      </w:pPr>
      <w:r w:rsidRPr="0010395B">
        <w:rPr>
          <w:rFonts w:ascii="Times New Roman" w:eastAsia="Times New Roman" w:hAnsi="Times New Roman" w:cs="Times New Roman"/>
          <w:sz w:val="28"/>
          <w:szCs w:val="28"/>
        </w:rPr>
        <w:t>высокое качество оказываемых услуг</w:t>
      </w:r>
    </w:p>
    <w:p w14:paraId="10300407" w14:textId="77777777" w:rsidR="006409B7" w:rsidRPr="0010395B" w:rsidRDefault="006409B7" w:rsidP="0010395B">
      <w:pPr>
        <w:pStyle w:val="a3"/>
        <w:widowControl w:val="0"/>
        <w:numPr>
          <w:ilvl w:val="0"/>
          <w:numId w:val="19"/>
        </w:numPr>
        <w:spacing w:after="0" w:line="360" w:lineRule="auto"/>
        <w:jc w:val="both"/>
        <w:rPr>
          <w:rFonts w:ascii="Times New Roman" w:eastAsia="Times New Roman" w:hAnsi="Times New Roman" w:cs="Times New Roman"/>
          <w:sz w:val="28"/>
          <w:szCs w:val="28"/>
        </w:rPr>
      </w:pPr>
      <w:r w:rsidRPr="0010395B">
        <w:rPr>
          <w:rFonts w:ascii="Times New Roman" w:eastAsia="Times New Roman" w:hAnsi="Times New Roman" w:cs="Times New Roman"/>
          <w:sz w:val="28"/>
          <w:szCs w:val="28"/>
        </w:rPr>
        <w:t>качественное обслуживание клиентов</w:t>
      </w:r>
    </w:p>
    <w:p w14:paraId="1D172BA1"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 xml:space="preserve">Главным нормативным актом, который регулирует деятельность организаций автомобильного транспорта, а также предприятий, пользующихся услугами автомобильного транспорта, является Федеральный закон Российской Федерации от 8 ноября 2007 г. </w:t>
      </w:r>
      <w:r w:rsidRPr="00634A14">
        <w:rPr>
          <w:rFonts w:ascii="Times New Roman" w:eastAsia="Times New Roman" w:hAnsi="Times New Roman" w:cs="Times New Roman"/>
          <w:sz w:val="28"/>
          <w:szCs w:val="28"/>
          <w:lang w:val="en-US"/>
        </w:rPr>
        <w:t>N</w:t>
      </w:r>
      <w:r w:rsidRPr="00634A14">
        <w:rPr>
          <w:rFonts w:ascii="Times New Roman" w:eastAsia="Times New Roman" w:hAnsi="Times New Roman" w:cs="Times New Roman"/>
          <w:sz w:val="28"/>
          <w:szCs w:val="28"/>
        </w:rPr>
        <w:t xml:space="preserve"> 259-ФЗ "Устав автомобильного транспорта и </w:t>
      </w:r>
      <w:r w:rsidRPr="00634A14">
        <w:rPr>
          <w:rFonts w:ascii="Times New Roman" w:eastAsia="Times New Roman" w:hAnsi="Times New Roman" w:cs="Times New Roman"/>
          <w:sz w:val="28"/>
          <w:szCs w:val="28"/>
        </w:rPr>
        <w:lastRenderedPageBreak/>
        <w:t>городского наземного электрического транспорта" [25]. Для всех автотранспортных предприятий и организаций данный Устав обязателен, так как он регламентирует наиболее важные и основные вопросы автомобильных перевозок.</w:t>
      </w:r>
    </w:p>
    <w:p w14:paraId="1CF183FA"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Устав автомобильного транспорта предусматривает оказание транспортных услуг на основании договоров и разовых заявок. Заявка на технику представляет собой мини-договор, так как в ней оговаривается: тип подвижного состава, вид работ, объем, маршрут. Заявка лежит в основе оперативного сменно-суточного планирования работы подвижного состава. ООО «Авто Гранд» имеет право отказать в удовлетворении заявки или уменьшить среднесписочную подачу автотранспорта, если заказчиком нарушено одно из условий договора: заявка подана с опозданием, если не подготовлены подъездные пути, если фактическая масса транспортного средства больше разрешенной для данной ледовой переправы или автозимника и др.</w:t>
      </w:r>
    </w:p>
    <w:p w14:paraId="7860C20B"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Согласно Устава автомобильного транспорта, его владелец (арендатор) обязан осуществлять контроль за работой техники на линии, то есть у заказчика, в связи с чем инженерно-техническими работниками ООО «Авто Гранд» (служба безопасности движения и служба эксплуатации) регулярно проверяются:</w:t>
      </w:r>
    </w:p>
    <w:p w14:paraId="330110FD" w14:textId="77777777" w:rsidR="006409B7" w:rsidRPr="00634A14" w:rsidRDefault="006409B7" w:rsidP="00634A14">
      <w:pPr>
        <w:widowControl w:val="0"/>
        <w:numPr>
          <w:ilvl w:val="2"/>
          <w:numId w:val="4"/>
        </w:numPr>
        <w:tabs>
          <w:tab w:val="left" w:pos="1010"/>
        </w:tabs>
        <w:spacing w:after="0" w:line="360" w:lineRule="auto"/>
        <w:ind w:left="0"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соблюдение водителями правил дорожного</w:t>
      </w:r>
      <w:r w:rsidRPr="00634A14">
        <w:rPr>
          <w:rFonts w:ascii="Times New Roman" w:eastAsia="Times New Roman" w:hAnsi="Times New Roman" w:cs="Times New Roman"/>
          <w:spacing w:val="-20"/>
          <w:sz w:val="28"/>
          <w:szCs w:val="28"/>
        </w:rPr>
        <w:t xml:space="preserve"> </w:t>
      </w:r>
      <w:r w:rsidRPr="00634A14">
        <w:rPr>
          <w:rFonts w:ascii="Times New Roman" w:eastAsia="Times New Roman" w:hAnsi="Times New Roman" w:cs="Times New Roman"/>
          <w:sz w:val="28"/>
          <w:szCs w:val="28"/>
        </w:rPr>
        <w:t>движения;</w:t>
      </w:r>
    </w:p>
    <w:p w14:paraId="4AF59074" w14:textId="77777777" w:rsidR="006409B7" w:rsidRPr="00634A14" w:rsidRDefault="006409B7" w:rsidP="00634A14">
      <w:pPr>
        <w:widowControl w:val="0"/>
        <w:numPr>
          <w:ilvl w:val="2"/>
          <w:numId w:val="4"/>
        </w:numPr>
        <w:tabs>
          <w:tab w:val="left" w:pos="1010"/>
        </w:tabs>
        <w:spacing w:after="0" w:line="360" w:lineRule="auto"/>
        <w:ind w:left="0" w:firstLine="709"/>
        <w:jc w:val="both"/>
        <w:rPr>
          <w:rFonts w:ascii="Times New Roman" w:eastAsia="Times New Roman" w:hAnsi="Times New Roman" w:cs="Times New Roman"/>
          <w:sz w:val="28"/>
          <w:szCs w:val="28"/>
          <w:lang w:val="en-US"/>
        </w:rPr>
      </w:pPr>
      <w:proofErr w:type="spellStart"/>
      <w:r w:rsidRPr="00634A14">
        <w:rPr>
          <w:rFonts w:ascii="Times New Roman" w:eastAsia="Times New Roman" w:hAnsi="Times New Roman" w:cs="Times New Roman"/>
          <w:sz w:val="28"/>
          <w:szCs w:val="28"/>
          <w:lang w:val="en-US"/>
        </w:rPr>
        <w:t>эффективность</w:t>
      </w:r>
      <w:proofErr w:type="spellEnd"/>
      <w:r w:rsidRPr="00634A14">
        <w:rPr>
          <w:rFonts w:ascii="Times New Roman" w:eastAsia="Times New Roman" w:hAnsi="Times New Roman" w:cs="Times New Roman"/>
          <w:sz w:val="28"/>
          <w:szCs w:val="28"/>
          <w:lang w:val="en-US"/>
        </w:rPr>
        <w:t xml:space="preserve"> </w:t>
      </w:r>
      <w:proofErr w:type="spellStart"/>
      <w:r w:rsidRPr="00634A14">
        <w:rPr>
          <w:rFonts w:ascii="Times New Roman" w:eastAsia="Times New Roman" w:hAnsi="Times New Roman" w:cs="Times New Roman"/>
          <w:sz w:val="28"/>
          <w:szCs w:val="28"/>
          <w:lang w:val="en-US"/>
        </w:rPr>
        <w:t>использования</w:t>
      </w:r>
      <w:proofErr w:type="spellEnd"/>
      <w:r w:rsidRPr="00634A14">
        <w:rPr>
          <w:rFonts w:ascii="Times New Roman" w:eastAsia="Times New Roman" w:hAnsi="Times New Roman" w:cs="Times New Roman"/>
          <w:spacing w:val="-8"/>
          <w:sz w:val="28"/>
          <w:szCs w:val="28"/>
          <w:lang w:val="en-US"/>
        </w:rPr>
        <w:t xml:space="preserve"> </w:t>
      </w:r>
      <w:proofErr w:type="spellStart"/>
      <w:r w:rsidRPr="00634A14">
        <w:rPr>
          <w:rFonts w:ascii="Times New Roman" w:eastAsia="Times New Roman" w:hAnsi="Times New Roman" w:cs="Times New Roman"/>
          <w:sz w:val="28"/>
          <w:szCs w:val="28"/>
          <w:lang w:val="en-US"/>
        </w:rPr>
        <w:t>транспорта</w:t>
      </w:r>
      <w:proofErr w:type="spellEnd"/>
      <w:r w:rsidRPr="00634A14">
        <w:rPr>
          <w:rFonts w:ascii="Times New Roman" w:eastAsia="Times New Roman" w:hAnsi="Times New Roman" w:cs="Times New Roman"/>
          <w:sz w:val="28"/>
          <w:szCs w:val="28"/>
          <w:lang w:val="en-US"/>
        </w:rPr>
        <w:t>;</w:t>
      </w:r>
    </w:p>
    <w:p w14:paraId="49B3841D" w14:textId="77777777" w:rsidR="006409B7" w:rsidRPr="00634A14" w:rsidRDefault="006409B7" w:rsidP="00634A14">
      <w:pPr>
        <w:widowControl w:val="0"/>
        <w:numPr>
          <w:ilvl w:val="2"/>
          <w:numId w:val="4"/>
        </w:numPr>
        <w:tabs>
          <w:tab w:val="left" w:pos="1010"/>
        </w:tabs>
        <w:spacing w:after="0" w:line="360" w:lineRule="auto"/>
        <w:ind w:left="0" w:firstLine="709"/>
        <w:jc w:val="both"/>
        <w:rPr>
          <w:rFonts w:ascii="Times New Roman" w:eastAsia="Times New Roman" w:hAnsi="Times New Roman" w:cs="Times New Roman"/>
          <w:sz w:val="28"/>
          <w:szCs w:val="28"/>
          <w:lang w:val="en-US"/>
        </w:rPr>
      </w:pPr>
      <w:proofErr w:type="spellStart"/>
      <w:r w:rsidRPr="00634A14">
        <w:rPr>
          <w:rFonts w:ascii="Times New Roman" w:eastAsia="Times New Roman" w:hAnsi="Times New Roman" w:cs="Times New Roman"/>
          <w:sz w:val="28"/>
          <w:szCs w:val="28"/>
          <w:lang w:val="en-US"/>
        </w:rPr>
        <w:t>проверка</w:t>
      </w:r>
      <w:proofErr w:type="spellEnd"/>
      <w:r w:rsidRPr="00634A14">
        <w:rPr>
          <w:rFonts w:ascii="Times New Roman" w:eastAsia="Times New Roman" w:hAnsi="Times New Roman" w:cs="Times New Roman"/>
          <w:sz w:val="28"/>
          <w:szCs w:val="28"/>
          <w:lang w:val="en-US"/>
        </w:rPr>
        <w:t xml:space="preserve"> </w:t>
      </w:r>
      <w:proofErr w:type="spellStart"/>
      <w:r w:rsidRPr="00634A14">
        <w:rPr>
          <w:rFonts w:ascii="Times New Roman" w:eastAsia="Times New Roman" w:hAnsi="Times New Roman" w:cs="Times New Roman"/>
          <w:sz w:val="28"/>
          <w:szCs w:val="28"/>
          <w:lang w:val="en-US"/>
        </w:rPr>
        <w:t>состояния</w:t>
      </w:r>
      <w:proofErr w:type="spellEnd"/>
      <w:r w:rsidRPr="00634A14">
        <w:rPr>
          <w:rFonts w:ascii="Times New Roman" w:eastAsia="Times New Roman" w:hAnsi="Times New Roman" w:cs="Times New Roman"/>
          <w:sz w:val="28"/>
          <w:szCs w:val="28"/>
          <w:lang w:val="en-US"/>
        </w:rPr>
        <w:t xml:space="preserve"> </w:t>
      </w:r>
      <w:proofErr w:type="spellStart"/>
      <w:r w:rsidRPr="00634A14">
        <w:rPr>
          <w:rFonts w:ascii="Times New Roman" w:eastAsia="Times New Roman" w:hAnsi="Times New Roman" w:cs="Times New Roman"/>
          <w:sz w:val="28"/>
          <w:szCs w:val="28"/>
          <w:lang w:val="en-US"/>
        </w:rPr>
        <w:t>дорожных</w:t>
      </w:r>
      <w:proofErr w:type="spellEnd"/>
      <w:r w:rsidRPr="00634A14">
        <w:rPr>
          <w:rFonts w:ascii="Times New Roman" w:eastAsia="Times New Roman" w:hAnsi="Times New Roman" w:cs="Times New Roman"/>
          <w:spacing w:val="-14"/>
          <w:sz w:val="28"/>
          <w:szCs w:val="28"/>
          <w:lang w:val="en-US"/>
        </w:rPr>
        <w:t xml:space="preserve"> </w:t>
      </w:r>
      <w:proofErr w:type="spellStart"/>
      <w:r w:rsidRPr="00634A14">
        <w:rPr>
          <w:rFonts w:ascii="Times New Roman" w:eastAsia="Times New Roman" w:hAnsi="Times New Roman" w:cs="Times New Roman"/>
          <w:sz w:val="28"/>
          <w:szCs w:val="28"/>
          <w:lang w:val="en-US"/>
        </w:rPr>
        <w:t>условий</w:t>
      </w:r>
      <w:proofErr w:type="spellEnd"/>
      <w:r w:rsidRPr="00634A14">
        <w:rPr>
          <w:rFonts w:ascii="Times New Roman" w:eastAsia="Times New Roman" w:hAnsi="Times New Roman" w:cs="Times New Roman"/>
          <w:sz w:val="28"/>
          <w:szCs w:val="28"/>
          <w:lang w:val="en-US"/>
        </w:rPr>
        <w:t>;</w:t>
      </w:r>
    </w:p>
    <w:p w14:paraId="06E01B70" w14:textId="77777777" w:rsidR="006409B7" w:rsidRPr="00634A14" w:rsidRDefault="006409B7" w:rsidP="00634A14">
      <w:pPr>
        <w:widowControl w:val="0"/>
        <w:numPr>
          <w:ilvl w:val="2"/>
          <w:numId w:val="4"/>
        </w:numPr>
        <w:tabs>
          <w:tab w:val="left" w:pos="1010"/>
        </w:tabs>
        <w:spacing w:after="0" w:line="360" w:lineRule="auto"/>
        <w:ind w:left="0"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контроль за своевременным возвращением транспорта в</w:t>
      </w:r>
      <w:r w:rsidRPr="00634A14">
        <w:rPr>
          <w:rFonts w:ascii="Times New Roman" w:eastAsia="Times New Roman" w:hAnsi="Times New Roman" w:cs="Times New Roman"/>
          <w:spacing w:val="-24"/>
          <w:sz w:val="28"/>
          <w:szCs w:val="28"/>
        </w:rPr>
        <w:t xml:space="preserve"> </w:t>
      </w:r>
      <w:r w:rsidRPr="00634A14">
        <w:rPr>
          <w:rFonts w:ascii="Times New Roman" w:eastAsia="Times New Roman" w:hAnsi="Times New Roman" w:cs="Times New Roman"/>
          <w:sz w:val="28"/>
          <w:szCs w:val="28"/>
        </w:rPr>
        <w:t>гараж.</w:t>
      </w:r>
    </w:p>
    <w:p w14:paraId="5E89556D" w14:textId="77777777" w:rsidR="006409B7" w:rsidRPr="00E55A3A" w:rsidRDefault="006409B7" w:rsidP="00634A14">
      <w:pPr>
        <w:widowControl w:val="0"/>
        <w:spacing w:after="0" w:line="360" w:lineRule="auto"/>
        <w:ind w:firstLine="709"/>
        <w:jc w:val="both"/>
        <w:rPr>
          <w:rFonts w:ascii="Times New Roman" w:eastAsia="Times New Roman" w:hAnsi="Times New Roman" w:cs="Times New Roman"/>
          <w:sz w:val="28"/>
          <w:szCs w:val="28"/>
        </w:rPr>
      </w:pPr>
    </w:p>
    <w:p w14:paraId="559F2A36" w14:textId="77777777" w:rsidR="006409B7" w:rsidRPr="00E55A3A" w:rsidRDefault="006409B7" w:rsidP="00634A14">
      <w:pPr>
        <w:widowControl w:val="0"/>
        <w:tabs>
          <w:tab w:val="left" w:pos="525"/>
        </w:tabs>
        <w:spacing w:after="0" w:line="360" w:lineRule="auto"/>
        <w:ind w:firstLine="709"/>
        <w:jc w:val="both"/>
        <w:rPr>
          <w:rFonts w:ascii="Times New Roman" w:eastAsia="Times New Roman" w:hAnsi="Times New Roman" w:cs="Times New Roman"/>
          <w:sz w:val="28"/>
          <w:szCs w:val="28"/>
        </w:rPr>
      </w:pPr>
      <w:r w:rsidRPr="00E55A3A">
        <w:rPr>
          <w:rFonts w:ascii="Times New Roman" w:eastAsia="Times New Roman" w:hAnsi="Times New Roman" w:cs="Times New Roman"/>
          <w:sz w:val="28"/>
          <w:szCs w:val="28"/>
        </w:rPr>
        <w:t>Виды деятельности, осуществляемые ООО «Авто</w:t>
      </w:r>
      <w:r w:rsidRPr="00E55A3A">
        <w:rPr>
          <w:rFonts w:ascii="Times New Roman" w:eastAsia="Times New Roman" w:hAnsi="Times New Roman" w:cs="Times New Roman"/>
          <w:spacing w:val="-17"/>
          <w:sz w:val="28"/>
          <w:szCs w:val="28"/>
        </w:rPr>
        <w:t xml:space="preserve"> </w:t>
      </w:r>
      <w:r w:rsidRPr="00E55A3A">
        <w:rPr>
          <w:rFonts w:ascii="Times New Roman" w:eastAsia="Times New Roman" w:hAnsi="Times New Roman" w:cs="Times New Roman"/>
          <w:sz w:val="28"/>
          <w:szCs w:val="28"/>
        </w:rPr>
        <w:t>Гранд»</w:t>
      </w:r>
    </w:p>
    <w:p w14:paraId="56233DDF"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p>
    <w:p w14:paraId="21096F34" w14:textId="5AD82F84"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lang w:val="en-US"/>
        </w:rPr>
      </w:pPr>
      <w:r w:rsidRPr="00634A14">
        <w:rPr>
          <w:rFonts w:ascii="Times New Roman" w:eastAsia="Times New Roman" w:hAnsi="Times New Roman" w:cs="Times New Roman"/>
          <w:sz w:val="28"/>
          <w:szCs w:val="28"/>
        </w:rPr>
        <w:t xml:space="preserve">ООО «Авто Гранд» создано и действует в целях извлечения прибыли посредством осуществления предпринимательской деятельности. </w:t>
      </w:r>
      <w:proofErr w:type="spellStart"/>
      <w:r w:rsidR="0092360A">
        <w:rPr>
          <w:rFonts w:ascii="Times New Roman" w:eastAsia="Times New Roman" w:hAnsi="Times New Roman" w:cs="Times New Roman"/>
          <w:sz w:val="28"/>
          <w:szCs w:val="28"/>
          <w:lang w:val="en-US"/>
        </w:rPr>
        <w:t>Клиенты</w:t>
      </w:r>
      <w:proofErr w:type="spellEnd"/>
      <w:r w:rsidR="0092360A">
        <w:rPr>
          <w:rFonts w:ascii="Times New Roman" w:eastAsia="Times New Roman" w:hAnsi="Times New Roman" w:cs="Times New Roman"/>
          <w:sz w:val="28"/>
          <w:szCs w:val="28"/>
          <w:lang w:val="en-US"/>
        </w:rPr>
        <w:t xml:space="preserve"> </w:t>
      </w:r>
      <w:proofErr w:type="spellStart"/>
      <w:r w:rsidRPr="00634A14">
        <w:rPr>
          <w:rFonts w:ascii="Times New Roman" w:eastAsia="Times New Roman" w:hAnsi="Times New Roman" w:cs="Times New Roman"/>
          <w:sz w:val="28"/>
          <w:szCs w:val="28"/>
          <w:lang w:val="en-US"/>
        </w:rPr>
        <w:t>могут</w:t>
      </w:r>
      <w:proofErr w:type="spellEnd"/>
      <w:r w:rsidRPr="00634A14">
        <w:rPr>
          <w:rFonts w:ascii="Times New Roman" w:eastAsia="Times New Roman" w:hAnsi="Times New Roman" w:cs="Times New Roman"/>
          <w:sz w:val="28"/>
          <w:szCs w:val="28"/>
          <w:lang w:val="en-US"/>
        </w:rPr>
        <w:t xml:space="preserve"> </w:t>
      </w:r>
      <w:proofErr w:type="spellStart"/>
      <w:r w:rsidRPr="00634A14">
        <w:rPr>
          <w:rFonts w:ascii="Times New Roman" w:eastAsia="Times New Roman" w:hAnsi="Times New Roman" w:cs="Times New Roman"/>
          <w:sz w:val="28"/>
          <w:szCs w:val="28"/>
          <w:lang w:val="en-US"/>
        </w:rPr>
        <w:t>воспользоваться</w:t>
      </w:r>
      <w:proofErr w:type="spellEnd"/>
      <w:r w:rsidRPr="00634A14">
        <w:rPr>
          <w:rFonts w:ascii="Times New Roman" w:eastAsia="Times New Roman" w:hAnsi="Times New Roman" w:cs="Times New Roman"/>
          <w:sz w:val="28"/>
          <w:szCs w:val="28"/>
          <w:lang w:val="en-US"/>
        </w:rPr>
        <w:t xml:space="preserve"> </w:t>
      </w:r>
      <w:proofErr w:type="spellStart"/>
      <w:r w:rsidRPr="00634A14">
        <w:rPr>
          <w:rFonts w:ascii="Times New Roman" w:eastAsia="Times New Roman" w:hAnsi="Times New Roman" w:cs="Times New Roman"/>
          <w:sz w:val="28"/>
          <w:szCs w:val="28"/>
          <w:lang w:val="en-US"/>
        </w:rPr>
        <w:t>основными</w:t>
      </w:r>
      <w:proofErr w:type="spellEnd"/>
      <w:r w:rsidRPr="00634A14">
        <w:rPr>
          <w:rFonts w:ascii="Times New Roman" w:eastAsia="Times New Roman" w:hAnsi="Times New Roman" w:cs="Times New Roman"/>
          <w:sz w:val="28"/>
          <w:szCs w:val="28"/>
          <w:lang w:val="en-US"/>
        </w:rPr>
        <w:t xml:space="preserve"> и </w:t>
      </w:r>
      <w:proofErr w:type="spellStart"/>
      <w:r w:rsidRPr="00634A14">
        <w:rPr>
          <w:rFonts w:ascii="Times New Roman" w:eastAsia="Times New Roman" w:hAnsi="Times New Roman" w:cs="Times New Roman"/>
          <w:sz w:val="28"/>
          <w:szCs w:val="28"/>
          <w:lang w:val="en-US"/>
        </w:rPr>
        <w:t>дополнительными</w:t>
      </w:r>
      <w:proofErr w:type="spellEnd"/>
      <w:r w:rsidRPr="00634A14">
        <w:rPr>
          <w:rFonts w:ascii="Times New Roman" w:eastAsia="Times New Roman" w:hAnsi="Times New Roman" w:cs="Times New Roman"/>
          <w:sz w:val="28"/>
          <w:szCs w:val="28"/>
          <w:lang w:val="en-US"/>
        </w:rPr>
        <w:t xml:space="preserve"> </w:t>
      </w:r>
      <w:proofErr w:type="spellStart"/>
      <w:r w:rsidRPr="00634A14">
        <w:rPr>
          <w:rFonts w:ascii="Times New Roman" w:eastAsia="Times New Roman" w:hAnsi="Times New Roman" w:cs="Times New Roman"/>
          <w:sz w:val="28"/>
          <w:szCs w:val="28"/>
          <w:lang w:val="en-US"/>
        </w:rPr>
        <w:t>услугами</w:t>
      </w:r>
      <w:proofErr w:type="spellEnd"/>
      <w:r w:rsidRPr="00634A14">
        <w:rPr>
          <w:rFonts w:ascii="Times New Roman" w:eastAsia="Times New Roman" w:hAnsi="Times New Roman" w:cs="Times New Roman"/>
          <w:sz w:val="28"/>
          <w:szCs w:val="28"/>
          <w:lang w:val="en-US"/>
        </w:rPr>
        <w:t>:</w:t>
      </w:r>
    </w:p>
    <w:p w14:paraId="01FBD38B"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lang w:val="en-US"/>
        </w:rPr>
      </w:pPr>
      <w:proofErr w:type="spellStart"/>
      <w:r w:rsidRPr="00634A14">
        <w:rPr>
          <w:rFonts w:ascii="Times New Roman" w:eastAsia="Times New Roman" w:hAnsi="Times New Roman" w:cs="Times New Roman"/>
          <w:sz w:val="28"/>
          <w:szCs w:val="28"/>
          <w:lang w:val="en-US"/>
        </w:rPr>
        <w:t>Стандартные</w:t>
      </w:r>
      <w:proofErr w:type="spellEnd"/>
      <w:r w:rsidRPr="00634A14">
        <w:rPr>
          <w:rFonts w:ascii="Times New Roman" w:eastAsia="Times New Roman" w:hAnsi="Times New Roman" w:cs="Times New Roman"/>
          <w:sz w:val="28"/>
          <w:szCs w:val="28"/>
          <w:lang w:val="en-US"/>
        </w:rPr>
        <w:t xml:space="preserve"> </w:t>
      </w:r>
      <w:proofErr w:type="spellStart"/>
      <w:r w:rsidRPr="00634A14">
        <w:rPr>
          <w:rFonts w:ascii="Times New Roman" w:eastAsia="Times New Roman" w:hAnsi="Times New Roman" w:cs="Times New Roman"/>
          <w:sz w:val="28"/>
          <w:szCs w:val="28"/>
          <w:lang w:val="en-US"/>
        </w:rPr>
        <w:t>услуги</w:t>
      </w:r>
      <w:proofErr w:type="spellEnd"/>
      <w:r w:rsidRPr="00634A14">
        <w:rPr>
          <w:rFonts w:ascii="Times New Roman" w:eastAsia="Times New Roman" w:hAnsi="Times New Roman" w:cs="Times New Roman"/>
          <w:sz w:val="28"/>
          <w:szCs w:val="28"/>
          <w:lang w:val="en-US"/>
        </w:rPr>
        <w:t>:</w:t>
      </w:r>
    </w:p>
    <w:p w14:paraId="34EF3112" w14:textId="77777777" w:rsidR="006409B7" w:rsidRPr="00634A14" w:rsidRDefault="006409B7" w:rsidP="00634A14">
      <w:pPr>
        <w:widowControl w:val="0"/>
        <w:numPr>
          <w:ilvl w:val="2"/>
          <w:numId w:val="4"/>
        </w:numPr>
        <w:tabs>
          <w:tab w:val="left" w:pos="1010"/>
        </w:tabs>
        <w:spacing w:after="0" w:line="360" w:lineRule="auto"/>
        <w:ind w:left="0" w:firstLine="709"/>
        <w:jc w:val="both"/>
        <w:rPr>
          <w:rFonts w:ascii="Times New Roman" w:eastAsia="Times New Roman" w:hAnsi="Times New Roman" w:cs="Times New Roman"/>
          <w:sz w:val="28"/>
          <w:szCs w:val="28"/>
          <w:lang w:val="en-US"/>
        </w:rPr>
      </w:pPr>
      <w:proofErr w:type="spellStart"/>
      <w:r w:rsidRPr="00634A14">
        <w:rPr>
          <w:rFonts w:ascii="Times New Roman" w:eastAsia="Times New Roman" w:hAnsi="Times New Roman" w:cs="Times New Roman"/>
          <w:sz w:val="28"/>
          <w:szCs w:val="28"/>
          <w:lang w:val="en-US"/>
        </w:rPr>
        <w:t>Грузовые</w:t>
      </w:r>
      <w:proofErr w:type="spellEnd"/>
      <w:r w:rsidRPr="00634A14">
        <w:rPr>
          <w:rFonts w:ascii="Times New Roman" w:eastAsia="Times New Roman" w:hAnsi="Times New Roman" w:cs="Times New Roman"/>
          <w:spacing w:val="-5"/>
          <w:sz w:val="28"/>
          <w:szCs w:val="28"/>
          <w:lang w:val="en-US"/>
        </w:rPr>
        <w:t xml:space="preserve"> </w:t>
      </w:r>
      <w:proofErr w:type="spellStart"/>
      <w:r w:rsidRPr="00634A14">
        <w:rPr>
          <w:rFonts w:ascii="Times New Roman" w:eastAsia="Times New Roman" w:hAnsi="Times New Roman" w:cs="Times New Roman"/>
          <w:sz w:val="28"/>
          <w:szCs w:val="28"/>
          <w:lang w:val="en-US"/>
        </w:rPr>
        <w:t>перевозки</w:t>
      </w:r>
      <w:proofErr w:type="spellEnd"/>
    </w:p>
    <w:p w14:paraId="573A5482" w14:textId="77777777" w:rsidR="006409B7" w:rsidRPr="00634A14" w:rsidRDefault="006409B7" w:rsidP="00634A14">
      <w:pPr>
        <w:widowControl w:val="0"/>
        <w:numPr>
          <w:ilvl w:val="2"/>
          <w:numId w:val="4"/>
        </w:numPr>
        <w:tabs>
          <w:tab w:val="left" w:pos="1010"/>
        </w:tabs>
        <w:spacing w:after="0" w:line="360" w:lineRule="auto"/>
        <w:ind w:left="0" w:firstLine="709"/>
        <w:jc w:val="both"/>
        <w:rPr>
          <w:rFonts w:ascii="Times New Roman" w:eastAsia="Times New Roman" w:hAnsi="Times New Roman" w:cs="Times New Roman"/>
          <w:sz w:val="28"/>
          <w:szCs w:val="28"/>
          <w:lang w:val="en-US"/>
        </w:rPr>
      </w:pPr>
      <w:proofErr w:type="spellStart"/>
      <w:r w:rsidRPr="00634A14">
        <w:rPr>
          <w:rFonts w:ascii="Times New Roman" w:eastAsia="Times New Roman" w:hAnsi="Times New Roman" w:cs="Times New Roman"/>
          <w:sz w:val="28"/>
          <w:szCs w:val="28"/>
          <w:lang w:val="en-US"/>
        </w:rPr>
        <w:lastRenderedPageBreak/>
        <w:t>Перевозка</w:t>
      </w:r>
      <w:proofErr w:type="spellEnd"/>
      <w:r w:rsidRPr="00634A14">
        <w:rPr>
          <w:rFonts w:ascii="Times New Roman" w:eastAsia="Times New Roman" w:hAnsi="Times New Roman" w:cs="Times New Roman"/>
          <w:sz w:val="28"/>
          <w:szCs w:val="28"/>
          <w:lang w:val="en-US"/>
        </w:rPr>
        <w:t xml:space="preserve"> </w:t>
      </w:r>
      <w:proofErr w:type="spellStart"/>
      <w:r w:rsidRPr="00634A14">
        <w:rPr>
          <w:rFonts w:ascii="Times New Roman" w:eastAsia="Times New Roman" w:hAnsi="Times New Roman" w:cs="Times New Roman"/>
          <w:sz w:val="28"/>
          <w:szCs w:val="28"/>
          <w:lang w:val="en-US"/>
        </w:rPr>
        <w:t>опасных</w:t>
      </w:r>
      <w:proofErr w:type="spellEnd"/>
      <w:r w:rsidRPr="00634A14">
        <w:rPr>
          <w:rFonts w:ascii="Times New Roman" w:eastAsia="Times New Roman" w:hAnsi="Times New Roman" w:cs="Times New Roman"/>
          <w:sz w:val="28"/>
          <w:szCs w:val="28"/>
          <w:lang w:val="en-US"/>
        </w:rPr>
        <w:t xml:space="preserve"> </w:t>
      </w:r>
      <w:proofErr w:type="spellStart"/>
      <w:r w:rsidRPr="00634A14">
        <w:rPr>
          <w:rFonts w:ascii="Times New Roman" w:eastAsia="Times New Roman" w:hAnsi="Times New Roman" w:cs="Times New Roman"/>
          <w:sz w:val="28"/>
          <w:szCs w:val="28"/>
          <w:lang w:val="en-US"/>
        </w:rPr>
        <w:t>грузов</w:t>
      </w:r>
      <w:proofErr w:type="spellEnd"/>
      <w:r w:rsidRPr="00634A14">
        <w:rPr>
          <w:rFonts w:ascii="Times New Roman" w:eastAsia="Times New Roman" w:hAnsi="Times New Roman" w:cs="Times New Roman"/>
          <w:spacing w:val="-6"/>
          <w:sz w:val="28"/>
          <w:szCs w:val="28"/>
          <w:lang w:val="en-US"/>
        </w:rPr>
        <w:t xml:space="preserve"> </w:t>
      </w:r>
      <w:r w:rsidRPr="00634A14">
        <w:rPr>
          <w:rFonts w:ascii="Times New Roman" w:eastAsia="Times New Roman" w:hAnsi="Times New Roman" w:cs="Times New Roman"/>
          <w:sz w:val="28"/>
          <w:szCs w:val="28"/>
          <w:lang w:val="en-US"/>
        </w:rPr>
        <w:t>(ГСМ).</w:t>
      </w:r>
    </w:p>
    <w:p w14:paraId="73C8EF51" w14:textId="77777777" w:rsidR="006409B7" w:rsidRPr="00634A14" w:rsidRDefault="006409B7" w:rsidP="00634A14">
      <w:pPr>
        <w:widowControl w:val="0"/>
        <w:numPr>
          <w:ilvl w:val="2"/>
          <w:numId w:val="4"/>
        </w:numPr>
        <w:tabs>
          <w:tab w:val="left" w:pos="1010"/>
        </w:tabs>
        <w:spacing w:after="0" w:line="360" w:lineRule="auto"/>
        <w:ind w:left="0" w:firstLine="709"/>
        <w:jc w:val="both"/>
        <w:rPr>
          <w:rFonts w:ascii="Times New Roman" w:eastAsia="Times New Roman" w:hAnsi="Times New Roman" w:cs="Times New Roman"/>
          <w:sz w:val="28"/>
          <w:szCs w:val="28"/>
          <w:lang w:val="en-US"/>
        </w:rPr>
      </w:pPr>
      <w:proofErr w:type="spellStart"/>
      <w:r w:rsidRPr="00634A14">
        <w:rPr>
          <w:rFonts w:ascii="Times New Roman" w:eastAsia="Times New Roman" w:hAnsi="Times New Roman" w:cs="Times New Roman"/>
          <w:sz w:val="28"/>
          <w:szCs w:val="28"/>
          <w:lang w:val="en-US"/>
        </w:rPr>
        <w:t>Пассажирские</w:t>
      </w:r>
      <w:proofErr w:type="spellEnd"/>
      <w:r w:rsidRPr="00634A14">
        <w:rPr>
          <w:rFonts w:ascii="Times New Roman" w:eastAsia="Times New Roman" w:hAnsi="Times New Roman" w:cs="Times New Roman"/>
          <w:spacing w:val="-6"/>
          <w:sz w:val="28"/>
          <w:szCs w:val="28"/>
          <w:lang w:val="en-US"/>
        </w:rPr>
        <w:t xml:space="preserve"> </w:t>
      </w:r>
      <w:proofErr w:type="spellStart"/>
      <w:r w:rsidRPr="00634A14">
        <w:rPr>
          <w:rFonts w:ascii="Times New Roman" w:eastAsia="Times New Roman" w:hAnsi="Times New Roman" w:cs="Times New Roman"/>
          <w:sz w:val="28"/>
          <w:szCs w:val="28"/>
          <w:lang w:val="en-US"/>
        </w:rPr>
        <w:t>перевозки</w:t>
      </w:r>
      <w:proofErr w:type="spellEnd"/>
    </w:p>
    <w:p w14:paraId="7E91EC6F" w14:textId="77777777" w:rsidR="006409B7" w:rsidRPr="00634A14" w:rsidRDefault="006409B7" w:rsidP="00634A14">
      <w:pPr>
        <w:widowControl w:val="0"/>
        <w:numPr>
          <w:ilvl w:val="2"/>
          <w:numId w:val="4"/>
        </w:numPr>
        <w:tabs>
          <w:tab w:val="left" w:pos="1010"/>
        </w:tabs>
        <w:spacing w:after="0" w:line="360" w:lineRule="auto"/>
        <w:ind w:left="0"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Вахтовые (для обеспечения перевозок вахт предприятий с удаленным месторасположением объектов</w:t>
      </w:r>
      <w:r w:rsidRPr="00634A14">
        <w:rPr>
          <w:rFonts w:ascii="Times New Roman" w:eastAsia="Times New Roman" w:hAnsi="Times New Roman" w:cs="Times New Roman"/>
          <w:spacing w:val="-14"/>
          <w:sz w:val="28"/>
          <w:szCs w:val="28"/>
        </w:rPr>
        <w:t xml:space="preserve"> </w:t>
      </w:r>
      <w:r w:rsidRPr="00634A14">
        <w:rPr>
          <w:rFonts w:ascii="Times New Roman" w:eastAsia="Times New Roman" w:hAnsi="Times New Roman" w:cs="Times New Roman"/>
          <w:sz w:val="28"/>
          <w:szCs w:val="28"/>
        </w:rPr>
        <w:t>производства).</w:t>
      </w:r>
    </w:p>
    <w:p w14:paraId="3F2861D3"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lang w:val="en-US"/>
        </w:rPr>
      </w:pPr>
      <w:proofErr w:type="spellStart"/>
      <w:r w:rsidRPr="00634A14">
        <w:rPr>
          <w:rFonts w:ascii="Times New Roman" w:eastAsia="Times New Roman" w:hAnsi="Times New Roman" w:cs="Times New Roman"/>
          <w:sz w:val="28"/>
          <w:szCs w:val="28"/>
          <w:lang w:val="en-US"/>
        </w:rPr>
        <w:t>Предоставление</w:t>
      </w:r>
      <w:proofErr w:type="spellEnd"/>
      <w:r w:rsidRPr="00634A14">
        <w:rPr>
          <w:rFonts w:ascii="Times New Roman" w:eastAsia="Times New Roman" w:hAnsi="Times New Roman" w:cs="Times New Roman"/>
          <w:sz w:val="28"/>
          <w:szCs w:val="28"/>
          <w:lang w:val="en-US"/>
        </w:rPr>
        <w:t xml:space="preserve"> </w:t>
      </w:r>
      <w:proofErr w:type="spellStart"/>
      <w:r w:rsidRPr="00634A14">
        <w:rPr>
          <w:rFonts w:ascii="Times New Roman" w:eastAsia="Times New Roman" w:hAnsi="Times New Roman" w:cs="Times New Roman"/>
          <w:sz w:val="28"/>
          <w:szCs w:val="28"/>
          <w:lang w:val="en-US"/>
        </w:rPr>
        <w:t>служебного</w:t>
      </w:r>
      <w:proofErr w:type="spellEnd"/>
      <w:r w:rsidRPr="00634A14">
        <w:rPr>
          <w:rFonts w:ascii="Times New Roman" w:eastAsia="Times New Roman" w:hAnsi="Times New Roman" w:cs="Times New Roman"/>
          <w:sz w:val="28"/>
          <w:szCs w:val="28"/>
          <w:lang w:val="en-US"/>
        </w:rPr>
        <w:t xml:space="preserve"> </w:t>
      </w:r>
      <w:proofErr w:type="spellStart"/>
      <w:r w:rsidRPr="00634A14">
        <w:rPr>
          <w:rFonts w:ascii="Times New Roman" w:eastAsia="Times New Roman" w:hAnsi="Times New Roman" w:cs="Times New Roman"/>
          <w:sz w:val="28"/>
          <w:szCs w:val="28"/>
          <w:lang w:val="en-US"/>
        </w:rPr>
        <w:t>автотранспорта</w:t>
      </w:r>
      <w:proofErr w:type="spellEnd"/>
      <w:r w:rsidRPr="00634A14">
        <w:rPr>
          <w:rFonts w:ascii="Times New Roman" w:eastAsia="Times New Roman" w:hAnsi="Times New Roman" w:cs="Times New Roman"/>
          <w:sz w:val="28"/>
          <w:szCs w:val="28"/>
          <w:lang w:val="en-US"/>
        </w:rPr>
        <w:t>:</w:t>
      </w:r>
    </w:p>
    <w:p w14:paraId="0B3DAD1A" w14:textId="77777777" w:rsidR="006409B7" w:rsidRPr="00634A14" w:rsidRDefault="006409B7" w:rsidP="00634A14">
      <w:pPr>
        <w:widowControl w:val="0"/>
        <w:numPr>
          <w:ilvl w:val="2"/>
          <w:numId w:val="4"/>
        </w:numPr>
        <w:tabs>
          <w:tab w:val="left" w:pos="1010"/>
        </w:tabs>
        <w:spacing w:after="0" w:line="360" w:lineRule="auto"/>
        <w:ind w:left="0" w:firstLine="709"/>
        <w:jc w:val="both"/>
        <w:rPr>
          <w:rFonts w:ascii="Times New Roman" w:eastAsia="Times New Roman" w:hAnsi="Times New Roman" w:cs="Times New Roman"/>
          <w:sz w:val="28"/>
          <w:szCs w:val="28"/>
          <w:lang w:val="en-US"/>
        </w:rPr>
      </w:pPr>
      <w:proofErr w:type="spellStart"/>
      <w:r w:rsidRPr="00634A14">
        <w:rPr>
          <w:rFonts w:ascii="Times New Roman" w:eastAsia="Times New Roman" w:hAnsi="Times New Roman" w:cs="Times New Roman"/>
          <w:sz w:val="28"/>
          <w:szCs w:val="28"/>
          <w:lang w:val="en-US"/>
        </w:rPr>
        <w:t>Легкового</w:t>
      </w:r>
      <w:proofErr w:type="spellEnd"/>
      <w:r w:rsidRPr="00634A14">
        <w:rPr>
          <w:rFonts w:ascii="Times New Roman" w:eastAsia="Times New Roman" w:hAnsi="Times New Roman" w:cs="Times New Roman"/>
          <w:sz w:val="28"/>
          <w:szCs w:val="28"/>
          <w:lang w:val="en-US"/>
        </w:rPr>
        <w:t>;</w:t>
      </w:r>
    </w:p>
    <w:p w14:paraId="582682EE" w14:textId="77777777" w:rsidR="006409B7" w:rsidRPr="00634A14" w:rsidRDefault="006409B7" w:rsidP="00634A14">
      <w:pPr>
        <w:widowControl w:val="0"/>
        <w:numPr>
          <w:ilvl w:val="2"/>
          <w:numId w:val="4"/>
        </w:numPr>
        <w:tabs>
          <w:tab w:val="left" w:pos="1010"/>
        </w:tabs>
        <w:spacing w:after="0" w:line="360" w:lineRule="auto"/>
        <w:ind w:left="0" w:firstLine="709"/>
        <w:jc w:val="both"/>
        <w:rPr>
          <w:rFonts w:ascii="Times New Roman" w:eastAsia="Times New Roman" w:hAnsi="Times New Roman" w:cs="Times New Roman"/>
          <w:sz w:val="28"/>
          <w:szCs w:val="28"/>
          <w:lang w:val="en-US"/>
        </w:rPr>
      </w:pPr>
      <w:proofErr w:type="spellStart"/>
      <w:r w:rsidRPr="00634A14">
        <w:rPr>
          <w:rFonts w:ascii="Times New Roman" w:eastAsia="Times New Roman" w:hAnsi="Times New Roman" w:cs="Times New Roman"/>
          <w:sz w:val="28"/>
          <w:szCs w:val="28"/>
          <w:lang w:val="en-US"/>
        </w:rPr>
        <w:t>Легкового</w:t>
      </w:r>
      <w:proofErr w:type="spellEnd"/>
      <w:r w:rsidRPr="00634A14">
        <w:rPr>
          <w:rFonts w:ascii="Times New Roman" w:eastAsia="Times New Roman" w:hAnsi="Times New Roman" w:cs="Times New Roman"/>
          <w:sz w:val="28"/>
          <w:szCs w:val="28"/>
          <w:lang w:val="en-US"/>
        </w:rPr>
        <w:t xml:space="preserve">, </w:t>
      </w:r>
      <w:proofErr w:type="spellStart"/>
      <w:r w:rsidRPr="00634A14">
        <w:rPr>
          <w:rFonts w:ascii="Times New Roman" w:eastAsia="Times New Roman" w:hAnsi="Times New Roman" w:cs="Times New Roman"/>
          <w:sz w:val="28"/>
          <w:szCs w:val="28"/>
          <w:lang w:val="en-US"/>
        </w:rPr>
        <w:t>повышенной</w:t>
      </w:r>
      <w:proofErr w:type="spellEnd"/>
      <w:r w:rsidRPr="00634A14">
        <w:rPr>
          <w:rFonts w:ascii="Times New Roman" w:eastAsia="Times New Roman" w:hAnsi="Times New Roman" w:cs="Times New Roman"/>
          <w:spacing w:val="-15"/>
          <w:sz w:val="28"/>
          <w:szCs w:val="28"/>
          <w:lang w:val="en-US"/>
        </w:rPr>
        <w:t xml:space="preserve"> </w:t>
      </w:r>
      <w:proofErr w:type="spellStart"/>
      <w:r w:rsidRPr="00634A14">
        <w:rPr>
          <w:rFonts w:ascii="Times New Roman" w:eastAsia="Times New Roman" w:hAnsi="Times New Roman" w:cs="Times New Roman"/>
          <w:sz w:val="28"/>
          <w:szCs w:val="28"/>
          <w:lang w:val="en-US"/>
        </w:rPr>
        <w:t>проходимости</w:t>
      </w:r>
      <w:proofErr w:type="spellEnd"/>
      <w:r w:rsidRPr="00634A14">
        <w:rPr>
          <w:rFonts w:ascii="Times New Roman" w:eastAsia="Times New Roman" w:hAnsi="Times New Roman" w:cs="Times New Roman"/>
          <w:sz w:val="28"/>
          <w:szCs w:val="28"/>
          <w:lang w:val="en-US"/>
        </w:rPr>
        <w:t>.</w:t>
      </w:r>
    </w:p>
    <w:p w14:paraId="5879BF0C"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Предоставление транспорта для выполнения технологических операций:</w:t>
      </w:r>
    </w:p>
    <w:p w14:paraId="51A3205A" w14:textId="77777777" w:rsidR="006409B7" w:rsidRPr="00634A14" w:rsidRDefault="006409B7" w:rsidP="00634A14">
      <w:pPr>
        <w:widowControl w:val="0"/>
        <w:numPr>
          <w:ilvl w:val="2"/>
          <w:numId w:val="4"/>
        </w:numPr>
        <w:tabs>
          <w:tab w:val="left" w:pos="1010"/>
        </w:tabs>
        <w:spacing w:after="0" w:line="360" w:lineRule="auto"/>
        <w:ind w:left="0" w:firstLine="709"/>
        <w:jc w:val="both"/>
        <w:rPr>
          <w:rFonts w:ascii="Times New Roman" w:eastAsia="Times New Roman" w:hAnsi="Times New Roman" w:cs="Times New Roman"/>
          <w:sz w:val="28"/>
          <w:szCs w:val="28"/>
          <w:lang w:val="en-US"/>
        </w:rPr>
      </w:pPr>
      <w:proofErr w:type="spellStart"/>
      <w:r w:rsidRPr="00634A14">
        <w:rPr>
          <w:rFonts w:ascii="Times New Roman" w:eastAsia="Times New Roman" w:hAnsi="Times New Roman" w:cs="Times New Roman"/>
          <w:sz w:val="28"/>
          <w:szCs w:val="28"/>
          <w:lang w:val="en-US"/>
        </w:rPr>
        <w:t>Грузоподъемные</w:t>
      </w:r>
      <w:proofErr w:type="spellEnd"/>
      <w:r w:rsidRPr="00634A14">
        <w:rPr>
          <w:rFonts w:ascii="Times New Roman" w:eastAsia="Times New Roman" w:hAnsi="Times New Roman" w:cs="Times New Roman"/>
          <w:spacing w:val="-9"/>
          <w:sz w:val="28"/>
          <w:szCs w:val="28"/>
          <w:lang w:val="en-US"/>
        </w:rPr>
        <w:t xml:space="preserve"> </w:t>
      </w:r>
      <w:proofErr w:type="spellStart"/>
      <w:r w:rsidRPr="00634A14">
        <w:rPr>
          <w:rFonts w:ascii="Times New Roman" w:eastAsia="Times New Roman" w:hAnsi="Times New Roman" w:cs="Times New Roman"/>
          <w:sz w:val="28"/>
          <w:szCs w:val="28"/>
          <w:lang w:val="en-US"/>
        </w:rPr>
        <w:t>механизмы</w:t>
      </w:r>
      <w:proofErr w:type="spellEnd"/>
      <w:r w:rsidRPr="00634A14">
        <w:rPr>
          <w:rFonts w:ascii="Times New Roman" w:eastAsia="Times New Roman" w:hAnsi="Times New Roman" w:cs="Times New Roman"/>
          <w:sz w:val="28"/>
          <w:szCs w:val="28"/>
          <w:lang w:val="en-US"/>
        </w:rPr>
        <w:t>;</w:t>
      </w:r>
    </w:p>
    <w:p w14:paraId="7A1CF33C" w14:textId="77777777" w:rsidR="006409B7" w:rsidRPr="00634A14" w:rsidRDefault="006409B7" w:rsidP="00634A14">
      <w:pPr>
        <w:widowControl w:val="0"/>
        <w:numPr>
          <w:ilvl w:val="2"/>
          <w:numId w:val="4"/>
        </w:numPr>
        <w:tabs>
          <w:tab w:val="left" w:pos="1010"/>
        </w:tabs>
        <w:spacing w:after="0" w:line="360" w:lineRule="auto"/>
        <w:ind w:left="0" w:firstLine="709"/>
        <w:jc w:val="both"/>
        <w:rPr>
          <w:rFonts w:ascii="Times New Roman" w:eastAsia="Times New Roman" w:hAnsi="Times New Roman" w:cs="Times New Roman"/>
          <w:sz w:val="28"/>
          <w:szCs w:val="28"/>
          <w:lang w:val="en-US"/>
        </w:rPr>
      </w:pPr>
      <w:proofErr w:type="spellStart"/>
      <w:r w:rsidRPr="00634A14">
        <w:rPr>
          <w:rFonts w:ascii="Times New Roman" w:eastAsia="Times New Roman" w:hAnsi="Times New Roman" w:cs="Times New Roman"/>
          <w:sz w:val="28"/>
          <w:szCs w:val="28"/>
          <w:lang w:val="en-US"/>
        </w:rPr>
        <w:t>Техника</w:t>
      </w:r>
      <w:proofErr w:type="spellEnd"/>
      <w:r w:rsidRPr="00634A14">
        <w:rPr>
          <w:rFonts w:ascii="Times New Roman" w:eastAsia="Times New Roman" w:hAnsi="Times New Roman" w:cs="Times New Roman"/>
          <w:sz w:val="28"/>
          <w:szCs w:val="28"/>
          <w:lang w:val="en-US"/>
        </w:rPr>
        <w:t xml:space="preserve"> </w:t>
      </w:r>
      <w:proofErr w:type="spellStart"/>
      <w:r w:rsidRPr="00634A14">
        <w:rPr>
          <w:rFonts w:ascii="Times New Roman" w:eastAsia="Times New Roman" w:hAnsi="Times New Roman" w:cs="Times New Roman"/>
          <w:sz w:val="28"/>
          <w:szCs w:val="28"/>
          <w:lang w:val="en-US"/>
        </w:rPr>
        <w:t>для</w:t>
      </w:r>
      <w:proofErr w:type="spellEnd"/>
      <w:r w:rsidRPr="00634A14">
        <w:rPr>
          <w:rFonts w:ascii="Times New Roman" w:eastAsia="Times New Roman" w:hAnsi="Times New Roman" w:cs="Times New Roman"/>
          <w:sz w:val="28"/>
          <w:szCs w:val="28"/>
          <w:lang w:val="en-US"/>
        </w:rPr>
        <w:t xml:space="preserve"> </w:t>
      </w:r>
      <w:proofErr w:type="spellStart"/>
      <w:r w:rsidRPr="00634A14">
        <w:rPr>
          <w:rFonts w:ascii="Times New Roman" w:eastAsia="Times New Roman" w:hAnsi="Times New Roman" w:cs="Times New Roman"/>
          <w:sz w:val="28"/>
          <w:szCs w:val="28"/>
          <w:lang w:val="en-US"/>
        </w:rPr>
        <w:t>строительства</w:t>
      </w:r>
      <w:proofErr w:type="spellEnd"/>
      <w:r w:rsidRPr="00634A14">
        <w:rPr>
          <w:rFonts w:ascii="Times New Roman" w:eastAsia="Times New Roman" w:hAnsi="Times New Roman" w:cs="Times New Roman"/>
          <w:spacing w:val="-9"/>
          <w:sz w:val="28"/>
          <w:szCs w:val="28"/>
          <w:lang w:val="en-US"/>
        </w:rPr>
        <w:t xml:space="preserve"> </w:t>
      </w:r>
      <w:proofErr w:type="spellStart"/>
      <w:r w:rsidRPr="00634A14">
        <w:rPr>
          <w:rFonts w:ascii="Times New Roman" w:eastAsia="Times New Roman" w:hAnsi="Times New Roman" w:cs="Times New Roman"/>
          <w:sz w:val="28"/>
          <w:szCs w:val="28"/>
          <w:lang w:val="en-US"/>
        </w:rPr>
        <w:t>дорог</w:t>
      </w:r>
      <w:proofErr w:type="spellEnd"/>
      <w:r w:rsidRPr="00634A14">
        <w:rPr>
          <w:rFonts w:ascii="Times New Roman" w:eastAsia="Times New Roman" w:hAnsi="Times New Roman" w:cs="Times New Roman"/>
          <w:sz w:val="28"/>
          <w:szCs w:val="28"/>
          <w:lang w:val="en-US"/>
        </w:rPr>
        <w:t>.</w:t>
      </w:r>
    </w:p>
    <w:p w14:paraId="43AC3D22" w14:textId="77777777" w:rsidR="006409B7" w:rsidRPr="00634A14" w:rsidRDefault="006409B7" w:rsidP="00634A14">
      <w:pPr>
        <w:widowControl w:val="0"/>
        <w:numPr>
          <w:ilvl w:val="2"/>
          <w:numId w:val="4"/>
        </w:numPr>
        <w:tabs>
          <w:tab w:val="left" w:pos="1010"/>
        </w:tabs>
        <w:spacing w:after="0" w:line="360" w:lineRule="auto"/>
        <w:ind w:left="0"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Предоставление автотранспорта муниципальным предприятиям города Стрежевого и города Кедрового томской</w:t>
      </w:r>
      <w:r w:rsidRPr="00634A14">
        <w:rPr>
          <w:rFonts w:ascii="Times New Roman" w:eastAsia="Times New Roman" w:hAnsi="Times New Roman" w:cs="Times New Roman"/>
          <w:spacing w:val="-10"/>
          <w:sz w:val="28"/>
          <w:szCs w:val="28"/>
        </w:rPr>
        <w:t xml:space="preserve"> </w:t>
      </w:r>
      <w:r w:rsidRPr="00634A14">
        <w:rPr>
          <w:rFonts w:ascii="Times New Roman" w:eastAsia="Times New Roman" w:hAnsi="Times New Roman" w:cs="Times New Roman"/>
          <w:sz w:val="28"/>
          <w:szCs w:val="28"/>
        </w:rPr>
        <w:t>области.</w:t>
      </w:r>
    </w:p>
    <w:p w14:paraId="41B21067"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Заказчиком услуг организации может стать каждый желающий. Потенциальный клиент заключает договор с предприятием, оговаривает в нем тип и объем услуг.</w:t>
      </w:r>
    </w:p>
    <w:p w14:paraId="672C0B18"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Услуги, оказываемые компанией, предоставляются как на основании заключенного договора по каждому типу услуг в отдельности, так и по разовым заявкам с оплатой по факту выполненных работ.</w:t>
      </w:r>
    </w:p>
    <w:p w14:paraId="1FB28318"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Между ООО «Авто Гранд» и заказчиками заключается договор на транспортное обслуживание, в котором предусматриваются такие условия как:</w:t>
      </w:r>
    </w:p>
    <w:p w14:paraId="1E5BEE5C" w14:textId="77777777" w:rsidR="006409B7" w:rsidRPr="0010395B" w:rsidRDefault="006409B7" w:rsidP="0010395B">
      <w:pPr>
        <w:pStyle w:val="a3"/>
        <w:widowControl w:val="0"/>
        <w:numPr>
          <w:ilvl w:val="0"/>
          <w:numId w:val="16"/>
        </w:numPr>
        <w:spacing w:after="0" w:line="360" w:lineRule="auto"/>
        <w:jc w:val="both"/>
        <w:rPr>
          <w:rFonts w:ascii="Times New Roman" w:eastAsia="Times New Roman" w:hAnsi="Times New Roman" w:cs="Times New Roman"/>
          <w:sz w:val="28"/>
          <w:szCs w:val="28"/>
        </w:rPr>
      </w:pPr>
      <w:r w:rsidRPr="0010395B">
        <w:rPr>
          <w:rFonts w:ascii="Times New Roman" w:eastAsia="Times New Roman" w:hAnsi="Times New Roman" w:cs="Times New Roman"/>
          <w:sz w:val="28"/>
          <w:szCs w:val="28"/>
        </w:rPr>
        <w:t>объем работ, предоставленный заказчиком;</w:t>
      </w:r>
    </w:p>
    <w:p w14:paraId="47D41391" w14:textId="77777777" w:rsidR="006409B7" w:rsidRPr="0010395B" w:rsidRDefault="006409B7" w:rsidP="0010395B">
      <w:pPr>
        <w:pStyle w:val="a3"/>
        <w:widowControl w:val="0"/>
        <w:numPr>
          <w:ilvl w:val="0"/>
          <w:numId w:val="16"/>
        </w:numPr>
        <w:spacing w:after="0" w:line="360" w:lineRule="auto"/>
        <w:jc w:val="both"/>
        <w:rPr>
          <w:rFonts w:ascii="Times New Roman" w:eastAsia="Times New Roman" w:hAnsi="Times New Roman" w:cs="Times New Roman"/>
          <w:sz w:val="28"/>
          <w:szCs w:val="28"/>
        </w:rPr>
      </w:pPr>
      <w:r w:rsidRPr="0010395B">
        <w:rPr>
          <w:rFonts w:ascii="Times New Roman" w:eastAsia="Times New Roman" w:hAnsi="Times New Roman" w:cs="Times New Roman"/>
          <w:sz w:val="28"/>
          <w:szCs w:val="28"/>
        </w:rPr>
        <w:t>маршруты перевозок;</w:t>
      </w:r>
    </w:p>
    <w:p w14:paraId="2DFF7AD8" w14:textId="77777777" w:rsidR="006409B7" w:rsidRPr="0010395B" w:rsidRDefault="006409B7" w:rsidP="0010395B">
      <w:pPr>
        <w:pStyle w:val="a3"/>
        <w:widowControl w:val="0"/>
        <w:numPr>
          <w:ilvl w:val="0"/>
          <w:numId w:val="16"/>
        </w:numPr>
        <w:spacing w:after="0" w:line="360" w:lineRule="auto"/>
        <w:jc w:val="both"/>
        <w:rPr>
          <w:rFonts w:ascii="Times New Roman" w:eastAsia="Times New Roman" w:hAnsi="Times New Roman" w:cs="Times New Roman"/>
          <w:sz w:val="28"/>
          <w:szCs w:val="28"/>
        </w:rPr>
      </w:pPr>
      <w:r w:rsidRPr="0010395B">
        <w:rPr>
          <w:rFonts w:ascii="Times New Roman" w:eastAsia="Times New Roman" w:hAnsi="Times New Roman" w:cs="Times New Roman"/>
          <w:sz w:val="28"/>
          <w:szCs w:val="28"/>
        </w:rPr>
        <w:t>виды и марки необходимой автотехники;</w:t>
      </w:r>
    </w:p>
    <w:p w14:paraId="3D1869CA" w14:textId="77777777" w:rsidR="006409B7" w:rsidRPr="0010395B" w:rsidRDefault="006409B7" w:rsidP="0010395B">
      <w:pPr>
        <w:pStyle w:val="a3"/>
        <w:widowControl w:val="0"/>
        <w:numPr>
          <w:ilvl w:val="0"/>
          <w:numId w:val="16"/>
        </w:numPr>
        <w:spacing w:after="0" w:line="360" w:lineRule="auto"/>
        <w:jc w:val="both"/>
        <w:rPr>
          <w:rFonts w:ascii="Times New Roman" w:eastAsia="Times New Roman" w:hAnsi="Times New Roman" w:cs="Times New Roman"/>
          <w:sz w:val="28"/>
          <w:szCs w:val="28"/>
        </w:rPr>
      </w:pPr>
      <w:r w:rsidRPr="0010395B">
        <w:rPr>
          <w:rFonts w:ascii="Times New Roman" w:eastAsia="Times New Roman" w:hAnsi="Times New Roman" w:cs="Times New Roman"/>
          <w:sz w:val="28"/>
          <w:szCs w:val="28"/>
        </w:rPr>
        <w:t>условия и режим работы автотранспорта;</w:t>
      </w:r>
    </w:p>
    <w:p w14:paraId="6C9F427F" w14:textId="77777777" w:rsidR="006409B7" w:rsidRPr="0010395B" w:rsidRDefault="006409B7" w:rsidP="0010395B">
      <w:pPr>
        <w:pStyle w:val="a3"/>
        <w:widowControl w:val="0"/>
        <w:numPr>
          <w:ilvl w:val="0"/>
          <w:numId w:val="16"/>
        </w:numPr>
        <w:spacing w:after="0" w:line="360" w:lineRule="auto"/>
        <w:jc w:val="both"/>
        <w:rPr>
          <w:rFonts w:ascii="Times New Roman" w:eastAsia="Times New Roman" w:hAnsi="Times New Roman" w:cs="Times New Roman"/>
          <w:sz w:val="28"/>
          <w:szCs w:val="28"/>
        </w:rPr>
      </w:pPr>
      <w:r w:rsidRPr="0010395B">
        <w:rPr>
          <w:rFonts w:ascii="Times New Roman" w:eastAsia="Times New Roman" w:hAnsi="Times New Roman" w:cs="Times New Roman"/>
          <w:sz w:val="28"/>
          <w:szCs w:val="28"/>
        </w:rPr>
        <w:t>охрана и безопасность;</w:t>
      </w:r>
    </w:p>
    <w:p w14:paraId="34C6F35B" w14:textId="77777777" w:rsidR="0010395B" w:rsidRDefault="006409B7" w:rsidP="0010395B">
      <w:pPr>
        <w:pStyle w:val="a3"/>
        <w:widowControl w:val="0"/>
        <w:numPr>
          <w:ilvl w:val="0"/>
          <w:numId w:val="16"/>
        </w:numPr>
        <w:spacing w:after="0" w:line="360" w:lineRule="auto"/>
        <w:jc w:val="both"/>
        <w:rPr>
          <w:rFonts w:ascii="Times New Roman" w:eastAsia="Times New Roman" w:hAnsi="Times New Roman" w:cs="Times New Roman"/>
          <w:sz w:val="28"/>
          <w:szCs w:val="28"/>
        </w:rPr>
      </w:pPr>
      <w:r w:rsidRPr="0010395B">
        <w:rPr>
          <w:rFonts w:ascii="Times New Roman" w:eastAsia="Times New Roman" w:hAnsi="Times New Roman" w:cs="Times New Roman"/>
          <w:sz w:val="28"/>
          <w:szCs w:val="28"/>
        </w:rPr>
        <w:t>правильность и своевременность заполнения путевых листов;</w:t>
      </w:r>
    </w:p>
    <w:p w14:paraId="4F72AF37" w14:textId="77777777" w:rsidR="006409B7" w:rsidRPr="0010395B" w:rsidRDefault="006409B7" w:rsidP="0010395B">
      <w:pPr>
        <w:pStyle w:val="a3"/>
        <w:widowControl w:val="0"/>
        <w:numPr>
          <w:ilvl w:val="0"/>
          <w:numId w:val="16"/>
        </w:numPr>
        <w:spacing w:after="0" w:line="360" w:lineRule="auto"/>
        <w:jc w:val="both"/>
        <w:rPr>
          <w:rFonts w:ascii="Times New Roman" w:eastAsia="Times New Roman" w:hAnsi="Times New Roman" w:cs="Times New Roman"/>
          <w:sz w:val="28"/>
          <w:szCs w:val="28"/>
        </w:rPr>
      </w:pPr>
      <w:r w:rsidRPr="0010395B">
        <w:rPr>
          <w:rFonts w:ascii="Times New Roman" w:eastAsia="Times New Roman" w:hAnsi="Times New Roman" w:cs="Times New Roman"/>
          <w:sz w:val="28"/>
          <w:szCs w:val="28"/>
        </w:rPr>
        <w:t>своевременная оплата за оказанные</w:t>
      </w:r>
      <w:r w:rsidRPr="0010395B">
        <w:rPr>
          <w:rFonts w:ascii="Times New Roman" w:eastAsia="Times New Roman" w:hAnsi="Times New Roman" w:cs="Times New Roman"/>
          <w:spacing w:val="-8"/>
          <w:sz w:val="28"/>
          <w:szCs w:val="28"/>
        </w:rPr>
        <w:t xml:space="preserve"> </w:t>
      </w:r>
      <w:r w:rsidRPr="0010395B">
        <w:rPr>
          <w:rFonts w:ascii="Times New Roman" w:eastAsia="Times New Roman" w:hAnsi="Times New Roman" w:cs="Times New Roman"/>
          <w:sz w:val="28"/>
          <w:szCs w:val="28"/>
        </w:rPr>
        <w:t>услуги;</w:t>
      </w:r>
    </w:p>
    <w:p w14:paraId="7DB8C3EB" w14:textId="77777777" w:rsidR="006409B7" w:rsidRPr="0010395B" w:rsidRDefault="006409B7" w:rsidP="0010395B">
      <w:pPr>
        <w:pStyle w:val="a3"/>
        <w:widowControl w:val="0"/>
        <w:numPr>
          <w:ilvl w:val="0"/>
          <w:numId w:val="16"/>
        </w:numPr>
        <w:spacing w:after="0" w:line="360" w:lineRule="auto"/>
        <w:jc w:val="both"/>
        <w:rPr>
          <w:rFonts w:ascii="Times New Roman" w:eastAsia="Times New Roman" w:hAnsi="Times New Roman" w:cs="Times New Roman"/>
          <w:sz w:val="28"/>
          <w:szCs w:val="28"/>
        </w:rPr>
      </w:pPr>
      <w:r w:rsidRPr="0010395B">
        <w:rPr>
          <w:rFonts w:ascii="Times New Roman" w:eastAsia="Times New Roman" w:hAnsi="Times New Roman" w:cs="Times New Roman"/>
          <w:sz w:val="28"/>
          <w:szCs w:val="28"/>
        </w:rPr>
        <w:t>ответственность сторон за нарушение договорных обязательств.</w:t>
      </w:r>
    </w:p>
    <w:p w14:paraId="344100A3"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 xml:space="preserve">Обычно договор заключается сроком на один год с последующим продлением или перезаключением. Соглашение предусматривает взаимные </w:t>
      </w:r>
      <w:r w:rsidRPr="00634A14">
        <w:rPr>
          <w:rFonts w:ascii="Times New Roman" w:eastAsia="Times New Roman" w:hAnsi="Times New Roman" w:cs="Times New Roman"/>
          <w:sz w:val="28"/>
          <w:szCs w:val="28"/>
        </w:rPr>
        <w:lastRenderedPageBreak/>
        <w:t xml:space="preserve">обязательства сторон. Совокупность обязанностей сторон (ООО «Авто </w:t>
      </w:r>
      <w:proofErr w:type="gramStart"/>
      <w:r w:rsidRPr="00634A14">
        <w:rPr>
          <w:rFonts w:ascii="Times New Roman" w:eastAsia="Times New Roman" w:hAnsi="Times New Roman" w:cs="Times New Roman"/>
          <w:sz w:val="28"/>
          <w:szCs w:val="28"/>
        </w:rPr>
        <w:t>Гранд»  и</w:t>
      </w:r>
      <w:proofErr w:type="gramEnd"/>
      <w:r w:rsidRPr="00634A14">
        <w:rPr>
          <w:rFonts w:ascii="Times New Roman" w:eastAsia="Times New Roman" w:hAnsi="Times New Roman" w:cs="Times New Roman"/>
          <w:sz w:val="28"/>
          <w:szCs w:val="28"/>
        </w:rPr>
        <w:t xml:space="preserve"> сторон) должна быть основана на своевременном и качественном выполнении транспортных услуг с минимальными затратами ресурсов. Обязательства сторон должны быть сформулированы таким образом, чтобы можно было четко оценить их эффективность. Обязанности должны отражать: разделение труда между сторонами, необходимость создания благоприятных условий работы, требования национальных и отраслевых нормативных</w:t>
      </w:r>
      <w:r w:rsidRPr="00634A14">
        <w:rPr>
          <w:rFonts w:ascii="Times New Roman" w:eastAsia="Times New Roman" w:hAnsi="Times New Roman" w:cs="Times New Roman"/>
          <w:spacing w:val="-27"/>
          <w:sz w:val="28"/>
          <w:szCs w:val="28"/>
        </w:rPr>
        <w:t xml:space="preserve"> </w:t>
      </w:r>
      <w:r w:rsidRPr="00634A14">
        <w:rPr>
          <w:rFonts w:ascii="Times New Roman" w:eastAsia="Times New Roman" w:hAnsi="Times New Roman" w:cs="Times New Roman"/>
          <w:sz w:val="28"/>
          <w:szCs w:val="28"/>
        </w:rPr>
        <w:t>документов.</w:t>
      </w:r>
    </w:p>
    <w:p w14:paraId="3CC24734"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При оказании автотранспортных услуг компания руководствуется действующими нормативами в области автомобильного транспорта (Устав Автомобильного Транспорта).</w:t>
      </w:r>
    </w:p>
    <w:p w14:paraId="04327581"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Зона обслуживания:</w:t>
      </w:r>
    </w:p>
    <w:p w14:paraId="1ED280A6" w14:textId="77777777" w:rsidR="006409B7" w:rsidRPr="00634A14" w:rsidRDefault="006409B7" w:rsidP="00634A14">
      <w:pPr>
        <w:widowControl w:val="0"/>
        <w:spacing w:after="0" w:line="360" w:lineRule="auto"/>
        <w:ind w:firstLine="709"/>
        <w:jc w:val="both"/>
        <w:rPr>
          <w:rFonts w:ascii="Times New Roman" w:eastAsia="Times New Roman" w:hAnsi="Times New Roman" w:cs="Times New Roman"/>
          <w:sz w:val="28"/>
          <w:szCs w:val="28"/>
        </w:rPr>
      </w:pPr>
      <w:r w:rsidRPr="00634A14">
        <w:rPr>
          <w:rFonts w:ascii="Times New Roman" w:eastAsia="Times New Roman" w:hAnsi="Times New Roman" w:cs="Times New Roman"/>
          <w:sz w:val="28"/>
          <w:szCs w:val="28"/>
        </w:rPr>
        <w:t>Предприятие имеет возможность осуществления автотранспортных перевозок не только в пределах региона, но и по всей территории Российской Федерации.</w:t>
      </w:r>
    </w:p>
    <w:p w14:paraId="0C9E2F48" w14:textId="77777777" w:rsidR="001434DD" w:rsidRPr="00BA4635" w:rsidRDefault="001434DD" w:rsidP="00D16E9E">
      <w:pPr>
        <w:spacing w:after="0" w:line="360" w:lineRule="auto"/>
        <w:ind w:firstLine="709"/>
        <w:jc w:val="both"/>
        <w:rPr>
          <w:rFonts w:ascii="Times New Roman" w:hAnsi="Times New Roman" w:cs="Times New Roman"/>
          <w:color w:val="000000"/>
          <w:sz w:val="28"/>
          <w:szCs w:val="28"/>
          <w:shd w:val="clear" w:color="auto" w:fill="FFFFFF"/>
        </w:rPr>
      </w:pPr>
    </w:p>
    <w:p w14:paraId="2B88A1DE" w14:textId="77777777" w:rsidR="00EF6446" w:rsidRPr="001069E8" w:rsidRDefault="00EF6446" w:rsidP="004A7182">
      <w:pPr>
        <w:spacing w:after="0" w:line="360" w:lineRule="auto"/>
        <w:ind w:firstLine="709"/>
        <w:jc w:val="both"/>
        <w:outlineLvl w:val="1"/>
        <w:rPr>
          <w:rFonts w:ascii="Times New Roman" w:hAnsi="Times New Roman" w:cs="Times New Roman"/>
          <w:sz w:val="28"/>
          <w:szCs w:val="28"/>
        </w:rPr>
      </w:pPr>
      <w:bookmarkStart w:id="8" w:name="_Toc480268969"/>
      <w:r w:rsidRPr="001069E8">
        <w:rPr>
          <w:rFonts w:ascii="Times New Roman" w:hAnsi="Times New Roman" w:cs="Times New Roman"/>
          <w:sz w:val="28"/>
          <w:szCs w:val="28"/>
        </w:rPr>
        <w:t xml:space="preserve">2.2 </w:t>
      </w:r>
      <w:r w:rsidR="004D7730" w:rsidRPr="001069E8">
        <w:rPr>
          <w:rFonts w:ascii="Times New Roman" w:hAnsi="Times New Roman" w:cs="Times New Roman"/>
          <w:sz w:val="28"/>
          <w:szCs w:val="28"/>
        </w:rPr>
        <w:t>Анализ и оценка эффективности производст</w:t>
      </w:r>
      <w:r w:rsidR="001434DD" w:rsidRPr="001069E8">
        <w:rPr>
          <w:rFonts w:ascii="Times New Roman" w:hAnsi="Times New Roman" w:cs="Times New Roman"/>
          <w:sz w:val="28"/>
          <w:szCs w:val="28"/>
        </w:rPr>
        <w:t>ва и снижение издержек в ООО</w:t>
      </w:r>
      <w:bookmarkEnd w:id="8"/>
    </w:p>
    <w:p w14:paraId="33B68AC8" w14:textId="77777777" w:rsidR="004A7182" w:rsidRPr="00BA4635" w:rsidRDefault="004A7182" w:rsidP="00D16E9E">
      <w:pPr>
        <w:spacing w:after="0" w:line="360" w:lineRule="auto"/>
        <w:ind w:firstLine="709"/>
        <w:jc w:val="both"/>
        <w:rPr>
          <w:rFonts w:ascii="Times New Roman" w:hAnsi="Times New Roman" w:cs="Times New Roman"/>
          <w:color w:val="000000"/>
          <w:sz w:val="28"/>
          <w:szCs w:val="28"/>
          <w:shd w:val="clear" w:color="auto" w:fill="FFFFFF"/>
        </w:rPr>
      </w:pPr>
    </w:p>
    <w:p w14:paraId="7CF6D8EB" w14:textId="77777777" w:rsidR="00CD2E99" w:rsidRPr="00BA4635" w:rsidRDefault="00BA526F" w:rsidP="00D16E9E">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w:t>
      </w:r>
      <w:r w:rsidR="00CD2E99" w:rsidRPr="00BA4635">
        <w:rPr>
          <w:rFonts w:ascii="Times New Roman" w:hAnsi="Times New Roman" w:cs="Times New Roman"/>
          <w:color w:val="000000"/>
          <w:sz w:val="28"/>
          <w:szCs w:val="28"/>
          <w:shd w:val="clear" w:color="auto" w:fill="FFFFFF"/>
        </w:rPr>
        <w:t xml:space="preserve">емой данной </w:t>
      </w:r>
      <w:r>
        <w:rPr>
          <w:rFonts w:ascii="Times New Roman" w:hAnsi="Times New Roman" w:cs="Times New Roman"/>
          <w:color w:val="000000"/>
          <w:sz w:val="28"/>
          <w:szCs w:val="28"/>
          <w:shd w:val="clear" w:color="auto" w:fill="FFFFFF"/>
        </w:rPr>
        <w:t>работы</w:t>
      </w:r>
      <w:r w:rsidR="00CD2E99" w:rsidRPr="00BA4635">
        <w:rPr>
          <w:rFonts w:ascii="Times New Roman" w:hAnsi="Times New Roman" w:cs="Times New Roman"/>
          <w:color w:val="000000"/>
          <w:sz w:val="28"/>
          <w:szCs w:val="28"/>
          <w:shd w:val="clear" w:color="auto" w:fill="FFFFFF"/>
        </w:rPr>
        <w:t xml:space="preserve"> станут издержки производства и себестоимость продукции. Данные два понятия тесно связаны между собой, ведь издержки являют собой основу для формирования себестоимости продукции. Для начала разберемся в понятиях: Издержки производства – это все затраты, которые связаны с производством продукции на предприятии, и которые необходимо покрыть для получения прибыли. В зависимости от подхода к учету, в издержки производства могут также включаться административные издержки, издержки сбыта, финансовые издержки и другие. Однако классическая экономическая теория рассматривает издержки производства как совокупность всех издержек, которые необходимы для обеспечения производственного процесса.</w:t>
      </w:r>
    </w:p>
    <w:p w14:paraId="24ECAD67" w14:textId="77777777" w:rsidR="00CD2E99" w:rsidRPr="00BA4635" w:rsidRDefault="00CD2E99" w:rsidP="00D16E9E">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Себестоимость</w:t>
      </w:r>
      <w:r w:rsidR="00E55A3A">
        <w:rPr>
          <w:rFonts w:ascii="Times New Roman" w:hAnsi="Times New Roman" w:cs="Times New Roman"/>
          <w:color w:val="000000"/>
          <w:sz w:val="28"/>
          <w:szCs w:val="28"/>
          <w:shd w:val="clear" w:color="auto" w:fill="FFFFFF"/>
        </w:rPr>
        <w:t xml:space="preserve"> </w:t>
      </w:r>
      <w:r w:rsidRPr="00BA4635">
        <w:rPr>
          <w:rFonts w:ascii="Times New Roman" w:hAnsi="Times New Roman" w:cs="Times New Roman"/>
          <w:color w:val="000000"/>
          <w:sz w:val="28"/>
          <w:szCs w:val="28"/>
          <w:shd w:val="clear" w:color="auto" w:fill="FFFFFF"/>
        </w:rPr>
        <w:t xml:space="preserve">– это сумма издержек, которые необходимо понести предприятию для производства единицы продукции. Из двух вышеприведенных </w:t>
      </w:r>
      <w:r w:rsidRPr="00BA4635">
        <w:rPr>
          <w:rFonts w:ascii="Times New Roman" w:hAnsi="Times New Roman" w:cs="Times New Roman"/>
          <w:color w:val="000000"/>
          <w:sz w:val="28"/>
          <w:szCs w:val="28"/>
          <w:shd w:val="clear" w:color="auto" w:fill="FFFFFF"/>
        </w:rPr>
        <w:lastRenderedPageBreak/>
        <w:t xml:space="preserve">определений видно, что издержки производства и себестоимость продукции неразрывно связаны, и себестоимость является просто издержками из расчета на единицу выпущенной продукции. Стоит также рассмотреть виды издержек, которые рассматриваются в экономическом анализе. Некоторые считают, что такая классификация издержек не может быть применена к реальным предприятиям. Хотя данная модель и является во многом абстрактной, она все же показывает некоторые важные аспекты, с которыми рано или поздно сталкивается любая фирма. </w:t>
      </w:r>
    </w:p>
    <w:p w14:paraId="26C50FFA" w14:textId="77777777" w:rsidR="00CD2E99" w:rsidRPr="00BA4635" w:rsidRDefault="00CD2E99" w:rsidP="00D16E9E">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 xml:space="preserve">Постоянные издержки – это затраты, которые предприятие несет независимо от того, сколько продукции оно выпускает. К ним относятся затраты на содержание помещений, оплата труда работников с фиксированной ставкой, амортизация основных средств и другие. Переменные издержки производства – это издержки, величина которых связана с объемом выпускаемой предприятием продукции. К переменным издержкам относят стоимость сырья, необходимого для изготовления готовой продукции, оплату труда сотрудников со сдельной схемой оплаты, затраты электроэнергии станками и так далее. Предельные издержки – это сумма прироста издержек, который возникает при производстве дополнительной единицы продукции. Данный показатель особенно важен, поскольку его сравнение с показателем предельного дохода (выручки, которую получит предприятие за проданную дополнительную единицу продукции) дает важный показатель прибыльности дополнительного производства, на основании которого принимается решение о расширении объемов производства. Издержки производства и себестоимость продукции широко применяются в анализе прибыльности и окупаемости предприятия. Однако не стоит думать, что предприятию выгодно работать только в том случае, если оно получает прибыль. Нельзя забывать о постоянных издержках, которые будет необходимо покрывать даже в том случае, если объем производства будет равен нулю. Поэтому анализировать издержки производства и себестоимость продукции нужно внимательно, принимая во внимание все возможные факторы, которые могут влиять на экономическое состояние предприятие. Однако в общем случае можно </w:t>
      </w:r>
      <w:r w:rsidRPr="00BA4635">
        <w:rPr>
          <w:rFonts w:ascii="Times New Roman" w:hAnsi="Times New Roman" w:cs="Times New Roman"/>
          <w:color w:val="000000"/>
          <w:sz w:val="28"/>
          <w:szCs w:val="28"/>
          <w:shd w:val="clear" w:color="auto" w:fill="FFFFFF"/>
        </w:rPr>
        <w:lastRenderedPageBreak/>
        <w:t>всегда применять такое правило: чем меньше показатели издержек производства и себестоимости выпускаемой продукции и чем выше рыночная цена продаваемой продукции, тем более высокую прибыль будет получать владелец предприятия, и значит, тем эффективнее оно работает. Надеемся, что данная статья помогла вам разобраться с важнейшими экономическими понятиями. Конечно же, мы привели общую</w:t>
      </w:r>
      <w:r w:rsidR="00E55A3A">
        <w:rPr>
          <w:rFonts w:ascii="Times New Roman" w:hAnsi="Times New Roman" w:cs="Times New Roman"/>
          <w:color w:val="000000"/>
          <w:sz w:val="28"/>
          <w:szCs w:val="28"/>
          <w:shd w:val="clear" w:color="auto" w:fill="FFFFFF"/>
        </w:rPr>
        <w:t xml:space="preserve"> </w:t>
      </w:r>
      <w:r w:rsidRPr="00BA4635">
        <w:rPr>
          <w:rFonts w:ascii="Times New Roman" w:hAnsi="Times New Roman" w:cs="Times New Roman"/>
          <w:color w:val="000000"/>
          <w:sz w:val="28"/>
          <w:szCs w:val="28"/>
          <w:shd w:val="clear" w:color="auto" w:fill="FFFFFF"/>
        </w:rPr>
        <w:t xml:space="preserve">информацию по теме "Себестоимость и издержки производства", однако, ее хватит для того, чтобы провести простейший экономический анализ. </w:t>
      </w:r>
    </w:p>
    <w:p w14:paraId="7102AF34" w14:textId="77777777" w:rsidR="004A7182" w:rsidRPr="00BA4635" w:rsidRDefault="004A7182" w:rsidP="00D16E9E">
      <w:pPr>
        <w:spacing w:after="0" w:line="360" w:lineRule="auto"/>
        <w:ind w:firstLine="709"/>
        <w:jc w:val="both"/>
        <w:rPr>
          <w:rFonts w:ascii="Times New Roman" w:hAnsi="Times New Roman" w:cs="Times New Roman"/>
          <w:color w:val="000000"/>
          <w:sz w:val="28"/>
          <w:szCs w:val="28"/>
          <w:shd w:val="clear" w:color="auto" w:fill="FFFFFF"/>
        </w:rPr>
      </w:pPr>
    </w:p>
    <w:p w14:paraId="0F083F60" w14:textId="77777777" w:rsidR="00333E4B" w:rsidRPr="001069E8" w:rsidRDefault="00EF6446" w:rsidP="004A7182">
      <w:pPr>
        <w:spacing w:after="0" w:line="360" w:lineRule="auto"/>
        <w:ind w:firstLine="709"/>
        <w:jc w:val="both"/>
        <w:outlineLvl w:val="1"/>
        <w:rPr>
          <w:rFonts w:ascii="Times New Roman" w:hAnsi="Times New Roman" w:cs="Times New Roman"/>
          <w:sz w:val="28"/>
          <w:szCs w:val="28"/>
        </w:rPr>
      </w:pPr>
      <w:bookmarkStart w:id="9" w:name="_Toc480268970"/>
      <w:r w:rsidRPr="001069E8">
        <w:rPr>
          <w:rFonts w:ascii="Times New Roman" w:hAnsi="Times New Roman" w:cs="Times New Roman"/>
          <w:sz w:val="28"/>
          <w:szCs w:val="28"/>
        </w:rPr>
        <w:t>2.3 Роль государственной поддержки в обеспечении эффективного производства</w:t>
      </w:r>
      <w:bookmarkEnd w:id="9"/>
      <w:r w:rsidRPr="001069E8">
        <w:rPr>
          <w:rFonts w:ascii="Times New Roman" w:hAnsi="Times New Roman" w:cs="Times New Roman"/>
          <w:sz w:val="28"/>
          <w:szCs w:val="28"/>
        </w:rPr>
        <w:t xml:space="preserve"> </w:t>
      </w:r>
    </w:p>
    <w:p w14:paraId="4A74057D" w14:textId="77777777" w:rsidR="004A7182" w:rsidRPr="00BA4635" w:rsidRDefault="004A7182" w:rsidP="00D16E9E">
      <w:pPr>
        <w:pStyle w:val="a4"/>
        <w:shd w:val="clear" w:color="auto" w:fill="FFFFFF"/>
        <w:spacing w:before="0" w:beforeAutospacing="0" w:after="0" w:afterAutospacing="0" w:line="360" w:lineRule="auto"/>
        <w:ind w:firstLine="709"/>
        <w:jc w:val="both"/>
        <w:rPr>
          <w:color w:val="707070"/>
          <w:sz w:val="28"/>
          <w:szCs w:val="28"/>
        </w:rPr>
      </w:pPr>
    </w:p>
    <w:p w14:paraId="60036E6A" w14:textId="77777777" w:rsidR="004F61F6" w:rsidRPr="00167640" w:rsidRDefault="004F61F6" w:rsidP="00634A14">
      <w:pPr>
        <w:pStyle w:val="a4"/>
        <w:shd w:val="clear" w:color="auto" w:fill="FFFFFF"/>
        <w:spacing w:before="0" w:beforeAutospacing="0" w:after="0" w:afterAutospacing="0" w:line="360" w:lineRule="auto"/>
        <w:ind w:firstLine="709"/>
        <w:jc w:val="both"/>
        <w:rPr>
          <w:sz w:val="28"/>
          <w:szCs w:val="28"/>
        </w:rPr>
      </w:pPr>
      <w:r w:rsidRPr="00167640">
        <w:rPr>
          <w:sz w:val="28"/>
          <w:szCs w:val="28"/>
        </w:rPr>
        <w:t>Национальная экономика – это сложившаяся в ходе исторического развития система воспроизводства в масштабах всей страны, которая представляет собой целый комплекс взаимосвязанных отраслей и производств, имеющих принадлежность к определенному государству. С точки зрения макроэкономической теории национальная экономика включает в себя четыре макроэкономических субъекта: домашние хозяйства, сектор предпринимателей, госсектор и сектор заграницы. Сектора домашних хозяйств формирует факторы производства, которые находятся в частной собственности, доходы от продажи этих факторов используются на потребление и сбережение. Этот сектор стремится добиться максимального потребления и наименьших затрат на него.</w:t>
      </w:r>
    </w:p>
    <w:p w14:paraId="7EAFC8D2" w14:textId="77777777" w:rsidR="004F61F6" w:rsidRPr="00167640" w:rsidRDefault="004F61F6" w:rsidP="00634A14">
      <w:pPr>
        <w:pStyle w:val="a4"/>
        <w:shd w:val="clear" w:color="auto" w:fill="FFFFFF"/>
        <w:spacing w:before="0" w:beforeAutospacing="0" w:after="0" w:afterAutospacing="0" w:line="360" w:lineRule="auto"/>
        <w:ind w:firstLine="709"/>
        <w:jc w:val="both"/>
        <w:rPr>
          <w:sz w:val="28"/>
          <w:szCs w:val="28"/>
        </w:rPr>
      </w:pPr>
      <w:r w:rsidRPr="00167640">
        <w:rPr>
          <w:sz w:val="28"/>
          <w:szCs w:val="28"/>
        </w:rPr>
        <w:t xml:space="preserve">Предпринимательский сектор, представляющий собой совокупность частных фирм страны, у которых есть спрос на факторы производства, формирует предложение товаров и услуг, производит инвестирования. Данный сектор в своей деятельности стремится получить максимальную предпринимательскую прибыль. Государственный сектор нацелен на создание общественных благ (безопасности, науки, услуг инфраструктуры). Он также стремится к извлечению прибыли и создает условия для наилучшего функционирования экономики страны. Сектор заграницы – это совокупность </w:t>
      </w:r>
      <w:r w:rsidRPr="00167640">
        <w:rPr>
          <w:sz w:val="28"/>
          <w:szCs w:val="28"/>
        </w:rPr>
        <w:lastRenderedPageBreak/>
        <w:t>иностранных государственных институтов и субъектов за границами страны. Его состояние свидетельствует о платежном балансе и валютном курсе. Все сектора находятся во взаимодействии. Через рынок факторов производства от домашних хозяйств приходят факторы производства (земля, капитал, предпринимательство, труд). Затем через рынок благ к домашним хозяйствам от предпринимательского сектора поступают материальные, а также и нематериальные блага. Движение всех реальных потоков ресурсов и готовой продукции одновременно сопровождается двигающимися им навстречу потоками денежных средств.</w:t>
      </w:r>
    </w:p>
    <w:p w14:paraId="38B82B35" w14:textId="77777777" w:rsidR="004F61F6" w:rsidRDefault="004F61F6" w:rsidP="00634A14">
      <w:pPr>
        <w:pStyle w:val="a4"/>
        <w:shd w:val="clear" w:color="auto" w:fill="FFFFFF"/>
        <w:spacing w:before="0" w:beforeAutospacing="0" w:after="0" w:afterAutospacing="0" w:line="360" w:lineRule="auto"/>
        <w:ind w:firstLine="709"/>
        <w:jc w:val="both"/>
        <w:rPr>
          <w:sz w:val="28"/>
          <w:szCs w:val="28"/>
        </w:rPr>
      </w:pPr>
      <w:r w:rsidRPr="00167640">
        <w:rPr>
          <w:sz w:val="28"/>
          <w:szCs w:val="28"/>
        </w:rPr>
        <w:t>Государственное управление экономикой предполагает прямое участие государства во всех перечисленных процессах. Оно аккумулирует налоги с домашних хозяйств и фирм, одновременно предоставляя ими трансферты и субсидии. Национальная экономика часто понимается как народное хозяйство страны. В нем неразрывно связаны и выступают в единстве обмен, производство, распределение, потребление услуг, благ и ценностей. Национальная экономика является продуктом развития общества. Признаками национальной экономики являются: общее экономическое пространство; единое законодательство, денежная единица, общая кредитно-денежная и финансовая система; тесные связи между хозяйственными субъектами с общегосударственным воспроизводственным контуром; территориальная определенность с единым экономическим центром, которому отводится выполнение регулирующей и координационной роли. Каждый субъект национальной экономики имеет свои экономические интересы. Их согласование осуществляется посредством действия объективных экономических законов. Национальная экономика стремится к эффективности, стабильности, справедливости посредством проведения важных мер, таких как обеспечения роста объема национального производства, стремления к существованию максимального уровня занятости, стабильного уровня цен и поддержанию уравновешенного внешнего баланса, которое обеспечивает государственное управление в сфере экономики. В этом направлении госорганы действуют с помощью применения различных инструментов макроэкономического регулирования: фискальной, денежно-</w:t>
      </w:r>
      <w:r w:rsidRPr="00167640">
        <w:rPr>
          <w:sz w:val="28"/>
          <w:szCs w:val="28"/>
        </w:rPr>
        <w:lastRenderedPageBreak/>
        <w:t xml:space="preserve">кредитной, внешнеэкономической политики и политики регулирования доходов. </w:t>
      </w:r>
      <w:r w:rsidR="00A63FCC">
        <w:rPr>
          <w:sz w:val="28"/>
          <w:szCs w:val="28"/>
        </w:rPr>
        <w:t>Таким образом г</w:t>
      </w:r>
      <w:r w:rsidRPr="00167640">
        <w:rPr>
          <w:sz w:val="28"/>
          <w:szCs w:val="28"/>
        </w:rPr>
        <w:t>лавная цель национальной экономики – приращение национального экономического богатства, максимально эффективное использование ограниченных ресурсов, увеличение объемов прибыльных производств товаров и услуг.</w:t>
      </w:r>
    </w:p>
    <w:p w14:paraId="0C5E611B" w14:textId="77777777" w:rsidR="00634A14" w:rsidRDefault="00634A14" w:rsidP="00D16E9E">
      <w:pPr>
        <w:pStyle w:val="a4"/>
        <w:shd w:val="clear" w:color="auto" w:fill="FFFFFF"/>
        <w:spacing w:before="0" w:beforeAutospacing="0" w:after="0" w:afterAutospacing="0" w:line="360" w:lineRule="auto"/>
        <w:ind w:firstLine="709"/>
        <w:jc w:val="both"/>
        <w:rPr>
          <w:sz w:val="28"/>
          <w:szCs w:val="28"/>
        </w:rPr>
      </w:pPr>
    </w:p>
    <w:p w14:paraId="1BBFFBEA" w14:textId="77777777" w:rsidR="00634A14" w:rsidRDefault="00634A14" w:rsidP="00D16E9E">
      <w:pPr>
        <w:pStyle w:val="a4"/>
        <w:shd w:val="clear" w:color="auto" w:fill="FFFFFF"/>
        <w:spacing w:before="0" w:beforeAutospacing="0" w:after="0" w:afterAutospacing="0" w:line="360" w:lineRule="auto"/>
        <w:ind w:firstLine="709"/>
        <w:jc w:val="both"/>
        <w:rPr>
          <w:sz w:val="28"/>
          <w:szCs w:val="28"/>
        </w:rPr>
      </w:pPr>
    </w:p>
    <w:p w14:paraId="2F2FEED7" w14:textId="77777777" w:rsidR="00634A14" w:rsidRDefault="00634A14" w:rsidP="00D16E9E">
      <w:pPr>
        <w:pStyle w:val="a4"/>
        <w:shd w:val="clear" w:color="auto" w:fill="FFFFFF"/>
        <w:spacing w:before="0" w:beforeAutospacing="0" w:after="0" w:afterAutospacing="0" w:line="360" w:lineRule="auto"/>
        <w:ind w:firstLine="709"/>
        <w:jc w:val="both"/>
        <w:rPr>
          <w:sz w:val="28"/>
          <w:szCs w:val="28"/>
        </w:rPr>
      </w:pPr>
    </w:p>
    <w:p w14:paraId="5CEA75BC" w14:textId="77777777" w:rsidR="00A63FCC" w:rsidRDefault="00A63FCC" w:rsidP="00D16E9E">
      <w:pPr>
        <w:pStyle w:val="a4"/>
        <w:shd w:val="clear" w:color="auto" w:fill="FFFFFF"/>
        <w:spacing w:before="0" w:beforeAutospacing="0" w:after="0" w:afterAutospacing="0" w:line="360" w:lineRule="auto"/>
        <w:ind w:firstLine="709"/>
        <w:jc w:val="both"/>
        <w:rPr>
          <w:sz w:val="28"/>
          <w:szCs w:val="28"/>
        </w:rPr>
      </w:pPr>
    </w:p>
    <w:p w14:paraId="29B3A004" w14:textId="77777777" w:rsidR="00A63FCC" w:rsidRDefault="00A63FCC" w:rsidP="00D16E9E">
      <w:pPr>
        <w:pStyle w:val="a4"/>
        <w:shd w:val="clear" w:color="auto" w:fill="FFFFFF"/>
        <w:spacing w:before="0" w:beforeAutospacing="0" w:after="0" w:afterAutospacing="0" w:line="360" w:lineRule="auto"/>
        <w:ind w:firstLine="709"/>
        <w:jc w:val="both"/>
        <w:rPr>
          <w:sz w:val="28"/>
          <w:szCs w:val="28"/>
        </w:rPr>
      </w:pPr>
    </w:p>
    <w:p w14:paraId="6B0E7073" w14:textId="77777777" w:rsidR="00A63FCC" w:rsidRDefault="00A63FCC" w:rsidP="00D16E9E">
      <w:pPr>
        <w:pStyle w:val="a4"/>
        <w:shd w:val="clear" w:color="auto" w:fill="FFFFFF"/>
        <w:spacing w:before="0" w:beforeAutospacing="0" w:after="0" w:afterAutospacing="0" w:line="360" w:lineRule="auto"/>
        <w:ind w:firstLine="709"/>
        <w:jc w:val="both"/>
        <w:rPr>
          <w:sz w:val="28"/>
          <w:szCs w:val="28"/>
        </w:rPr>
      </w:pPr>
    </w:p>
    <w:p w14:paraId="23FCD20E" w14:textId="77777777" w:rsidR="00A63FCC" w:rsidRDefault="00A63FCC" w:rsidP="00D16E9E">
      <w:pPr>
        <w:pStyle w:val="a4"/>
        <w:shd w:val="clear" w:color="auto" w:fill="FFFFFF"/>
        <w:spacing w:before="0" w:beforeAutospacing="0" w:after="0" w:afterAutospacing="0" w:line="360" w:lineRule="auto"/>
        <w:ind w:firstLine="709"/>
        <w:jc w:val="both"/>
        <w:rPr>
          <w:sz w:val="28"/>
          <w:szCs w:val="28"/>
        </w:rPr>
      </w:pPr>
    </w:p>
    <w:p w14:paraId="35133AAE" w14:textId="77777777" w:rsidR="00A63FCC" w:rsidRDefault="00A63FCC" w:rsidP="00D16E9E">
      <w:pPr>
        <w:pStyle w:val="a4"/>
        <w:shd w:val="clear" w:color="auto" w:fill="FFFFFF"/>
        <w:spacing w:before="0" w:beforeAutospacing="0" w:after="0" w:afterAutospacing="0" w:line="360" w:lineRule="auto"/>
        <w:ind w:firstLine="709"/>
        <w:jc w:val="both"/>
        <w:rPr>
          <w:sz w:val="28"/>
          <w:szCs w:val="28"/>
        </w:rPr>
      </w:pPr>
    </w:p>
    <w:p w14:paraId="3DBEE5A6" w14:textId="77777777" w:rsidR="00A63FCC" w:rsidRDefault="00A63FCC" w:rsidP="00D16E9E">
      <w:pPr>
        <w:pStyle w:val="a4"/>
        <w:shd w:val="clear" w:color="auto" w:fill="FFFFFF"/>
        <w:spacing w:before="0" w:beforeAutospacing="0" w:after="0" w:afterAutospacing="0" w:line="360" w:lineRule="auto"/>
        <w:ind w:firstLine="709"/>
        <w:jc w:val="both"/>
        <w:rPr>
          <w:sz w:val="28"/>
          <w:szCs w:val="28"/>
        </w:rPr>
      </w:pPr>
    </w:p>
    <w:p w14:paraId="5F7CF33C" w14:textId="77777777" w:rsidR="00634A14" w:rsidRDefault="00634A14" w:rsidP="00D16E9E">
      <w:pPr>
        <w:pStyle w:val="a4"/>
        <w:shd w:val="clear" w:color="auto" w:fill="FFFFFF"/>
        <w:spacing w:before="0" w:beforeAutospacing="0" w:after="0" w:afterAutospacing="0" w:line="360" w:lineRule="auto"/>
        <w:ind w:firstLine="709"/>
        <w:jc w:val="both"/>
        <w:rPr>
          <w:sz w:val="28"/>
          <w:szCs w:val="28"/>
        </w:rPr>
      </w:pPr>
    </w:p>
    <w:p w14:paraId="578C2E25" w14:textId="77777777" w:rsidR="00E55A3A" w:rsidRDefault="00E55A3A" w:rsidP="00E55A3A">
      <w:pPr>
        <w:pStyle w:val="a4"/>
        <w:shd w:val="clear" w:color="auto" w:fill="FFFFFF"/>
        <w:spacing w:before="0" w:beforeAutospacing="0" w:after="0" w:afterAutospacing="0" w:line="360" w:lineRule="auto"/>
        <w:ind w:firstLine="709"/>
        <w:jc w:val="both"/>
        <w:rPr>
          <w:sz w:val="28"/>
          <w:szCs w:val="28"/>
        </w:rPr>
      </w:pPr>
    </w:p>
    <w:p w14:paraId="37D32A1E" w14:textId="77777777" w:rsidR="00E55A3A" w:rsidRDefault="00E55A3A" w:rsidP="00E55A3A">
      <w:pPr>
        <w:pStyle w:val="a4"/>
        <w:shd w:val="clear" w:color="auto" w:fill="FFFFFF"/>
        <w:spacing w:before="0" w:beforeAutospacing="0" w:after="0" w:afterAutospacing="0" w:line="360" w:lineRule="auto"/>
        <w:ind w:firstLine="709"/>
        <w:jc w:val="both"/>
        <w:rPr>
          <w:sz w:val="28"/>
          <w:szCs w:val="28"/>
        </w:rPr>
      </w:pPr>
    </w:p>
    <w:p w14:paraId="3B039139" w14:textId="77777777" w:rsidR="00E55A3A" w:rsidRDefault="00E55A3A" w:rsidP="00E55A3A">
      <w:pPr>
        <w:pStyle w:val="a4"/>
        <w:shd w:val="clear" w:color="auto" w:fill="FFFFFF"/>
        <w:spacing w:before="0" w:beforeAutospacing="0" w:after="0" w:afterAutospacing="0" w:line="360" w:lineRule="auto"/>
        <w:ind w:firstLine="709"/>
        <w:jc w:val="both"/>
        <w:rPr>
          <w:sz w:val="28"/>
          <w:szCs w:val="28"/>
        </w:rPr>
      </w:pPr>
    </w:p>
    <w:p w14:paraId="12E706C2" w14:textId="77777777" w:rsidR="00E55A3A" w:rsidRDefault="00E55A3A" w:rsidP="00E55A3A">
      <w:pPr>
        <w:pStyle w:val="a4"/>
        <w:shd w:val="clear" w:color="auto" w:fill="FFFFFF"/>
        <w:spacing w:before="0" w:beforeAutospacing="0" w:after="0" w:afterAutospacing="0" w:line="360" w:lineRule="auto"/>
        <w:ind w:firstLine="709"/>
        <w:jc w:val="both"/>
        <w:rPr>
          <w:sz w:val="28"/>
          <w:szCs w:val="28"/>
        </w:rPr>
      </w:pPr>
    </w:p>
    <w:p w14:paraId="43FB0C27" w14:textId="77777777" w:rsidR="00E55A3A" w:rsidRDefault="00E55A3A" w:rsidP="00E55A3A">
      <w:pPr>
        <w:pStyle w:val="a4"/>
        <w:shd w:val="clear" w:color="auto" w:fill="FFFFFF"/>
        <w:spacing w:before="0" w:beforeAutospacing="0" w:after="0" w:afterAutospacing="0" w:line="360" w:lineRule="auto"/>
        <w:ind w:firstLine="709"/>
        <w:jc w:val="both"/>
        <w:rPr>
          <w:sz w:val="28"/>
          <w:szCs w:val="28"/>
        </w:rPr>
      </w:pPr>
    </w:p>
    <w:p w14:paraId="110E1F8B" w14:textId="77777777" w:rsidR="00634A14" w:rsidRDefault="00634A14" w:rsidP="00D16E9E">
      <w:pPr>
        <w:pStyle w:val="a4"/>
        <w:shd w:val="clear" w:color="auto" w:fill="FFFFFF"/>
        <w:spacing w:before="0" w:beforeAutospacing="0" w:after="0" w:afterAutospacing="0" w:line="360" w:lineRule="auto"/>
        <w:ind w:firstLine="709"/>
        <w:jc w:val="both"/>
        <w:rPr>
          <w:sz w:val="28"/>
          <w:szCs w:val="28"/>
        </w:rPr>
      </w:pPr>
    </w:p>
    <w:p w14:paraId="65DCD622" w14:textId="77777777" w:rsidR="00634A14" w:rsidRPr="00167640" w:rsidRDefault="00634A14" w:rsidP="00D16E9E">
      <w:pPr>
        <w:pStyle w:val="a4"/>
        <w:shd w:val="clear" w:color="auto" w:fill="FFFFFF"/>
        <w:spacing w:before="0" w:beforeAutospacing="0" w:after="0" w:afterAutospacing="0" w:line="360" w:lineRule="auto"/>
        <w:ind w:firstLine="709"/>
        <w:jc w:val="both"/>
        <w:rPr>
          <w:sz w:val="28"/>
          <w:szCs w:val="28"/>
        </w:rPr>
      </w:pPr>
    </w:p>
    <w:p w14:paraId="640FD0DC" w14:textId="77777777" w:rsidR="004F61F6" w:rsidRDefault="004F61F6" w:rsidP="00D16E9E">
      <w:pPr>
        <w:spacing w:after="0" w:line="360" w:lineRule="auto"/>
        <w:ind w:firstLine="709"/>
        <w:jc w:val="both"/>
        <w:rPr>
          <w:rFonts w:ascii="Times New Roman" w:hAnsi="Times New Roman" w:cs="Times New Roman"/>
          <w:sz w:val="28"/>
          <w:szCs w:val="28"/>
        </w:rPr>
      </w:pPr>
    </w:p>
    <w:p w14:paraId="4DCC6116" w14:textId="77777777" w:rsidR="00E55A3A" w:rsidRDefault="00E55A3A" w:rsidP="00D16E9E">
      <w:pPr>
        <w:spacing w:after="0" w:line="360" w:lineRule="auto"/>
        <w:ind w:firstLine="709"/>
        <w:jc w:val="both"/>
        <w:rPr>
          <w:rFonts w:ascii="Times New Roman" w:hAnsi="Times New Roman" w:cs="Times New Roman"/>
          <w:sz w:val="28"/>
          <w:szCs w:val="28"/>
        </w:rPr>
      </w:pPr>
    </w:p>
    <w:p w14:paraId="34B568AD" w14:textId="77777777" w:rsidR="00E55A3A" w:rsidRDefault="00E55A3A" w:rsidP="00D16E9E">
      <w:pPr>
        <w:spacing w:after="0" w:line="360" w:lineRule="auto"/>
        <w:ind w:firstLine="709"/>
        <w:jc w:val="both"/>
        <w:rPr>
          <w:rFonts w:ascii="Times New Roman" w:hAnsi="Times New Roman" w:cs="Times New Roman"/>
          <w:sz w:val="28"/>
          <w:szCs w:val="28"/>
        </w:rPr>
      </w:pPr>
    </w:p>
    <w:p w14:paraId="2E7D8CF7" w14:textId="77777777" w:rsidR="00E55A3A" w:rsidRDefault="00E55A3A" w:rsidP="00D16E9E">
      <w:pPr>
        <w:spacing w:after="0" w:line="360" w:lineRule="auto"/>
        <w:ind w:firstLine="709"/>
        <w:jc w:val="both"/>
        <w:rPr>
          <w:rFonts w:ascii="Times New Roman" w:hAnsi="Times New Roman" w:cs="Times New Roman"/>
          <w:sz w:val="28"/>
          <w:szCs w:val="28"/>
        </w:rPr>
      </w:pPr>
    </w:p>
    <w:p w14:paraId="2195AA96" w14:textId="77777777" w:rsidR="00E55A3A" w:rsidRDefault="00E55A3A" w:rsidP="00D16E9E">
      <w:pPr>
        <w:spacing w:after="0" w:line="360" w:lineRule="auto"/>
        <w:ind w:firstLine="709"/>
        <w:jc w:val="both"/>
        <w:rPr>
          <w:rFonts w:ascii="Times New Roman" w:hAnsi="Times New Roman" w:cs="Times New Roman"/>
          <w:sz w:val="28"/>
          <w:szCs w:val="28"/>
        </w:rPr>
      </w:pPr>
    </w:p>
    <w:p w14:paraId="05BE0194" w14:textId="77777777" w:rsidR="00E55A3A" w:rsidRDefault="00E55A3A" w:rsidP="00D16E9E">
      <w:pPr>
        <w:spacing w:after="0" w:line="360" w:lineRule="auto"/>
        <w:ind w:firstLine="709"/>
        <w:jc w:val="both"/>
        <w:rPr>
          <w:rFonts w:ascii="Times New Roman" w:hAnsi="Times New Roman" w:cs="Times New Roman"/>
          <w:sz w:val="28"/>
          <w:szCs w:val="28"/>
        </w:rPr>
      </w:pPr>
    </w:p>
    <w:p w14:paraId="654F505F" w14:textId="77777777" w:rsidR="00E55A3A" w:rsidRPr="00BA4635" w:rsidRDefault="00E55A3A" w:rsidP="00D16E9E">
      <w:pPr>
        <w:spacing w:after="0" w:line="360" w:lineRule="auto"/>
        <w:ind w:firstLine="709"/>
        <w:jc w:val="both"/>
        <w:rPr>
          <w:rFonts w:ascii="Times New Roman" w:hAnsi="Times New Roman" w:cs="Times New Roman"/>
          <w:sz w:val="28"/>
          <w:szCs w:val="28"/>
        </w:rPr>
      </w:pPr>
    </w:p>
    <w:p w14:paraId="2ECB42E6" w14:textId="77777777" w:rsidR="00333E4B" w:rsidRPr="001069E8" w:rsidRDefault="001069E8" w:rsidP="004A7182">
      <w:pPr>
        <w:spacing w:after="0" w:line="360" w:lineRule="auto"/>
        <w:ind w:firstLine="709"/>
        <w:jc w:val="both"/>
        <w:outlineLvl w:val="0"/>
        <w:rPr>
          <w:rFonts w:ascii="Times New Roman" w:hAnsi="Times New Roman" w:cs="Times New Roman"/>
          <w:sz w:val="28"/>
          <w:szCs w:val="28"/>
        </w:rPr>
      </w:pPr>
      <w:bookmarkStart w:id="10" w:name="_Toc480268971"/>
      <w:r w:rsidRPr="001069E8">
        <w:rPr>
          <w:rFonts w:ascii="Times New Roman" w:hAnsi="Times New Roman" w:cs="Times New Roman"/>
          <w:sz w:val="28"/>
          <w:szCs w:val="28"/>
        </w:rPr>
        <w:lastRenderedPageBreak/>
        <w:t>3 Направления Повышения Экономической Эффективности Производства В ООО «Авто Град»</w:t>
      </w:r>
      <w:bookmarkEnd w:id="10"/>
    </w:p>
    <w:p w14:paraId="46D24B18" w14:textId="77777777" w:rsidR="00DC3DA6" w:rsidRPr="001069E8" w:rsidRDefault="00DC3DA6" w:rsidP="00DC3DA6">
      <w:pPr>
        <w:spacing w:after="0" w:line="360" w:lineRule="auto"/>
        <w:ind w:firstLine="709"/>
        <w:jc w:val="both"/>
        <w:rPr>
          <w:rFonts w:ascii="Times New Roman" w:hAnsi="Times New Roman" w:cs="Times New Roman"/>
          <w:sz w:val="28"/>
          <w:szCs w:val="28"/>
        </w:rPr>
      </w:pPr>
      <w:bookmarkStart w:id="11" w:name="_Toc480268972"/>
    </w:p>
    <w:p w14:paraId="0C97B3E2" w14:textId="77777777" w:rsidR="00EF6446" w:rsidRPr="001069E8" w:rsidRDefault="001069E8" w:rsidP="004A7182">
      <w:pPr>
        <w:spacing w:after="0" w:line="360" w:lineRule="auto"/>
        <w:ind w:firstLine="709"/>
        <w:jc w:val="both"/>
        <w:outlineLvl w:val="1"/>
        <w:rPr>
          <w:rFonts w:ascii="Times New Roman" w:hAnsi="Times New Roman" w:cs="Times New Roman"/>
          <w:sz w:val="28"/>
          <w:szCs w:val="28"/>
        </w:rPr>
      </w:pPr>
      <w:r w:rsidRPr="001069E8">
        <w:rPr>
          <w:rFonts w:ascii="Times New Roman" w:hAnsi="Times New Roman" w:cs="Times New Roman"/>
          <w:sz w:val="28"/>
          <w:szCs w:val="28"/>
        </w:rPr>
        <w:t>3.1 диверсификация факторов роста эффективности предприятия в ООО «Авто Гранд»</w:t>
      </w:r>
      <w:bookmarkEnd w:id="11"/>
    </w:p>
    <w:p w14:paraId="32DCA89D" w14:textId="77777777" w:rsidR="00DC3DA6" w:rsidRDefault="00DC3DA6" w:rsidP="004A7182">
      <w:pPr>
        <w:spacing w:after="0" w:line="360" w:lineRule="auto"/>
        <w:ind w:firstLine="709"/>
        <w:jc w:val="both"/>
        <w:rPr>
          <w:rFonts w:ascii="Times New Roman" w:hAnsi="Times New Roman" w:cs="Times New Roman"/>
          <w:color w:val="000000"/>
          <w:sz w:val="28"/>
          <w:szCs w:val="28"/>
          <w:shd w:val="clear" w:color="auto" w:fill="FFFFFF"/>
        </w:rPr>
      </w:pPr>
    </w:p>
    <w:p w14:paraId="563D5BC3" w14:textId="77777777" w:rsidR="009865B0" w:rsidRPr="00BA4635" w:rsidRDefault="009865B0" w:rsidP="00634A14">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 xml:space="preserve">Диверсификация экономики в общем смысле является стратегией, предназначенной для снижения риска за счет добавления активов, продуктов либо услуг, а также клиентов или рынков к уже сформированному портфелю. Впервые понятие встречается в своде положений иудаизма, в талмуде. Описанная формула представляет собой разделение активов на три части. Одна часть – это бизнес, в том числе покупка или продажа товаров, вторая часть – ликвидные активы, к примеру, золото, третья часть – средства, сконцентрированные в недвижимости. Перестройку можно назвать грамотным распределением ценных ресурсов с такой перспективой, чтобы утрата одного сегмента, приносящего прибыль, не повлияла на общее положение дел. Это определение идеально подходит как для уровня государства, так и для инвестирования, сельского хозяйства, любой отрасли деятельности. </w:t>
      </w:r>
    </w:p>
    <w:p w14:paraId="0AF621AF" w14:textId="77777777" w:rsidR="009865B0" w:rsidRPr="00BA4635" w:rsidRDefault="009865B0" w:rsidP="00634A14">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 xml:space="preserve">Экономическая диверсификация условно делится на следующие направления: Банковская. Подразумевает под собой перераспределение ссудного капитала между значительным числом клиентов. В некоторых государствах есть ограничение относительно предоставления кредитов. Финансовое учреждение не имеет права предоставлять кредит в одни руки, если его размер превышает 10% от капитала самого банка. Инвестиционная. Предусматривает включение в портфель дополнительных видов ценных бумаг либо аналогичных, но различающихся по эмитентам в отраслях либо компаниях. Производственная. Это расширение ассортимента продукции </w:t>
      </w:r>
      <w:proofErr w:type="gramStart"/>
      <w:r w:rsidRPr="00BA4635">
        <w:rPr>
          <w:rFonts w:ascii="Times New Roman" w:hAnsi="Times New Roman" w:cs="Times New Roman"/>
          <w:color w:val="000000"/>
          <w:sz w:val="28"/>
          <w:szCs w:val="28"/>
          <w:shd w:val="clear" w:color="auto" w:fill="FFFFFF"/>
        </w:rPr>
        <w:t>в освоением</w:t>
      </w:r>
      <w:proofErr w:type="gramEnd"/>
      <w:r w:rsidRPr="00BA4635">
        <w:rPr>
          <w:rFonts w:ascii="Times New Roman" w:hAnsi="Times New Roman" w:cs="Times New Roman"/>
          <w:color w:val="000000"/>
          <w:sz w:val="28"/>
          <w:szCs w:val="28"/>
          <w:shd w:val="clear" w:color="auto" w:fill="FFFFFF"/>
        </w:rPr>
        <w:t xml:space="preserve"> новых технологий производства и выпуска. Диверсификация бизнеса определяется как покорение новых рынков сбыта, освоение новых отраслей деятельности. Конгломератная. Это расширение списка предоставляемых услуг и товаров в рамках одного </w:t>
      </w:r>
      <w:r w:rsidRPr="00BA4635">
        <w:rPr>
          <w:rFonts w:ascii="Times New Roman" w:hAnsi="Times New Roman" w:cs="Times New Roman"/>
          <w:color w:val="000000"/>
          <w:sz w:val="28"/>
          <w:szCs w:val="28"/>
          <w:shd w:val="clear" w:color="auto" w:fill="FFFFFF"/>
        </w:rPr>
        <w:lastRenderedPageBreak/>
        <w:t xml:space="preserve">предприятия. При этом перечень продукции не должен иметь никакого сходства с уже имеющейся номенклатурой. Риски. Это использование широкого круга инструментов для заработка. На уровне инвестирования это покупка не только акций, но и облигаций. На уровне бизнеса – разработка новой политики, на уровне экономики – это ликвидация зависимостей от мировой конъюнктуры цен за счет полного обеспечения потребностей населения силами государства. Впервые понятие «диверсификация экономики» проявилось в качестве доминирующей экономической категории в 50-е годы 20 века. В этот период эффективность производства практически во всех странах мира существенно упала в результате относительного исчерпания внутренних источников. Началась активное сражение между государствами за мировой рынок. Преобразование производства стало необходимым в результате ярких предпосылок к замедлению в развитии экономического роста и под влиянием научного-технического прогресса. На фоне того, что покупка инновационной на то время техники и внедрение в деятельность крупных производств новых технологий не дали результата, диверсификация заняла место наиболее распространенной формы концентрации капиталов. Предприятия и организации, которые старались за счет доходов расширить сферу своего влияния и увеличить количество источников дохода, добились не только высокого уровня конкурентоспособности, но и успеха. </w:t>
      </w:r>
    </w:p>
    <w:p w14:paraId="1F76E1E3" w14:textId="77777777" w:rsidR="009865B0" w:rsidRPr="00BA4635" w:rsidRDefault="009865B0" w:rsidP="00634A14">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 xml:space="preserve">Концентрация исключительно на одном направлении со стороны менеджмента определяет для бизнеса широкий перечень преимуществ: организация, управление и стратегия. Падение доходности по капиталу, который был вложен в производство, приводит к необходимости использовать стратегию перераспределения ресурсов. Диверсификация фирмы или предприятия, выступая в роли инструмента для ликвидации диспропорций воспроизводства и логического распределения ресурсов, играет роль важного координатора направления реструктуризации всей экономики в целом, тем самым устанавливая перед корпорациями самые разнообразные задачи и цели. Перераспределение имеет отношение к модификации наиболее существенных элементов </w:t>
      </w:r>
      <w:r w:rsidRPr="00BA4635">
        <w:rPr>
          <w:rFonts w:ascii="Times New Roman" w:hAnsi="Times New Roman" w:cs="Times New Roman"/>
          <w:color w:val="000000"/>
          <w:sz w:val="28"/>
          <w:szCs w:val="28"/>
          <w:shd w:val="clear" w:color="auto" w:fill="FFFFFF"/>
        </w:rPr>
        <w:lastRenderedPageBreak/>
        <w:t xml:space="preserve">деятельности. Это и готовый продукт, и отрасль, и рынок сбыта, и место, которое занимает компания в определенной сфере. В активно развивающейся макросреде процесс выступает своеобразной основой для достижения абсолютно нового уровня рыночной гибкости, причем как внутренней, так и внешней. Решение по поводу того, применять стратегию диверсификации или нет, принимается на основании прогнозирования будущего. Истинное понятие процесса связано с активным развитием компании, с покорением новых сфер ее воздействия. Если предприятие продолжает накапливать капиталы, то процесс перераспределения не выступает в роли основной стратегической цели. </w:t>
      </w:r>
    </w:p>
    <w:p w14:paraId="2EC4747E" w14:textId="77777777" w:rsidR="009865B0" w:rsidRPr="00BA4635" w:rsidRDefault="009865B0" w:rsidP="00634A14">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 xml:space="preserve">Диверсификация в аспекте экономики обозначает реструктурирование, которое направлено на модернизацию и активное развитие самых разнообразных отраслей. Весьма актуальна перестройка для России, в развитии которой самую существенную роль отыгрывают всего три сектора: Военный. Промышленный. Энергетический. Что касается туризма, аграрного сегмента, производства товаров народного потребления, сферы услуг, то эти направления слабо развитые. Критический процент товаров, ориентированных на потребление, является последствием дисбаланса в экономической отрасли. Это приводит к тому, что Россия сильно подвергается неустойчивости в плане инфляции. Высокий уровень инфляции накладывает отпечаток на формирование высоких процентных ставок по кредитам. Так, ипотека и прочие виды финансирования частных и юридических лиц, становятся просто недоступными для достаточно широких кругов населения. Структура хозяйства, которая сегодня характерна для страны, служит ничем иным, как тормозом в развитии. Для общего развития государства крайне важно стимулировать развитие совершенно не связанных между собой отраслей, в частности автомобилестроение и туризм, сельское хозяйство и производство продуктов. </w:t>
      </w:r>
    </w:p>
    <w:p w14:paraId="41B5D400" w14:textId="77777777" w:rsidR="009865B0" w:rsidRPr="00BA4635" w:rsidRDefault="009865B0" w:rsidP="00634A14">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 xml:space="preserve">Преимущества реструктурирования </w:t>
      </w:r>
    </w:p>
    <w:p w14:paraId="7792CFC0" w14:textId="77777777" w:rsidR="009865B0" w:rsidRPr="00BA4635" w:rsidRDefault="009865B0" w:rsidP="00634A14">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 xml:space="preserve">Диверсификация экономики дает множество преимуществ. Основное из них – это полная независимость состояния одного экономического сектора от другого. При возникновении сложностей в рамках одного рынка, упадок всей </w:t>
      </w:r>
      <w:r w:rsidRPr="00BA4635">
        <w:rPr>
          <w:rFonts w:ascii="Times New Roman" w:hAnsi="Times New Roman" w:cs="Times New Roman"/>
          <w:color w:val="000000"/>
          <w:sz w:val="28"/>
          <w:szCs w:val="28"/>
          <w:shd w:val="clear" w:color="auto" w:fill="FFFFFF"/>
        </w:rPr>
        <w:lastRenderedPageBreak/>
        <w:t xml:space="preserve">экономики государства не произойдет. К недостаткам процесса можно отнести потребность брать во внимание многочисленные отличия между рынками и спецификой их обслуживания, между тонкостями выпуска разных видов продукции. </w:t>
      </w:r>
      <w:proofErr w:type="gramStart"/>
      <w:r w:rsidRPr="00BA4635">
        <w:rPr>
          <w:rFonts w:ascii="Times New Roman" w:hAnsi="Times New Roman" w:cs="Times New Roman"/>
          <w:color w:val="000000"/>
          <w:sz w:val="28"/>
          <w:szCs w:val="28"/>
          <w:shd w:val="clear" w:color="auto" w:fill="FFFFFF"/>
        </w:rPr>
        <w:t>Из-за того что</w:t>
      </w:r>
      <w:proofErr w:type="gramEnd"/>
      <w:r w:rsidRPr="00BA4635">
        <w:rPr>
          <w:rFonts w:ascii="Times New Roman" w:hAnsi="Times New Roman" w:cs="Times New Roman"/>
          <w:color w:val="000000"/>
          <w:sz w:val="28"/>
          <w:szCs w:val="28"/>
          <w:shd w:val="clear" w:color="auto" w:fill="FFFFFF"/>
        </w:rPr>
        <w:t xml:space="preserve"> правительство России не расширяло ассортимент выпускаемых товаров, не осваивало новые виды и типы производства, не изменяло виды продукции, то есть не производило модернизацию производства, сегодня экономика страны в полном упадке. Причиной упадка можно назвать статистическое состояние инвестиций, которые ранее были направлены в нефтедобывающую и газодобывающую отрасли. В связи с падением стоимости нефти, с введением санкций со стороны ЕС, бюджет России не пополняется в запланированном объеме, а внутреннее производство не может обеспечить потребности страны. Именно поэтому на данном этапе развития диверсификация экономики России крайне необходима и не только для процветания, но и для возможности пережить кризис. Пока процесс не активизирован, мировая элита имеет шанс воздействовать на страну путем изменения мировой конъюнктуры цен, в частности на топливо. Кто нуждается в диверсификации экономики? </w:t>
      </w:r>
    </w:p>
    <w:p w14:paraId="5638EB17" w14:textId="77777777" w:rsidR="009865B0" w:rsidRPr="00BA4635" w:rsidRDefault="009865B0" w:rsidP="00634A14">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 xml:space="preserve">Цели диверсификации идеально подходят для тех государств, развитие и процветание которых тесно связанно с экспортом полезных ископаемых, с продажей природных ресурсов. Россия – это одна из стран, которая нуждается в полной перестройке существующей экономики в соответствии с более эффективной моделью. Такие страны, как Чили и Малайзия, Индонезия и многие другие, могут выступить достойным примером успешно проведенной модернизации. Стоит обратить внимание на </w:t>
      </w:r>
      <w:proofErr w:type="spellStart"/>
      <w:r w:rsidRPr="00BA4635">
        <w:rPr>
          <w:rFonts w:ascii="Times New Roman" w:hAnsi="Times New Roman" w:cs="Times New Roman"/>
          <w:color w:val="000000"/>
          <w:sz w:val="28"/>
          <w:szCs w:val="28"/>
          <w:shd w:val="clear" w:color="auto" w:fill="FFFFFF"/>
        </w:rPr>
        <w:t>многоуровневость</w:t>
      </w:r>
      <w:proofErr w:type="spellEnd"/>
      <w:r w:rsidRPr="00BA4635">
        <w:rPr>
          <w:rFonts w:ascii="Times New Roman" w:hAnsi="Times New Roman" w:cs="Times New Roman"/>
          <w:color w:val="000000"/>
          <w:sz w:val="28"/>
          <w:szCs w:val="28"/>
          <w:shd w:val="clear" w:color="auto" w:fill="FFFFFF"/>
        </w:rPr>
        <w:t xml:space="preserve"> процедуры при изучении вопроса о том, что такое диверсификация экономики. Определение подводит к тому, что данная задача оказывается непосильной для большинства стран мира, которые уже не одно десятилетие успешно выживают за счет добычи и реализации полезных ископаемых. Несмотря на активные заявления политиков и аналитиков, в подавляющем большинстве ситуаций все остается на уровне разговоров. </w:t>
      </w:r>
    </w:p>
    <w:p w14:paraId="609FB263" w14:textId="77777777" w:rsidR="009865B0" w:rsidRPr="00BA4635" w:rsidRDefault="009865B0" w:rsidP="00634A14">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 xml:space="preserve">Работа на перспективу </w:t>
      </w:r>
    </w:p>
    <w:p w14:paraId="698B626B" w14:textId="77777777" w:rsidR="009865B0" w:rsidRPr="00BA4635" w:rsidRDefault="009865B0" w:rsidP="00634A14">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lastRenderedPageBreak/>
        <w:t xml:space="preserve">Основная особенность процесса реструктурирования экономики заключается в том, что широкий перечень мероприятий выполняется сегодня, а результаты достигаются со значительной временной отсрочкой. Другими словами, диверсификация, примеры которой весьма проблематично найти в истории, является по сути работой на перспективу. Результат проведенных мероприятий в настоящем времени будет давать свои плоды длительный период времени. Активное инвестирование в разные отрасли деятельности государства, в том числе в сферу услуг, в туристическую отрасль, в производство, дает хороший толчок для активного процветания частного предпринимательства. Активно начинают выстраиваться связи между отраслями, произойдет формирование предпосылок для активного увеличения торгового оборота в рамках международного рынка. Это все приведет к улучшению уровня жизни населения, к повышению спроса и формированию предложений. Увеличение внутреннего товарооборота в стране в тандеме с усилением материального потока поднимут общие экономические показатели государства. </w:t>
      </w:r>
    </w:p>
    <w:p w14:paraId="234B96A3" w14:textId="77777777" w:rsidR="009865B0" w:rsidRPr="00BA4635" w:rsidRDefault="009865B0" w:rsidP="00634A14">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 xml:space="preserve">Тонкости российской экономики и актуальность диверсификации </w:t>
      </w:r>
    </w:p>
    <w:p w14:paraId="25DEB70B" w14:textId="77777777" w:rsidR="00A63FCC" w:rsidRDefault="009865B0" w:rsidP="00634A14">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 xml:space="preserve">Развитие государства с огромными сырьевыми ресурсами, в частности России, имеет характерные особенности. В доминирующем числе ситуаций скорость добычи энергоресурсов значительно ниже, чем показатели прироста населения. Со временем уровень доходности в отношении на одну душу населения постепенно падает. Стоит отметить, что добывающие отрасли не в состоянии обеспечить достаточно большое количество рабочих мест. Это все приводит не только к формированию социальной угрозы, но и негативно сказывается на уровне жизни. Риск возникновения кризиса появляется в результате активного роста уровня безработицы. Россия, являясь купным экспортером природных ресурсов, практически полностью зависит от международной конъюнктуры цен. Несмотря на использование договоренностей между странами о приемлемом уровне цен на сырье, есть риск резкого изменения ценовой политики. Риск оказался оправданным в ситуации, которая сложилась в 2015 году. Падение цен на нефть привело экономику российского государства в </w:t>
      </w:r>
      <w:r w:rsidRPr="00BA4635">
        <w:rPr>
          <w:rFonts w:ascii="Times New Roman" w:hAnsi="Times New Roman" w:cs="Times New Roman"/>
          <w:color w:val="000000"/>
          <w:sz w:val="28"/>
          <w:szCs w:val="28"/>
          <w:shd w:val="clear" w:color="auto" w:fill="FFFFFF"/>
        </w:rPr>
        <w:lastRenderedPageBreak/>
        <w:t xml:space="preserve">упадок. Понятие диверсификации подразумевает грамотное перераспределение дохода от сырьевой отрасли между всеми остальными направлениями деятельности государства, в противном случае возможно возникновение «Голландской болезни». Что спасет Россию? Для России свойственны большие объемы добычи ресурсов. Основная проблема не только в том, что доходы от отрасли уходят в карманы привилегированной части населения страны. Сложности в развитии государства имеют отношение к прямой связи между объемами добычи ресурсов и уровнем коррупции. Самый элементарный вариант получения большого капитала – это присвоить доход от энергетической отрасли. Когда формирование доминирующей части бюджета осуществляется за счет налогов компаний добывающих отраслей, руководство России не чувствует большой ответственности перед другими направлениями деятельности по причине их несущественного вклада в экономику. Положение дел диктует актуальность проведения реструктуризации. Диверсификация бизнеса, промышленности, производства, всех отраслей станет ответом страны на диктат мирового рынка. Проявление политической воли и значительные усилия способны изменить ситуация в корне. Технические моменты реструктуризации </w:t>
      </w:r>
      <w:proofErr w:type="gramStart"/>
      <w:r w:rsidRPr="00BA4635">
        <w:rPr>
          <w:rFonts w:ascii="Times New Roman" w:hAnsi="Times New Roman" w:cs="Times New Roman"/>
          <w:color w:val="000000"/>
          <w:sz w:val="28"/>
          <w:szCs w:val="28"/>
          <w:shd w:val="clear" w:color="auto" w:fill="FFFFFF"/>
        </w:rPr>
        <w:t>Практически</w:t>
      </w:r>
      <w:proofErr w:type="gramEnd"/>
      <w:r w:rsidRPr="00BA4635">
        <w:rPr>
          <w:rFonts w:ascii="Times New Roman" w:hAnsi="Times New Roman" w:cs="Times New Roman"/>
          <w:color w:val="000000"/>
          <w:sz w:val="28"/>
          <w:szCs w:val="28"/>
          <w:shd w:val="clear" w:color="auto" w:fill="FFFFFF"/>
        </w:rPr>
        <w:t xml:space="preserve"> все виды диверсификации сегодня будут актуальны для России. Это связанно с рядом факторов: В России наблюдается резкое снижение потенциала для развития бизнеса. Возможности для деятельности в самых разнообразных отраслях хоть и имеются, но они не развиваются. Потенциал добывающей отрасли может быть успешно перераспределен между другими сегментами. Наличие большого количества ресурсов в добывающем направлении. К примеру, диверсификация сельской экономики позволит государству не чувствовать зависимости от поставок продуктов на внутренний рынок. Никакие ограничения в импорте со стороны стран ЕС не смогут нанести удар по экономике. Несмотря на активные действия, направленные на модернизацию экономики, с детализированным планом в том числе, на данный момент власти не могут предпринять никаких фактических решений. Перестройка невозможна без </w:t>
      </w:r>
      <w:r w:rsidRPr="00BA4635">
        <w:rPr>
          <w:rFonts w:ascii="Times New Roman" w:hAnsi="Times New Roman" w:cs="Times New Roman"/>
          <w:color w:val="000000"/>
          <w:sz w:val="28"/>
          <w:szCs w:val="28"/>
          <w:shd w:val="clear" w:color="auto" w:fill="FFFFFF"/>
        </w:rPr>
        <w:lastRenderedPageBreak/>
        <w:t xml:space="preserve">активного развития внутреннего рынка и наличия платежеспособности потребителей. </w:t>
      </w:r>
    </w:p>
    <w:p w14:paraId="6C20F3F0" w14:textId="77777777" w:rsidR="009865B0" w:rsidRDefault="00A63FCC" w:rsidP="00634A14">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Мы </w:t>
      </w:r>
      <w:proofErr w:type="gramStart"/>
      <w:r>
        <w:rPr>
          <w:rFonts w:ascii="Times New Roman" w:hAnsi="Times New Roman" w:cs="Times New Roman"/>
          <w:color w:val="000000"/>
          <w:sz w:val="28"/>
          <w:szCs w:val="28"/>
          <w:shd w:val="clear" w:color="auto" w:fill="FFFFFF"/>
        </w:rPr>
        <w:t>считаем</w:t>
      </w:r>
      <w:proofErr w:type="gramEnd"/>
      <w:r>
        <w:rPr>
          <w:rFonts w:ascii="Times New Roman" w:hAnsi="Times New Roman" w:cs="Times New Roman"/>
          <w:color w:val="000000"/>
          <w:sz w:val="28"/>
          <w:szCs w:val="28"/>
          <w:shd w:val="clear" w:color="auto" w:fill="FFFFFF"/>
        </w:rPr>
        <w:t xml:space="preserve"> что д</w:t>
      </w:r>
      <w:r w:rsidR="009865B0" w:rsidRPr="00BA4635">
        <w:rPr>
          <w:rFonts w:ascii="Times New Roman" w:hAnsi="Times New Roman" w:cs="Times New Roman"/>
          <w:color w:val="000000"/>
          <w:sz w:val="28"/>
          <w:szCs w:val="28"/>
          <w:shd w:val="clear" w:color="auto" w:fill="FFFFFF"/>
        </w:rPr>
        <w:t xml:space="preserve">ля того чтобы система заработала, изначально необходимо поднять общий уровень жизни по стране: увеличение заработных плат, выплата социальных пособий, обеспечение населения рабочими местами. Модернизация должна начинаться именно внутри государства, а не снаружи. </w:t>
      </w:r>
    </w:p>
    <w:p w14:paraId="473B4150" w14:textId="77777777" w:rsidR="00634A14" w:rsidRPr="00BA4635" w:rsidRDefault="00634A14" w:rsidP="004A7182">
      <w:pPr>
        <w:spacing w:after="0" w:line="360" w:lineRule="auto"/>
        <w:ind w:firstLine="709"/>
        <w:jc w:val="both"/>
        <w:rPr>
          <w:rFonts w:ascii="Times New Roman" w:hAnsi="Times New Roman" w:cs="Times New Roman"/>
          <w:color w:val="000000"/>
          <w:sz w:val="28"/>
          <w:szCs w:val="28"/>
          <w:shd w:val="clear" w:color="auto" w:fill="FFFFFF"/>
        </w:rPr>
      </w:pPr>
    </w:p>
    <w:p w14:paraId="47456F1B" w14:textId="77777777" w:rsidR="00EF6446" w:rsidRPr="001069E8" w:rsidRDefault="00EF6446" w:rsidP="004A7182">
      <w:pPr>
        <w:spacing w:after="0" w:line="360" w:lineRule="auto"/>
        <w:ind w:firstLine="709"/>
        <w:jc w:val="both"/>
        <w:outlineLvl w:val="1"/>
        <w:rPr>
          <w:rFonts w:ascii="Times New Roman" w:hAnsi="Times New Roman" w:cs="Times New Roman"/>
          <w:sz w:val="28"/>
          <w:szCs w:val="28"/>
        </w:rPr>
      </w:pPr>
      <w:bookmarkStart w:id="12" w:name="_Toc480268973"/>
      <w:r w:rsidRPr="001069E8">
        <w:rPr>
          <w:rFonts w:ascii="Times New Roman" w:hAnsi="Times New Roman" w:cs="Times New Roman"/>
          <w:sz w:val="28"/>
          <w:szCs w:val="28"/>
        </w:rPr>
        <w:t xml:space="preserve">3.2 </w:t>
      </w:r>
      <w:r w:rsidR="004D7730" w:rsidRPr="001069E8">
        <w:rPr>
          <w:rFonts w:ascii="Times New Roman" w:hAnsi="Times New Roman" w:cs="Times New Roman"/>
          <w:sz w:val="28"/>
          <w:szCs w:val="28"/>
        </w:rPr>
        <w:t>Основные направления диверсификации факторов снижения издержек производств</w:t>
      </w:r>
      <w:r w:rsidR="00990AF5" w:rsidRPr="001069E8">
        <w:rPr>
          <w:rFonts w:ascii="Times New Roman" w:hAnsi="Times New Roman" w:cs="Times New Roman"/>
          <w:sz w:val="28"/>
          <w:szCs w:val="28"/>
        </w:rPr>
        <w:t>а в ООО</w:t>
      </w:r>
      <w:bookmarkEnd w:id="12"/>
    </w:p>
    <w:p w14:paraId="4DC43EDE" w14:textId="77777777" w:rsidR="00167640" w:rsidRDefault="00167640" w:rsidP="00233950">
      <w:pPr>
        <w:spacing w:after="0" w:line="360" w:lineRule="auto"/>
        <w:ind w:firstLine="709"/>
        <w:jc w:val="both"/>
        <w:rPr>
          <w:rFonts w:ascii="Times New Roman" w:hAnsi="Times New Roman" w:cs="Times New Roman"/>
          <w:color w:val="000000"/>
          <w:sz w:val="28"/>
          <w:szCs w:val="28"/>
          <w:shd w:val="clear" w:color="auto" w:fill="FFFFFF"/>
        </w:rPr>
      </w:pPr>
    </w:p>
    <w:p w14:paraId="7CAC9F3D" w14:textId="77777777" w:rsidR="00233950" w:rsidRPr="00BA4635" w:rsidRDefault="00233950" w:rsidP="00634A14">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Диверсификация производства – это изменения, проводимые фирмой для того, чтобы повысить эффективность, получить экономическую выгоду и предотвратить банкротство. В промышленности наиболее распространенные ее формы – это конгломератная и концентрическая. Первая обычно осуществляется за счет приобретения высокорентабельных организаций и фирм в разных отраслях. А концентрическая – за счет того, что предприятием разрабатываются новые технологии для изготовления продукции, которая относится к профилю в других отраслях. Это происходит на основе внутрифирменных разработок и применения технологий, приобретенных в других сферах. Хоть эти 2 направления и дополняют друг друга, количество произведенной продукции увеличивается только при концентрической диверсификации, конгломератная же отвечает за перераспределение имеющихся капиталов. Также существуют горизонтальный и вертикальный виды диверсификации производства. Последний касается этапов сборки и обработки одного продукта. Горизонтальная диверсификация представляет собой расширение ассортимента выпускаемой продукции для того, чтобы привлечь больше покупателей. Наилучший вариант для предприятия – это совмещение двух этих видов.</w:t>
      </w:r>
    </w:p>
    <w:p w14:paraId="0565EA24" w14:textId="77777777" w:rsidR="00233950" w:rsidRPr="00BA4635" w:rsidRDefault="00233950" w:rsidP="00634A14">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 xml:space="preserve">Диверсификация – это подвижная категория. Чем больше деятельность имеет направлений, тем и выше ее уровень. Она представляет собой корректировку главных целей фирмы, а возможно, и изменение стратегии </w:t>
      </w:r>
      <w:r w:rsidRPr="00BA4635">
        <w:rPr>
          <w:rFonts w:ascii="Times New Roman" w:hAnsi="Times New Roman" w:cs="Times New Roman"/>
          <w:color w:val="000000"/>
          <w:sz w:val="28"/>
          <w:szCs w:val="28"/>
          <w:shd w:val="clear" w:color="auto" w:fill="FFFFFF"/>
        </w:rPr>
        <w:lastRenderedPageBreak/>
        <w:t xml:space="preserve">организации. Первое являет собой диверсификацию узкого спектра, а второе – широкого, которая не связана с основным производством. Стимулирование этой категории происходит за счет стремления хозяйствующих субъектов упрочить свое положение на рынке в конкурентных условиях, а также вовремя реагировать на изменения рыночной конъюнктуры. Актуален на сегодняшний день поиск новых направлений диверсификации производства. Необходимо приспосабливаться к новым условиям в экономике, что побуждает фирмы к поиску наиболее выгодных сфер приложения потенциала, созданного на предприятии. Причинами, заставляющими хозяйствующие субъекты выпускать новые изделия и покорять ими новые сегменты рынка, являются: </w:t>
      </w:r>
    </w:p>
    <w:p w14:paraId="31D407AC" w14:textId="77777777" w:rsidR="00233950" w:rsidRPr="00BA4635" w:rsidRDefault="00233950" w:rsidP="00634A14">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 xml:space="preserve">1) обеспечение устойчивого финансового состояния вместе с выпуском более рентабельной продукции; </w:t>
      </w:r>
    </w:p>
    <w:p w14:paraId="2E372BD9" w14:textId="77777777" w:rsidR="00233950" w:rsidRPr="00BA4635" w:rsidRDefault="00233950" w:rsidP="00634A14">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 xml:space="preserve">2) проникновение в отрасли, в которых наблюдается высокая норма прибыли; </w:t>
      </w:r>
    </w:p>
    <w:p w14:paraId="1599FFEC" w14:textId="77777777" w:rsidR="00233950" w:rsidRPr="00BA4635" w:rsidRDefault="00233950" w:rsidP="00634A14">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 xml:space="preserve">3) уменьшение рисков, влияющих на получение прибыли. </w:t>
      </w:r>
    </w:p>
    <w:p w14:paraId="4FFBBD47" w14:textId="77777777" w:rsidR="00233950" w:rsidRDefault="00233950" w:rsidP="00634A14">
      <w:pPr>
        <w:spacing w:after="0" w:line="360" w:lineRule="auto"/>
        <w:ind w:firstLine="709"/>
        <w:jc w:val="both"/>
        <w:rPr>
          <w:rFonts w:ascii="Times New Roman" w:hAnsi="Times New Roman" w:cs="Times New Roman"/>
          <w:color w:val="000000"/>
          <w:sz w:val="28"/>
          <w:szCs w:val="28"/>
          <w:shd w:val="clear" w:color="auto" w:fill="FFFFFF"/>
        </w:rPr>
      </w:pPr>
      <w:r w:rsidRPr="00BA4635">
        <w:rPr>
          <w:rFonts w:ascii="Times New Roman" w:hAnsi="Times New Roman" w:cs="Times New Roman"/>
          <w:color w:val="000000"/>
          <w:sz w:val="28"/>
          <w:szCs w:val="28"/>
          <w:shd w:val="clear" w:color="auto" w:fill="FFFFFF"/>
        </w:rPr>
        <w:t xml:space="preserve">Но следует помнить, что диверсификация – это не средство уменьшения рисков. Она, наоборот, может их повысить, если предприниматель, например, вкладывает средства в те области, где его знания ничем не подкреплены </w:t>
      </w:r>
    </w:p>
    <w:p w14:paraId="07991DA5" w14:textId="77777777" w:rsidR="009178F8" w:rsidRDefault="009178F8" w:rsidP="00634A14">
      <w:pPr>
        <w:pStyle w:val="a8"/>
        <w:spacing w:line="360" w:lineRule="auto"/>
        <w:ind w:left="0" w:firstLine="709"/>
        <w:jc w:val="both"/>
        <w:rPr>
          <w:lang w:val="ru-RU"/>
        </w:rPr>
      </w:pPr>
      <w:r w:rsidRPr="0074363D">
        <w:rPr>
          <w:lang w:val="ru-RU"/>
        </w:rPr>
        <w:t xml:space="preserve">себестоимость определяется в начале планируемого года исходя из плановых норм расходов и иных плановых показателей на этот период. Фактическая себестоимость определяется в конце отчетного периода на основании данных бухгалтерского учета о фактических затратах на </w:t>
      </w:r>
      <w:proofErr w:type="gramStart"/>
      <w:r w:rsidRPr="0074363D">
        <w:rPr>
          <w:lang w:val="ru-RU"/>
        </w:rPr>
        <w:t>производство.[</w:t>
      </w:r>
      <w:proofErr w:type="gramEnd"/>
      <w:r w:rsidRPr="0074363D">
        <w:rPr>
          <w:lang w:val="ru-RU"/>
        </w:rPr>
        <w:t>16]</w:t>
      </w:r>
    </w:p>
    <w:p w14:paraId="1812F60C" w14:textId="77777777" w:rsidR="009178F8" w:rsidRDefault="009178F8" w:rsidP="00634A14">
      <w:pPr>
        <w:widowControl w:val="0"/>
        <w:tabs>
          <w:tab w:val="left" w:pos="525"/>
        </w:tabs>
        <w:spacing w:before="245" w:after="0" w:line="240" w:lineRule="auto"/>
        <w:jc w:val="center"/>
        <w:rPr>
          <w:rFonts w:ascii="Times New Roman" w:hAnsi="Times New Roman" w:cs="Times New Roman"/>
          <w:b/>
          <w:sz w:val="28"/>
        </w:rPr>
      </w:pPr>
      <w:bookmarkStart w:id="13" w:name="_bookmark3"/>
      <w:bookmarkEnd w:id="13"/>
      <w:r w:rsidRPr="00DC3DA6">
        <w:rPr>
          <w:rFonts w:ascii="Times New Roman" w:hAnsi="Times New Roman" w:cs="Times New Roman"/>
          <w:b/>
          <w:sz w:val="28"/>
        </w:rPr>
        <w:t>Факторы, формирующие</w:t>
      </w:r>
      <w:r w:rsidRPr="00DC3DA6">
        <w:rPr>
          <w:rFonts w:ascii="Times New Roman" w:hAnsi="Times New Roman" w:cs="Times New Roman"/>
          <w:b/>
          <w:spacing w:val="-11"/>
          <w:sz w:val="28"/>
        </w:rPr>
        <w:t xml:space="preserve"> </w:t>
      </w:r>
      <w:r w:rsidRPr="00DC3DA6">
        <w:rPr>
          <w:rFonts w:ascii="Times New Roman" w:hAnsi="Times New Roman" w:cs="Times New Roman"/>
          <w:b/>
          <w:sz w:val="28"/>
        </w:rPr>
        <w:t>затраты</w:t>
      </w:r>
    </w:p>
    <w:p w14:paraId="2A75D931" w14:textId="77777777" w:rsidR="009178F8" w:rsidRPr="00584781" w:rsidRDefault="009178F8" w:rsidP="009178F8">
      <w:pPr>
        <w:pStyle w:val="a8"/>
        <w:ind w:left="0"/>
        <w:rPr>
          <w:lang w:val="ru-RU"/>
        </w:rPr>
      </w:pPr>
    </w:p>
    <w:p w14:paraId="0619F470" w14:textId="77777777" w:rsidR="009178F8" w:rsidRPr="00584781" w:rsidRDefault="009178F8" w:rsidP="00634A14">
      <w:pPr>
        <w:pStyle w:val="a8"/>
        <w:spacing w:line="360" w:lineRule="auto"/>
        <w:ind w:left="0" w:firstLine="709"/>
        <w:jc w:val="both"/>
        <w:rPr>
          <w:lang w:val="ru-RU"/>
        </w:rPr>
      </w:pPr>
      <w:r w:rsidRPr="00634A14">
        <w:rPr>
          <w:lang w:val="ru-RU"/>
        </w:rPr>
        <w:t xml:space="preserve">Величина себестоимости транспортных услуг формируется под влиянием вполне определенных экономических и других факторов. Факторы – это элементы, причины, оказывающие влияние на данный показатель или на ряд показателей. В данном понимании экономические факторы носят объективный характер. Отличие понятий «показатель» и «фактор» условно, потому что почти </w:t>
      </w:r>
      <w:r w:rsidRPr="00634A14">
        <w:rPr>
          <w:lang w:val="ru-RU"/>
        </w:rPr>
        <w:lastRenderedPageBreak/>
        <w:t xml:space="preserve">каждый показатель может рассматриваться как фактор другого показателя. </w:t>
      </w:r>
      <w:r w:rsidRPr="00584781">
        <w:rPr>
          <w:lang w:val="ru-RU"/>
        </w:rPr>
        <w:t>[18]</w:t>
      </w:r>
    </w:p>
    <w:p w14:paraId="2CC312AD" w14:textId="77777777" w:rsidR="009178F8" w:rsidRPr="00634A14" w:rsidRDefault="009178F8" w:rsidP="00634A14">
      <w:pPr>
        <w:pStyle w:val="a8"/>
        <w:spacing w:line="360" w:lineRule="auto"/>
        <w:ind w:left="0" w:firstLine="709"/>
        <w:jc w:val="both"/>
        <w:rPr>
          <w:lang w:val="ru-RU"/>
        </w:rPr>
      </w:pPr>
      <w:r w:rsidRPr="00634A14">
        <w:rPr>
          <w:lang w:val="ru-RU"/>
        </w:rPr>
        <w:t>От объективно определенных факторов надо отличать субъективные пути</w:t>
      </w:r>
      <w:r w:rsidR="00B047FC">
        <w:rPr>
          <w:lang w:val="ru-RU"/>
        </w:rPr>
        <w:t xml:space="preserve"> </w:t>
      </w:r>
      <w:proofErr w:type="gramStart"/>
      <w:r w:rsidRPr="00634A14">
        <w:rPr>
          <w:lang w:val="ru-RU"/>
        </w:rPr>
        <w:t>влияния  на</w:t>
      </w:r>
      <w:proofErr w:type="gramEnd"/>
      <w:r w:rsidRPr="00634A14">
        <w:rPr>
          <w:lang w:val="ru-RU"/>
        </w:rPr>
        <w:t xml:space="preserve">  показатели,  то  есть  потенциальные  организационно-технические</w:t>
      </w:r>
      <w:r w:rsidR="00DC3DA6" w:rsidRPr="00634A14">
        <w:rPr>
          <w:lang w:val="ru-RU"/>
        </w:rPr>
        <w:t xml:space="preserve"> </w:t>
      </w:r>
      <w:r w:rsidRPr="00634A14">
        <w:rPr>
          <w:lang w:val="ru-RU"/>
        </w:rPr>
        <w:t>мероприятия, с помощью которых можно оказывать влияние на факторы, определяющие данный показатель.</w:t>
      </w:r>
    </w:p>
    <w:p w14:paraId="52B05435" w14:textId="77777777" w:rsidR="009178F8" w:rsidRPr="00634A14" w:rsidRDefault="009178F8" w:rsidP="00634A14">
      <w:pPr>
        <w:pStyle w:val="a8"/>
        <w:spacing w:line="360" w:lineRule="auto"/>
        <w:ind w:left="0" w:firstLine="709"/>
        <w:jc w:val="both"/>
        <w:rPr>
          <w:lang w:val="ru-RU"/>
        </w:rPr>
      </w:pPr>
      <w:r w:rsidRPr="00634A14">
        <w:rPr>
          <w:lang w:val="ru-RU"/>
        </w:rPr>
        <w:t>Классифицироваться факторов возможна по различным признакам. Так, факторы могут быть общими, то есть оказывающими влияние на ряд показателей, или частными, характерными для данного показателя. Обобщающий характер многих факторов объясняется связью и взаимной обусловленностью, которые имеются между отдельными показателями. [19]</w:t>
      </w:r>
    </w:p>
    <w:p w14:paraId="519B5B88" w14:textId="77777777" w:rsidR="009178F8" w:rsidRPr="00634A14" w:rsidRDefault="009178F8" w:rsidP="00634A14">
      <w:pPr>
        <w:pStyle w:val="a8"/>
        <w:spacing w:line="360" w:lineRule="auto"/>
        <w:ind w:left="0" w:firstLine="709"/>
        <w:jc w:val="both"/>
        <w:rPr>
          <w:lang w:val="ru-RU"/>
        </w:rPr>
      </w:pPr>
      <w:r w:rsidRPr="00634A14">
        <w:rPr>
          <w:lang w:val="ru-RU"/>
        </w:rPr>
        <w:t>Исходя из задач эффективного использования бюджетных средств предприятия немаловажное значение имеет классификация факторов, разделение их на внутренние (которые, в свою очередь, подразделяются на основные и не основные) и внешние. Внутренними основными называются факторы, определяющие итоги работы компании. Внутренние не основные факторы напрямую связанны с сущностью анализируемого показателя: структурные сдвиги в составе продукции (в нашем случае транспортные услуги), нарушение хозяйственной и технологической дисциплины. Внешние факторы не зависят от деятельности производственного коллектива, но количественно обусловливают уровень применения производственных и финансовых ресурсов данной компании. Необходимо отметить, например, социальные факторы могут быть зависимы от деятельности производственного коллектива, так как они входят в планирование социального развития компании.</w:t>
      </w:r>
      <w:r w:rsidRPr="00634A14">
        <w:rPr>
          <w:spacing w:val="-3"/>
          <w:lang w:val="ru-RU"/>
        </w:rPr>
        <w:t xml:space="preserve"> </w:t>
      </w:r>
      <w:r w:rsidRPr="00634A14">
        <w:rPr>
          <w:lang w:val="ru-RU"/>
        </w:rPr>
        <w:t>[19]</w:t>
      </w:r>
    </w:p>
    <w:p w14:paraId="501347EC" w14:textId="77777777" w:rsidR="009178F8" w:rsidRPr="00634A14" w:rsidRDefault="009178F8" w:rsidP="00634A14">
      <w:pPr>
        <w:pStyle w:val="a8"/>
        <w:spacing w:line="360" w:lineRule="auto"/>
        <w:ind w:left="0" w:firstLine="709"/>
        <w:jc w:val="both"/>
        <w:rPr>
          <w:lang w:val="ru-RU"/>
        </w:rPr>
      </w:pPr>
      <w:r w:rsidRPr="00634A14">
        <w:rPr>
          <w:lang w:val="ru-RU"/>
        </w:rPr>
        <w:t>Ценность комплексной классификации факторов заключается в том, что на ее основе возможно моделировать хозяйственную деятельность, выполнять комплексный анализ и поиск внутрихозяйственных резервов с целью увеличения эффективности производства.</w:t>
      </w:r>
    </w:p>
    <w:p w14:paraId="0EBB0892" w14:textId="77777777" w:rsidR="00DC3DA6" w:rsidRPr="00634A14" w:rsidRDefault="009178F8" w:rsidP="00634A14">
      <w:pPr>
        <w:pStyle w:val="a8"/>
        <w:spacing w:line="360" w:lineRule="auto"/>
        <w:ind w:left="0" w:firstLine="709"/>
        <w:jc w:val="both"/>
        <w:rPr>
          <w:lang w:val="ru-RU"/>
        </w:rPr>
      </w:pPr>
      <w:r w:rsidRPr="00634A14">
        <w:rPr>
          <w:lang w:val="ru-RU"/>
        </w:rPr>
        <w:t xml:space="preserve">Основой факторной системы хозяйственной деятельности предприятия является общая блок-схема формирования основных групп показателей, то есть блок-схема формирования доходной и расходной части бюджета предприятия и </w:t>
      </w:r>
      <w:r w:rsidRPr="00634A14">
        <w:rPr>
          <w:lang w:val="ru-RU"/>
        </w:rPr>
        <w:lastRenderedPageBreak/>
        <w:t>показателей, оказы</w:t>
      </w:r>
      <w:r w:rsidR="00DC3DA6" w:rsidRPr="00634A14">
        <w:rPr>
          <w:lang w:val="ru-RU"/>
        </w:rPr>
        <w:t>вающих влияние на формирование.</w:t>
      </w:r>
    </w:p>
    <w:p w14:paraId="384488BB" w14:textId="77777777" w:rsidR="009178F8" w:rsidRPr="00634A14" w:rsidRDefault="009178F8" w:rsidP="00634A14">
      <w:pPr>
        <w:pStyle w:val="a8"/>
        <w:spacing w:line="360" w:lineRule="auto"/>
        <w:ind w:left="0" w:firstLine="709"/>
        <w:jc w:val="both"/>
        <w:rPr>
          <w:lang w:val="ru-RU"/>
        </w:rPr>
      </w:pPr>
      <w:r w:rsidRPr="00634A14">
        <w:rPr>
          <w:lang w:val="ru-RU"/>
        </w:rPr>
        <w:t>Факторами, влияющими на расход денежных средств по статье «Топливо и ГСМ» будут факторы, влияющие, прежде всего, на расход топлива и ГСМ в натуральных единицах измерения:</w:t>
      </w:r>
    </w:p>
    <w:p w14:paraId="383E308C" w14:textId="77777777" w:rsidR="009178F8"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расход топлива на прогрев двигателя в зимнее время</w:t>
      </w:r>
      <w:r w:rsidRPr="00634A14">
        <w:rPr>
          <w:rFonts w:ascii="Times New Roman" w:hAnsi="Times New Roman" w:cs="Times New Roman"/>
          <w:spacing w:val="-21"/>
          <w:sz w:val="28"/>
        </w:rPr>
        <w:t xml:space="preserve"> </w:t>
      </w:r>
      <w:r w:rsidRPr="00634A14">
        <w:rPr>
          <w:rFonts w:ascii="Times New Roman" w:hAnsi="Times New Roman" w:cs="Times New Roman"/>
          <w:sz w:val="28"/>
        </w:rPr>
        <w:t>года;</w:t>
      </w:r>
    </w:p>
    <w:p w14:paraId="44D930B1" w14:textId="77777777" w:rsidR="009178F8"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величина пробегов техники при выполнении работ у</w:t>
      </w:r>
      <w:r w:rsidRPr="00634A14">
        <w:rPr>
          <w:rFonts w:ascii="Times New Roman" w:hAnsi="Times New Roman" w:cs="Times New Roman"/>
          <w:spacing w:val="-21"/>
          <w:sz w:val="28"/>
        </w:rPr>
        <w:t xml:space="preserve"> </w:t>
      </w:r>
      <w:r w:rsidRPr="00634A14">
        <w:rPr>
          <w:rFonts w:ascii="Times New Roman" w:hAnsi="Times New Roman" w:cs="Times New Roman"/>
          <w:sz w:val="28"/>
        </w:rPr>
        <w:t>заказчика;</w:t>
      </w:r>
    </w:p>
    <w:p w14:paraId="5B2DDB3A" w14:textId="77777777" w:rsidR="009178F8" w:rsidRPr="00634A14" w:rsidRDefault="009178F8" w:rsidP="00634A14">
      <w:pPr>
        <w:pStyle w:val="a3"/>
        <w:widowControl w:val="0"/>
        <w:numPr>
          <w:ilvl w:val="2"/>
          <w:numId w:val="4"/>
        </w:numPr>
        <w:tabs>
          <w:tab w:val="left" w:pos="1010"/>
          <w:tab w:val="left" w:pos="9603"/>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 xml:space="preserve">количество часов работы верхнего оборудования за   </w:t>
      </w:r>
      <w:r w:rsidRPr="00634A14">
        <w:rPr>
          <w:rFonts w:ascii="Times New Roman" w:hAnsi="Times New Roman" w:cs="Times New Roman"/>
          <w:spacing w:val="23"/>
          <w:sz w:val="28"/>
        </w:rPr>
        <w:t xml:space="preserve"> </w:t>
      </w:r>
      <w:r w:rsidRPr="00634A14">
        <w:rPr>
          <w:rFonts w:ascii="Times New Roman" w:hAnsi="Times New Roman" w:cs="Times New Roman"/>
          <w:sz w:val="28"/>
        </w:rPr>
        <w:t>рабочую</w:t>
      </w:r>
      <w:r w:rsidRPr="00634A14">
        <w:rPr>
          <w:rFonts w:ascii="Times New Roman" w:hAnsi="Times New Roman" w:cs="Times New Roman"/>
          <w:spacing w:val="36"/>
          <w:sz w:val="28"/>
        </w:rPr>
        <w:t xml:space="preserve"> </w:t>
      </w:r>
      <w:r w:rsidRPr="00634A14">
        <w:rPr>
          <w:rFonts w:ascii="Times New Roman" w:hAnsi="Times New Roman" w:cs="Times New Roman"/>
          <w:sz w:val="28"/>
        </w:rPr>
        <w:t>смену</w:t>
      </w:r>
      <w:r w:rsidRPr="00634A14">
        <w:rPr>
          <w:rFonts w:ascii="Times New Roman" w:hAnsi="Times New Roman" w:cs="Times New Roman"/>
          <w:sz w:val="28"/>
        </w:rPr>
        <w:tab/>
        <w:t>у заказчика;</w:t>
      </w:r>
    </w:p>
    <w:p w14:paraId="0940339D" w14:textId="77777777" w:rsidR="009178F8"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холостые</w:t>
      </w:r>
      <w:r w:rsidRPr="00634A14">
        <w:rPr>
          <w:rFonts w:ascii="Times New Roman" w:hAnsi="Times New Roman" w:cs="Times New Roman"/>
          <w:spacing w:val="-8"/>
          <w:sz w:val="28"/>
        </w:rPr>
        <w:t xml:space="preserve"> </w:t>
      </w:r>
      <w:r w:rsidRPr="00634A14">
        <w:rPr>
          <w:rFonts w:ascii="Times New Roman" w:hAnsi="Times New Roman" w:cs="Times New Roman"/>
          <w:sz w:val="28"/>
        </w:rPr>
        <w:t>пробеги.</w:t>
      </w:r>
    </w:p>
    <w:p w14:paraId="7F08C4F4" w14:textId="77777777" w:rsidR="009178F8" w:rsidRPr="00634A14" w:rsidRDefault="009178F8" w:rsidP="00634A14">
      <w:pPr>
        <w:pStyle w:val="a8"/>
        <w:tabs>
          <w:tab w:val="left" w:pos="2461"/>
          <w:tab w:val="left" w:pos="4158"/>
          <w:tab w:val="left" w:pos="4677"/>
          <w:tab w:val="left" w:pos="5853"/>
          <w:tab w:val="left" w:pos="7308"/>
          <w:tab w:val="left" w:pos="8464"/>
          <w:tab w:val="left" w:pos="8999"/>
        </w:tabs>
        <w:spacing w:line="360" w:lineRule="auto"/>
        <w:ind w:left="0" w:firstLine="709"/>
        <w:jc w:val="both"/>
        <w:rPr>
          <w:lang w:val="ru-RU"/>
        </w:rPr>
      </w:pPr>
      <w:r w:rsidRPr="00634A14">
        <w:rPr>
          <w:lang w:val="ru-RU"/>
        </w:rPr>
        <w:t>Факторами,</w:t>
      </w:r>
      <w:r w:rsidRPr="00634A14">
        <w:rPr>
          <w:lang w:val="ru-RU"/>
        </w:rPr>
        <w:tab/>
        <w:t>влияющими</w:t>
      </w:r>
      <w:r w:rsidRPr="00634A14">
        <w:rPr>
          <w:lang w:val="ru-RU"/>
        </w:rPr>
        <w:tab/>
        <w:t>на</w:t>
      </w:r>
      <w:r w:rsidRPr="00634A14">
        <w:rPr>
          <w:lang w:val="ru-RU"/>
        </w:rPr>
        <w:tab/>
        <w:t>затраты</w:t>
      </w:r>
      <w:r w:rsidRPr="00634A14">
        <w:rPr>
          <w:lang w:val="ru-RU"/>
        </w:rPr>
        <w:tab/>
        <w:t>денежных</w:t>
      </w:r>
      <w:r w:rsidRPr="00634A14">
        <w:rPr>
          <w:lang w:val="ru-RU"/>
        </w:rPr>
        <w:tab/>
        <w:t>средств</w:t>
      </w:r>
      <w:r w:rsidRPr="00634A14">
        <w:rPr>
          <w:lang w:val="ru-RU"/>
        </w:rPr>
        <w:tab/>
        <w:t>по</w:t>
      </w:r>
      <w:r w:rsidRPr="00634A14">
        <w:rPr>
          <w:lang w:val="ru-RU"/>
        </w:rPr>
        <w:tab/>
        <w:t>статье</w:t>
      </w:r>
    </w:p>
    <w:p w14:paraId="0E78CA51" w14:textId="77777777" w:rsidR="009178F8" w:rsidRPr="00634A14" w:rsidRDefault="009178F8" w:rsidP="00634A14">
      <w:pPr>
        <w:pStyle w:val="a8"/>
        <w:spacing w:line="360" w:lineRule="auto"/>
        <w:ind w:left="0" w:firstLine="709"/>
        <w:jc w:val="both"/>
        <w:rPr>
          <w:lang w:val="ru-RU"/>
        </w:rPr>
      </w:pPr>
      <w:r w:rsidRPr="00634A14">
        <w:rPr>
          <w:lang w:val="ru-RU"/>
        </w:rPr>
        <w:t>«Заработная плата» и «Отчисления с заработной платы» являются:</w:t>
      </w:r>
    </w:p>
    <w:p w14:paraId="4AF63AB3" w14:textId="77777777" w:rsidR="009178F8"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численность работников</w:t>
      </w:r>
      <w:r w:rsidRPr="00634A14">
        <w:rPr>
          <w:rFonts w:ascii="Times New Roman" w:hAnsi="Times New Roman" w:cs="Times New Roman"/>
          <w:spacing w:val="-11"/>
          <w:sz w:val="28"/>
        </w:rPr>
        <w:t xml:space="preserve"> </w:t>
      </w:r>
      <w:r w:rsidRPr="00634A14">
        <w:rPr>
          <w:rFonts w:ascii="Times New Roman" w:hAnsi="Times New Roman" w:cs="Times New Roman"/>
          <w:sz w:val="28"/>
        </w:rPr>
        <w:t>предприятия;</w:t>
      </w:r>
    </w:p>
    <w:p w14:paraId="6336C47C" w14:textId="77777777" w:rsidR="009178F8"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средняя заработная плата</w:t>
      </w:r>
      <w:r w:rsidRPr="00634A14">
        <w:rPr>
          <w:rFonts w:ascii="Times New Roman" w:hAnsi="Times New Roman" w:cs="Times New Roman"/>
          <w:spacing w:val="-14"/>
          <w:sz w:val="28"/>
        </w:rPr>
        <w:t xml:space="preserve"> </w:t>
      </w:r>
      <w:r w:rsidRPr="00634A14">
        <w:rPr>
          <w:rFonts w:ascii="Times New Roman" w:hAnsi="Times New Roman" w:cs="Times New Roman"/>
          <w:sz w:val="28"/>
        </w:rPr>
        <w:t>работников;</w:t>
      </w:r>
    </w:p>
    <w:p w14:paraId="471CB29F" w14:textId="77777777" w:rsidR="009178F8"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фонд заработной</w:t>
      </w:r>
      <w:r w:rsidRPr="00634A14">
        <w:rPr>
          <w:rFonts w:ascii="Times New Roman" w:hAnsi="Times New Roman" w:cs="Times New Roman"/>
          <w:spacing w:val="-8"/>
          <w:sz w:val="28"/>
        </w:rPr>
        <w:t xml:space="preserve"> </w:t>
      </w:r>
      <w:r w:rsidRPr="00634A14">
        <w:rPr>
          <w:rFonts w:ascii="Times New Roman" w:hAnsi="Times New Roman" w:cs="Times New Roman"/>
          <w:sz w:val="28"/>
        </w:rPr>
        <w:t>платы.</w:t>
      </w:r>
    </w:p>
    <w:p w14:paraId="32FD54FB" w14:textId="77777777" w:rsidR="009178F8" w:rsidRPr="00634A14" w:rsidRDefault="009178F8" w:rsidP="00634A14">
      <w:pPr>
        <w:pStyle w:val="a8"/>
        <w:spacing w:line="360" w:lineRule="auto"/>
        <w:ind w:left="0" w:firstLine="709"/>
        <w:jc w:val="both"/>
        <w:rPr>
          <w:lang w:val="ru-RU"/>
        </w:rPr>
      </w:pPr>
      <w:r w:rsidRPr="00634A14">
        <w:rPr>
          <w:lang w:val="ru-RU"/>
        </w:rPr>
        <w:t>Основным фактором, влияющим на статью «Автошины» будет пробег автомобилей на линии при работе с заказчиком техники.</w:t>
      </w:r>
    </w:p>
    <w:p w14:paraId="3BB1E525" w14:textId="77777777" w:rsidR="009178F8" w:rsidRPr="00634A14" w:rsidRDefault="009178F8" w:rsidP="00634A14">
      <w:pPr>
        <w:pStyle w:val="a8"/>
        <w:spacing w:line="360" w:lineRule="auto"/>
        <w:ind w:left="0" w:firstLine="709"/>
        <w:jc w:val="both"/>
        <w:rPr>
          <w:lang w:val="ru-RU"/>
        </w:rPr>
      </w:pPr>
      <w:proofErr w:type="gramStart"/>
      <w:r w:rsidRPr="00634A14">
        <w:rPr>
          <w:lang w:val="ru-RU"/>
        </w:rPr>
        <w:t>Потребление  и</w:t>
      </w:r>
      <w:proofErr w:type="gramEnd"/>
      <w:r w:rsidRPr="00634A14">
        <w:rPr>
          <w:lang w:val="ru-RU"/>
        </w:rPr>
        <w:t xml:space="preserve">  расчет  необходимых  финансовых  ресурсов  по     статье</w:t>
      </w:r>
    </w:p>
    <w:p w14:paraId="32B08C9E" w14:textId="77777777" w:rsidR="009178F8" w:rsidRPr="00634A14" w:rsidRDefault="009178F8" w:rsidP="00634A14">
      <w:pPr>
        <w:pStyle w:val="a8"/>
        <w:spacing w:line="360" w:lineRule="auto"/>
        <w:ind w:left="0" w:firstLine="709"/>
        <w:jc w:val="both"/>
        <w:rPr>
          <w:lang w:val="ru-RU"/>
        </w:rPr>
      </w:pPr>
      <w:r w:rsidRPr="00634A14">
        <w:rPr>
          <w:lang w:val="ru-RU"/>
        </w:rPr>
        <w:t>«Запасные части» напрямую зависит от таких факторов, как:</w:t>
      </w:r>
    </w:p>
    <w:p w14:paraId="3A0F4A83" w14:textId="77777777" w:rsidR="009178F8"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объем оказываемых транспортных услуг в натуральных</w:t>
      </w:r>
      <w:r w:rsidRPr="00634A14">
        <w:rPr>
          <w:rFonts w:ascii="Times New Roman" w:hAnsi="Times New Roman" w:cs="Times New Roman"/>
          <w:spacing w:val="-22"/>
          <w:sz w:val="28"/>
        </w:rPr>
        <w:t xml:space="preserve"> </w:t>
      </w:r>
      <w:r w:rsidRPr="00634A14">
        <w:rPr>
          <w:rFonts w:ascii="Times New Roman" w:hAnsi="Times New Roman" w:cs="Times New Roman"/>
          <w:sz w:val="28"/>
        </w:rPr>
        <w:t>показателях;</w:t>
      </w:r>
    </w:p>
    <w:p w14:paraId="77AA5782" w14:textId="77777777" w:rsidR="009178F8"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пробег подвижного</w:t>
      </w:r>
      <w:r w:rsidRPr="00634A14">
        <w:rPr>
          <w:rFonts w:ascii="Times New Roman" w:hAnsi="Times New Roman" w:cs="Times New Roman"/>
          <w:spacing w:val="-7"/>
          <w:sz w:val="28"/>
        </w:rPr>
        <w:t xml:space="preserve"> </w:t>
      </w:r>
      <w:r w:rsidRPr="00634A14">
        <w:rPr>
          <w:rFonts w:ascii="Times New Roman" w:hAnsi="Times New Roman" w:cs="Times New Roman"/>
          <w:sz w:val="28"/>
        </w:rPr>
        <w:t>состава;</w:t>
      </w:r>
    </w:p>
    <w:p w14:paraId="5CEC00D9" w14:textId="77777777" w:rsidR="009178F8"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количество подвижного состава и его возрастной</w:t>
      </w:r>
      <w:r w:rsidRPr="00634A14">
        <w:rPr>
          <w:rFonts w:ascii="Times New Roman" w:hAnsi="Times New Roman" w:cs="Times New Roman"/>
          <w:spacing w:val="-18"/>
          <w:sz w:val="28"/>
        </w:rPr>
        <w:t xml:space="preserve"> </w:t>
      </w:r>
      <w:r w:rsidRPr="00634A14">
        <w:rPr>
          <w:rFonts w:ascii="Times New Roman" w:hAnsi="Times New Roman" w:cs="Times New Roman"/>
          <w:sz w:val="28"/>
        </w:rPr>
        <w:t>структуры.</w:t>
      </w:r>
    </w:p>
    <w:p w14:paraId="64E970F4" w14:textId="77777777" w:rsidR="009178F8" w:rsidRPr="00584781" w:rsidRDefault="00A63FCC" w:rsidP="00634A14">
      <w:pPr>
        <w:pStyle w:val="a8"/>
        <w:spacing w:line="360" w:lineRule="auto"/>
        <w:ind w:left="0" w:firstLine="709"/>
        <w:jc w:val="both"/>
        <w:rPr>
          <w:lang w:val="ru-RU"/>
        </w:rPr>
      </w:pPr>
      <w:r>
        <w:rPr>
          <w:lang w:val="ru-RU"/>
        </w:rPr>
        <w:t>Мы считаем н</w:t>
      </w:r>
      <w:r w:rsidR="009178F8" w:rsidRPr="00634A14">
        <w:rPr>
          <w:lang w:val="ru-RU"/>
        </w:rPr>
        <w:t xml:space="preserve">ужно выяснить по какой причине произошло повышение себестоимости предоставленных транспортных услуг, по причине перевыполнения плана транспортных услуг или по </w:t>
      </w:r>
      <w:proofErr w:type="gramStart"/>
      <w:r w:rsidR="009178F8" w:rsidRPr="00634A14">
        <w:rPr>
          <w:lang w:val="ru-RU"/>
        </w:rPr>
        <w:t>другим причинам</w:t>
      </w:r>
      <w:proofErr w:type="gramEnd"/>
      <w:r w:rsidR="009178F8" w:rsidRPr="00634A14">
        <w:rPr>
          <w:lang w:val="ru-RU"/>
        </w:rPr>
        <w:t xml:space="preserve"> не связанным с ростом выпуска продукции. </w:t>
      </w:r>
      <w:r w:rsidR="009178F8" w:rsidRPr="00584781">
        <w:rPr>
          <w:lang w:val="ru-RU"/>
        </w:rPr>
        <w:t>Для этого проведем анализ затрат на производство продукции</w:t>
      </w:r>
      <w:bookmarkStart w:id="14" w:name="_bookmark4"/>
      <w:bookmarkEnd w:id="14"/>
      <w:r w:rsidR="009178F8" w:rsidRPr="00584781">
        <w:rPr>
          <w:lang w:val="ru-RU"/>
        </w:rPr>
        <w:t>.</w:t>
      </w:r>
    </w:p>
    <w:p w14:paraId="6A9F1E99" w14:textId="77777777" w:rsidR="0010395B" w:rsidRDefault="0010395B" w:rsidP="00634A14">
      <w:pPr>
        <w:spacing w:after="0" w:line="360" w:lineRule="auto"/>
        <w:ind w:firstLine="709"/>
        <w:jc w:val="both"/>
        <w:rPr>
          <w:rFonts w:ascii="Times New Roman" w:hAnsi="Times New Roman" w:cs="Times New Roman"/>
          <w:b/>
          <w:sz w:val="28"/>
          <w:szCs w:val="28"/>
        </w:rPr>
      </w:pPr>
      <w:bookmarkStart w:id="15" w:name="_Toc480268974"/>
    </w:p>
    <w:p w14:paraId="7565CB3D" w14:textId="77777777" w:rsidR="00EF6446" w:rsidRPr="001069E8" w:rsidRDefault="00EF6446" w:rsidP="001434DD">
      <w:pPr>
        <w:spacing w:after="0" w:line="360" w:lineRule="auto"/>
        <w:ind w:firstLine="709"/>
        <w:jc w:val="both"/>
        <w:outlineLvl w:val="1"/>
        <w:rPr>
          <w:rFonts w:ascii="Times New Roman" w:hAnsi="Times New Roman" w:cs="Times New Roman"/>
          <w:sz w:val="28"/>
          <w:szCs w:val="28"/>
        </w:rPr>
      </w:pPr>
      <w:r w:rsidRPr="001069E8">
        <w:rPr>
          <w:rFonts w:ascii="Times New Roman" w:hAnsi="Times New Roman" w:cs="Times New Roman"/>
          <w:sz w:val="28"/>
          <w:szCs w:val="28"/>
        </w:rPr>
        <w:t xml:space="preserve">3.3 </w:t>
      </w:r>
      <w:r w:rsidR="004D7730" w:rsidRPr="001069E8">
        <w:rPr>
          <w:rFonts w:ascii="Times New Roman" w:hAnsi="Times New Roman" w:cs="Times New Roman"/>
          <w:sz w:val="28"/>
          <w:szCs w:val="28"/>
        </w:rPr>
        <w:t>Мероприятия, обеспечивающие рост эффективности производства, и расчет эффекта от их внедрения</w:t>
      </w:r>
      <w:bookmarkEnd w:id="15"/>
    </w:p>
    <w:p w14:paraId="5D32E66F" w14:textId="77777777" w:rsidR="00634A14" w:rsidRDefault="00634A14" w:rsidP="00AF4584">
      <w:pPr>
        <w:spacing w:after="0" w:line="360" w:lineRule="auto"/>
        <w:ind w:firstLine="709"/>
        <w:jc w:val="both"/>
        <w:rPr>
          <w:rFonts w:ascii="Times New Roman" w:hAnsi="Times New Roman" w:cs="Times New Roman"/>
        </w:rPr>
      </w:pPr>
    </w:p>
    <w:p w14:paraId="04BF1329" w14:textId="77777777" w:rsidR="009178F8" w:rsidRPr="00634A14" w:rsidRDefault="009178F8" w:rsidP="00634A14">
      <w:pPr>
        <w:pStyle w:val="a8"/>
        <w:spacing w:line="360" w:lineRule="auto"/>
        <w:ind w:left="0" w:firstLine="709"/>
        <w:jc w:val="both"/>
        <w:rPr>
          <w:lang w:val="ru-RU"/>
        </w:rPr>
      </w:pPr>
      <w:bookmarkStart w:id="16" w:name="_bookmark5"/>
      <w:bookmarkEnd w:id="16"/>
      <w:r w:rsidRPr="00634A14">
        <w:rPr>
          <w:lang w:val="ru-RU"/>
        </w:rPr>
        <w:lastRenderedPageBreak/>
        <w:t>Экономическая сущность резервов повышения эффективности производства ООО «Авто Гранд» состоит в наиболее полном и    рациональном</w:t>
      </w:r>
    </w:p>
    <w:p w14:paraId="314EAF69" w14:textId="77777777" w:rsidR="009178F8" w:rsidRPr="00634A14" w:rsidRDefault="009178F8" w:rsidP="00634A14">
      <w:pPr>
        <w:pStyle w:val="a8"/>
        <w:spacing w:line="360" w:lineRule="auto"/>
        <w:ind w:left="0" w:firstLine="709"/>
        <w:jc w:val="both"/>
        <w:rPr>
          <w:lang w:val="ru-RU"/>
        </w:rPr>
      </w:pPr>
      <w:r w:rsidRPr="00634A14">
        <w:rPr>
          <w:lang w:val="ru-RU"/>
        </w:rPr>
        <w:t>оказании транспортных услуг при наименьших затратах на единицу продукции. Целью работы предприятия является достижение определенного уровня в денежном выражении.</w:t>
      </w:r>
    </w:p>
    <w:p w14:paraId="32AC2CBB" w14:textId="77777777" w:rsidR="009178F8" w:rsidRPr="00634A14" w:rsidRDefault="009178F8" w:rsidP="00634A14">
      <w:pPr>
        <w:pStyle w:val="a8"/>
        <w:spacing w:line="360" w:lineRule="auto"/>
        <w:ind w:left="0" w:firstLine="709"/>
        <w:jc w:val="both"/>
        <w:rPr>
          <w:lang w:val="ru-RU"/>
        </w:rPr>
      </w:pPr>
      <w:r w:rsidRPr="00634A14">
        <w:rPr>
          <w:lang w:val="ru-RU"/>
        </w:rPr>
        <w:t>Важное значение в анализе хозяйственной деятельности имеет группировка резервов по трем основным моментам:</w:t>
      </w:r>
    </w:p>
    <w:p w14:paraId="123CD6C1" w14:textId="77777777" w:rsidR="009178F8"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Основные производственные</w:t>
      </w:r>
      <w:r w:rsidRPr="00634A14">
        <w:rPr>
          <w:rFonts w:ascii="Times New Roman" w:hAnsi="Times New Roman" w:cs="Times New Roman"/>
          <w:spacing w:val="-16"/>
          <w:sz w:val="28"/>
        </w:rPr>
        <w:t xml:space="preserve"> </w:t>
      </w:r>
      <w:r w:rsidRPr="00634A14">
        <w:rPr>
          <w:rFonts w:ascii="Times New Roman" w:hAnsi="Times New Roman" w:cs="Times New Roman"/>
          <w:sz w:val="28"/>
        </w:rPr>
        <w:t>показатели;</w:t>
      </w:r>
    </w:p>
    <w:p w14:paraId="43077544" w14:textId="77777777" w:rsidR="009178F8"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Трудовые</w:t>
      </w:r>
      <w:r w:rsidRPr="00634A14">
        <w:rPr>
          <w:rFonts w:ascii="Times New Roman" w:hAnsi="Times New Roman" w:cs="Times New Roman"/>
          <w:spacing w:val="-9"/>
          <w:sz w:val="28"/>
        </w:rPr>
        <w:t xml:space="preserve"> </w:t>
      </w:r>
      <w:r w:rsidRPr="00634A14">
        <w:rPr>
          <w:rFonts w:ascii="Times New Roman" w:hAnsi="Times New Roman" w:cs="Times New Roman"/>
          <w:sz w:val="28"/>
        </w:rPr>
        <w:t>ресурсы;</w:t>
      </w:r>
    </w:p>
    <w:p w14:paraId="102A92AA" w14:textId="77777777" w:rsidR="009178F8"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Материальные</w:t>
      </w:r>
      <w:r w:rsidRPr="00634A14">
        <w:rPr>
          <w:rFonts w:ascii="Times New Roman" w:hAnsi="Times New Roman" w:cs="Times New Roman"/>
          <w:spacing w:val="-5"/>
          <w:sz w:val="28"/>
        </w:rPr>
        <w:t xml:space="preserve"> </w:t>
      </w:r>
      <w:r w:rsidRPr="00634A14">
        <w:rPr>
          <w:rFonts w:ascii="Times New Roman" w:hAnsi="Times New Roman" w:cs="Times New Roman"/>
          <w:sz w:val="28"/>
        </w:rPr>
        <w:t>ресурсы.</w:t>
      </w:r>
    </w:p>
    <w:p w14:paraId="4C4938E2" w14:textId="77777777" w:rsidR="009178F8" w:rsidRPr="00634A14" w:rsidRDefault="009178F8" w:rsidP="00634A14">
      <w:pPr>
        <w:pStyle w:val="a8"/>
        <w:spacing w:line="360" w:lineRule="auto"/>
        <w:ind w:left="0" w:firstLine="709"/>
        <w:jc w:val="both"/>
        <w:rPr>
          <w:lang w:val="ru-RU"/>
        </w:rPr>
      </w:pPr>
      <w:r w:rsidRPr="00634A14">
        <w:rPr>
          <w:lang w:val="ru-RU"/>
        </w:rPr>
        <w:t>Классификация резервов возможна по разным признакам, но любая классификация должна облегчать поиск резервов. Рассмотрим признак классификации резервов – по источникам повышения эффективности производства, которые сводятся к трем основным группам (простым моментам процесса труда): целесообразная деятельность или сам труд, предмет труда и средства труда. Так, в процессе производства следует различать: материальные факторы, или средства производства, и личный фактор, или рабочую силу.</w:t>
      </w:r>
    </w:p>
    <w:p w14:paraId="301807A0" w14:textId="77777777" w:rsidR="009178F8" w:rsidRPr="00634A14" w:rsidRDefault="009178F8" w:rsidP="00634A14">
      <w:pPr>
        <w:pStyle w:val="a8"/>
        <w:spacing w:line="360" w:lineRule="auto"/>
        <w:ind w:left="0" w:firstLine="709"/>
        <w:jc w:val="both"/>
        <w:rPr>
          <w:lang w:val="ru-RU"/>
        </w:rPr>
      </w:pPr>
      <w:r w:rsidRPr="00634A14">
        <w:rPr>
          <w:lang w:val="ru-RU"/>
        </w:rPr>
        <w:t>Резервы – это еще неиспользованный потенциал повышения производства, улучшение его качественных показателей. Различают внешние и внутрипроизводственные резервы. Использование внешних резервов, безусловно, сказывается на уровне экономических показателей предприятия, но основным источником экономии на предприятии, как правило, являются внутрипроизводственные</w:t>
      </w:r>
      <w:r w:rsidRPr="00634A14">
        <w:rPr>
          <w:spacing w:val="-12"/>
          <w:lang w:val="ru-RU"/>
        </w:rPr>
        <w:t xml:space="preserve"> </w:t>
      </w:r>
      <w:r w:rsidRPr="00634A14">
        <w:rPr>
          <w:lang w:val="ru-RU"/>
        </w:rPr>
        <w:t>резервы.</w:t>
      </w:r>
    </w:p>
    <w:p w14:paraId="24E95094" w14:textId="77777777" w:rsidR="00DC3DA6" w:rsidRPr="00634A14" w:rsidRDefault="009178F8" w:rsidP="00634A14">
      <w:pPr>
        <w:pStyle w:val="a8"/>
        <w:spacing w:line="360" w:lineRule="auto"/>
        <w:ind w:left="0" w:firstLine="709"/>
        <w:jc w:val="both"/>
        <w:rPr>
          <w:lang w:val="ru-RU"/>
        </w:rPr>
      </w:pPr>
      <w:r w:rsidRPr="00634A14">
        <w:rPr>
          <w:lang w:val="ru-RU"/>
        </w:rPr>
        <w:t xml:space="preserve">Группируют резервы по тем итоговым результатам деятельности предприятия, на которые эти резервы действуют. Различают следующие резервы: повышение объема продукции (увеличение объема оказания транспортных услуг); снижение себестоимости транспортных услуг по элементам затрат, или по статьям затрат и так далее. По признаку срока использования резервы подразделяются на текущие (будут осуществляться в течение текущего года) и перспективные (которые могут быть реализованы в более отдаленном будущем, </w:t>
      </w:r>
      <w:r w:rsidRPr="00634A14">
        <w:rPr>
          <w:lang w:val="ru-RU"/>
        </w:rPr>
        <w:lastRenderedPageBreak/>
        <w:t>например, в течение пяти лет).</w:t>
      </w:r>
    </w:p>
    <w:p w14:paraId="25C5143C" w14:textId="77777777" w:rsidR="009178F8" w:rsidRPr="00634A14" w:rsidRDefault="009178F8" w:rsidP="00634A14">
      <w:pPr>
        <w:pStyle w:val="a8"/>
        <w:spacing w:line="360" w:lineRule="auto"/>
        <w:ind w:left="0" w:firstLine="709"/>
        <w:jc w:val="both"/>
        <w:rPr>
          <w:lang w:val="ru-RU"/>
        </w:rPr>
      </w:pPr>
      <w:r w:rsidRPr="00634A14">
        <w:rPr>
          <w:lang w:val="ru-RU"/>
        </w:rPr>
        <w:t xml:space="preserve">В настоящее время, в условиях рыночной экономики и неустойчивости финансового состояния государства наиболее эффективно выявление текущих внутрипроизводственных резервов и реализация их в течение текущего года. На данном объекте исследования </w:t>
      </w:r>
      <w:r w:rsidR="00933F14">
        <w:rPr>
          <w:lang w:val="ru-RU"/>
        </w:rPr>
        <w:t>курсового</w:t>
      </w:r>
      <w:r w:rsidRPr="00634A14">
        <w:rPr>
          <w:lang w:val="ru-RU"/>
        </w:rPr>
        <w:t xml:space="preserve"> проекта поиск и реализация резервов экономически выгодней проводить в направлении снижения себестоимости транспортных услуг по статьям затрат.</w:t>
      </w:r>
    </w:p>
    <w:p w14:paraId="14A60CCE" w14:textId="77777777" w:rsidR="009178F8" w:rsidRPr="00634A14" w:rsidRDefault="009178F8" w:rsidP="00634A14">
      <w:pPr>
        <w:pStyle w:val="a8"/>
        <w:spacing w:line="360" w:lineRule="auto"/>
        <w:ind w:left="0" w:firstLine="709"/>
        <w:jc w:val="both"/>
        <w:rPr>
          <w:lang w:val="ru-RU"/>
        </w:rPr>
      </w:pPr>
      <w:r w:rsidRPr="00634A14">
        <w:rPr>
          <w:lang w:val="ru-RU"/>
        </w:rPr>
        <w:t xml:space="preserve">Чтобы получить наиболее финансово выгодный результат деятельности предприятия, поиск и реализацию резервов снижения затрат на оказание услуг, следует проводить по крупным </w:t>
      </w:r>
      <w:proofErr w:type="spellStart"/>
      <w:r w:rsidRPr="00634A14">
        <w:rPr>
          <w:lang w:val="ru-RU"/>
        </w:rPr>
        <w:t>бюджетообразующим</w:t>
      </w:r>
      <w:proofErr w:type="spellEnd"/>
      <w:r w:rsidRPr="00634A14">
        <w:rPr>
          <w:lang w:val="ru-RU"/>
        </w:rPr>
        <w:t xml:space="preserve"> статьям, таким как "Топливо и ГСМ", "Заработная плата", "Запасные части", "Автошины". Так как даже небольшое снижение расходов составят значительную экономию бюджета предприятия, что скажется на чистом финансовом результате деятельности в сторону его увеличения абсолютного значения.</w:t>
      </w:r>
    </w:p>
    <w:p w14:paraId="4145E77E" w14:textId="77777777" w:rsidR="009178F8" w:rsidRPr="00634A14" w:rsidRDefault="009178F8" w:rsidP="00634A14">
      <w:pPr>
        <w:pStyle w:val="a8"/>
        <w:spacing w:line="360" w:lineRule="auto"/>
        <w:ind w:left="0" w:firstLine="709"/>
        <w:jc w:val="both"/>
        <w:rPr>
          <w:lang w:val="ru-RU"/>
        </w:rPr>
      </w:pPr>
      <w:r w:rsidRPr="00634A14">
        <w:rPr>
          <w:lang w:val="ru-RU"/>
        </w:rPr>
        <w:t xml:space="preserve">Затраты по статье «Топливо и ГСМ» возможно сократить при ослаблении </w:t>
      </w:r>
      <w:proofErr w:type="gramStart"/>
      <w:r w:rsidRPr="00634A14">
        <w:rPr>
          <w:lang w:val="ru-RU"/>
        </w:rPr>
        <w:t>факторов</w:t>
      </w:r>
      <w:proofErr w:type="gramEnd"/>
      <w:r w:rsidRPr="00634A14">
        <w:rPr>
          <w:lang w:val="ru-RU"/>
        </w:rPr>
        <w:t xml:space="preserve"> действующих на нее. А именно за счет контроля несанкционированного слива топлива; оптимизации маршрутизации, результатом чего будет являться сокращение пробега по рейсу; непрерывного контроля параметров транспорта (скорость, пробег, расход топлива, местоположение транспорта); соблюдения регламентов технического обслуживания транспорта.</w:t>
      </w:r>
    </w:p>
    <w:p w14:paraId="31CEB081" w14:textId="77777777" w:rsidR="009178F8" w:rsidRPr="00634A14" w:rsidRDefault="009178F8" w:rsidP="00634A14">
      <w:pPr>
        <w:pStyle w:val="a8"/>
        <w:spacing w:line="360" w:lineRule="auto"/>
        <w:ind w:left="0" w:firstLine="709"/>
        <w:jc w:val="both"/>
        <w:rPr>
          <w:lang w:val="ru-RU"/>
        </w:rPr>
      </w:pPr>
      <w:r w:rsidRPr="00634A14">
        <w:rPr>
          <w:lang w:val="ru-RU"/>
        </w:rPr>
        <w:t xml:space="preserve">Затраты по статье «Заработная плата» возможно снизить – сократив персонал работающих до величины, соответствующей работающему, а не наличному парку техники, или же уменьшив заработную плату. Дополнительным положительным следствием, сокращения расходов по этой статье, явится уменьшение налогов, начисляемым на фонд оплаты труда, </w:t>
      </w:r>
      <w:proofErr w:type="gramStart"/>
      <w:r w:rsidRPr="00634A14">
        <w:rPr>
          <w:lang w:val="ru-RU"/>
        </w:rPr>
        <w:t>то  есть</w:t>
      </w:r>
      <w:proofErr w:type="gramEnd"/>
      <w:r w:rsidRPr="00634A14">
        <w:rPr>
          <w:lang w:val="ru-RU"/>
        </w:rPr>
        <w:t xml:space="preserve"> сокращение затрат по статье «Отчисления на социальные нужды». Вместе с тем практическое решение этого вопроса не выглядит простым, отчасти это связано с психологическими</w:t>
      </w:r>
      <w:r w:rsidRPr="00634A14">
        <w:rPr>
          <w:spacing w:val="-10"/>
          <w:lang w:val="ru-RU"/>
        </w:rPr>
        <w:t xml:space="preserve"> </w:t>
      </w:r>
      <w:r w:rsidRPr="00634A14">
        <w:rPr>
          <w:lang w:val="ru-RU"/>
        </w:rPr>
        <w:t>факторами.</w:t>
      </w:r>
    </w:p>
    <w:p w14:paraId="615615A2" w14:textId="77777777" w:rsidR="00DC3DA6" w:rsidRPr="00634A14" w:rsidRDefault="009178F8" w:rsidP="00634A14">
      <w:pPr>
        <w:pStyle w:val="a8"/>
        <w:spacing w:line="360" w:lineRule="auto"/>
        <w:ind w:left="0" w:firstLine="709"/>
        <w:jc w:val="both"/>
        <w:rPr>
          <w:lang w:val="ru-RU"/>
        </w:rPr>
      </w:pPr>
      <w:r w:rsidRPr="00634A14">
        <w:rPr>
          <w:lang w:val="ru-RU"/>
        </w:rPr>
        <w:t xml:space="preserve">Снижение затрат по статье «Запасные части» фактически связанно с </w:t>
      </w:r>
      <w:proofErr w:type="gramStart"/>
      <w:r w:rsidRPr="00634A14">
        <w:rPr>
          <w:lang w:val="ru-RU"/>
        </w:rPr>
        <w:t>уменьшением  влияния</w:t>
      </w:r>
      <w:proofErr w:type="gramEnd"/>
      <w:r w:rsidRPr="00634A14">
        <w:rPr>
          <w:lang w:val="ru-RU"/>
        </w:rPr>
        <w:t xml:space="preserve">  таких  факторов,  как  пробег  автомобилей  на    линии,</w:t>
      </w:r>
      <w:r w:rsidR="00DC3DA6" w:rsidRPr="00634A14">
        <w:rPr>
          <w:lang w:val="ru-RU"/>
        </w:rPr>
        <w:t xml:space="preserve">  </w:t>
      </w:r>
      <w:r w:rsidRPr="00634A14">
        <w:rPr>
          <w:lang w:val="ru-RU"/>
        </w:rPr>
        <w:lastRenderedPageBreak/>
        <w:t>возрастной структурой парка техники.</w:t>
      </w:r>
    </w:p>
    <w:p w14:paraId="3E88E0B6" w14:textId="77777777" w:rsidR="009178F8" w:rsidRPr="00634A14" w:rsidRDefault="009178F8" w:rsidP="00634A14">
      <w:pPr>
        <w:pStyle w:val="a8"/>
        <w:spacing w:line="360" w:lineRule="auto"/>
        <w:ind w:left="0" w:firstLine="709"/>
        <w:jc w:val="both"/>
        <w:rPr>
          <w:lang w:val="ru-RU"/>
        </w:rPr>
      </w:pPr>
      <w:r w:rsidRPr="00634A14">
        <w:rPr>
          <w:lang w:val="ru-RU"/>
        </w:rPr>
        <w:t xml:space="preserve">Затраты на «Автошины» напрямую зависит от пробегов техники, то есть чем больше </w:t>
      </w:r>
      <w:proofErr w:type="gramStart"/>
      <w:r w:rsidRPr="00634A14">
        <w:rPr>
          <w:lang w:val="ru-RU"/>
        </w:rPr>
        <w:t>пробеги</w:t>
      </w:r>
      <w:proofErr w:type="gramEnd"/>
      <w:r w:rsidRPr="00634A14">
        <w:rPr>
          <w:lang w:val="ru-RU"/>
        </w:rPr>
        <w:t xml:space="preserve"> тем сильнее износ колес, тем чаще необходимо закупать автошины.</w:t>
      </w:r>
    </w:p>
    <w:p w14:paraId="24217F6F" w14:textId="77777777" w:rsidR="009178F8" w:rsidRPr="00634A14" w:rsidRDefault="009178F8" w:rsidP="00634A14">
      <w:pPr>
        <w:pStyle w:val="a8"/>
        <w:spacing w:line="360" w:lineRule="auto"/>
        <w:ind w:left="0" w:firstLine="709"/>
        <w:jc w:val="both"/>
        <w:rPr>
          <w:lang w:val="ru-RU"/>
        </w:rPr>
      </w:pPr>
      <w:r w:rsidRPr="00634A14">
        <w:rPr>
          <w:lang w:val="ru-RU"/>
        </w:rPr>
        <w:t>На основании вышесказанного можно провести оценку снижения затрат на топливо, заработную плату с отчислениями и автошины. Для этого необходимо разработать мероприятия направленные на снижение влияния вышеперечисленных факторов на эти статьи затрат.</w:t>
      </w:r>
    </w:p>
    <w:p w14:paraId="34228C95" w14:textId="77777777" w:rsidR="009178F8" w:rsidRPr="00634A14" w:rsidRDefault="009178F8" w:rsidP="00634A14">
      <w:pPr>
        <w:pStyle w:val="a8"/>
        <w:spacing w:line="360" w:lineRule="auto"/>
        <w:ind w:left="0" w:firstLine="709"/>
        <w:jc w:val="both"/>
      </w:pPr>
      <w:r w:rsidRPr="00634A14">
        <w:rPr>
          <w:lang w:val="ru-RU"/>
        </w:rPr>
        <w:t xml:space="preserve">Одним из важных резервов регулирования деятельности предприятия является эффективное управление товарно-материальными запасами. </w:t>
      </w:r>
      <w:proofErr w:type="spellStart"/>
      <w:r w:rsidRPr="00634A14">
        <w:t>Оно</w:t>
      </w:r>
      <w:proofErr w:type="spellEnd"/>
      <w:r w:rsidRPr="00634A14">
        <w:t xml:space="preserve"> </w:t>
      </w:r>
      <w:proofErr w:type="spellStart"/>
      <w:r w:rsidRPr="00634A14">
        <w:t>позволяет</w:t>
      </w:r>
      <w:proofErr w:type="spellEnd"/>
      <w:r w:rsidRPr="00634A14">
        <w:t>:</w:t>
      </w:r>
    </w:p>
    <w:p w14:paraId="2C780001" w14:textId="77777777" w:rsidR="009178F8"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уменьшить производственные потери, связанные с дефицитом материалов.</w:t>
      </w:r>
    </w:p>
    <w:p w14:paraId="12A4F1F8" w14:textId="77777777" w:rsidR="009178F8"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 xml:space="preserve">свести к минимуму излишки </w:t>
      </w:r>
      <w:proofErr w:type="spellStart"/>
      <w:r w:rsidRPr="00634A14">
        <w:rPr>
          <w:rFonts w:ascii="Times New Roman" w:hAnsi="Times New Roman" w:cs="Times New Roman"/>
          <w:sz w:val="28"/>
        </w:rPr>
        <w:t>товарно</w:t>
      </w:r>
      <w:proofErr w:type="spellEnd"/>
      <w:r w:rsidRPr="00634A14">
        <w:rPr>
          <w:rFonts w:ascii="Times New Roman" w:hAnsi="Times New Roman" w:cs="Times New Roman"/>
          <w:sz w:val="28"/>
        </w:rPr>
        <w:t xml:space="preserve"> - материальных ценностей, которые увеличивают стоимость операций и замораживают дефицитные денежные средства: снизить риск старения и порчи товаров, а также затраты на хранение производственных</w:t>
      </w:r>
      <w:r w:rsidRPr="00634A14">
        <w:rPr>
          <w:rFonts w:ascii="Times New Roman" w:hAnsi="Times New Roman" w:cs="Times New Roman"/>
          <w:spacing w:val="-15"/>
          <w:sz w:val="28"/>
        </w:rPr>
        <w:t xml:space="preserve"> </w:t>
      </w:r>
      <w:r w:rsidRPr="00634A14">
        <w:rPr>
          <w:rFonts w:ascii="Times New Roman" w:hAnsi="Times New Roman" w:cs="Times New Roman"/>
          <w:sz w:val="28"/>
        </w:rPr>
        <w:t>запасов.</w:t>
      </w:r>
    </w:p>
    <w:p w14:paraId="5CE37522" w14:textId="77777777" w:rsidR="009178F8" w:rsidRPr="00634A14" w:rsidRDefault="009178F8" w:rsidP="00634A14">
      <w:pPr>
        <w:pStyle w:val="a8"/>
        <w:spacing w:line="360" w:lineRule="auto"/>
        <w:ind w:left="0" w:firstLine="709"/>
        <w:jc w:val="both"/>
        <w:rPr>
          <w:lang w:val="ru-RU"/>
        </w:rPr>
      </w:pPr>
      <w:r w:rsidRPr="00634A14">
        <w:rPr>
          <w:lang w:val="ru-RU"/>
        </w:rPr>
        <w:t>С целью повышения эффективности управления запасами ТМЦ, необходимо предусматривать по согласованию с поставщиками экономически обоснованные материалы и партии поставок. Осуществлять заказ фиксированными партиями в рассчитанные моменты времени.</w:t>
      </w:r>
    </w:p>
    <w:p w14:paraId="1D11827A" w14:textId="77777777" w:rsidR="009178F8" w:rsidRPr="00634A14" w:rsidRDefault="009178F8" w:rsidP="00634A14">
      <w:pPr>
        <w:pStyle w:val="a8"/>
        <w:spacing w:line="360" w:lineRule="auto"/>
        <w:ind w:left="0" w:firstLine="709"/>
        <w:jc w:val="both"/>
        <w:rPr>
          <w:lang w:val="ru-RU"/>
        </w:rPr>
      </w:pPr>
      <w:r w:rsidRPr="00634A14">
        <w:rPr>
          <w:lang w:val="ru-RU"/>
        </w:rPr>
        <w:t>Немаловажное значение для предприятия имеют производственные запасы, контроль за состоянием, сокращением материалоемкости выполняемых работ, совершенствование материально-технического снабжения.</w:t>
      </w:r>
    </w:p>
    <w:p w14:paraId="43C75617" w14:textId="77777777" w:rsidR="009178F8" w:rsidRPr="00634A14" w:rsidRDefault="009178F8" w:rsidP="00634A14">
      <w:pPr>
        <w:pStyle w:val="a8"/>
        <w:spacing w:line="360" w:lineRule="auto"/>
        <w:ind w:left="0" w:firstLine="709"/>
        <w:jc w:val="both"/>
        <w:rPr>
          <w:lang w:val="ru-RU"/>
        </w:rPr>
      </w:pPr>
      <w:r w:rsidRPr="00634A14">
        <w:rPr>
          <w:lang w:val="ru-RU"/>
        </w:rPr>
        <w:t>По результатам анализа отдельных материальных ресурсов выявляют конкретные резервы, к ним относятся:</w:t>
      </w:r>
    </w:p>
    <w:p w14:paraId="513E8D0B" w14:textId="77777777" w:rsidR="00DC3DA6"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в сфере производства – рациональная организация производственного процесса, снижение материалоемкости, увеличение объемов услуг без привлечения дополнительных оборотных</w:t>
      </w:r>
      <w:r w:rsidRPr="00634A14">
        <w:rPr>
          <w:rFonts w:ascii="Times New Roman" w:hAnsi="Times New Roman" w:cs="Times New Roman"/>
          <w:spacing w:val="-23"/>
          <w:sz w:val="28"/>
        </w:rPr>
        <w:t xml:space="preserve"> </w:t>
      </w:r>
      <w:r w:rsidRPr="00634A14">
        <w:rPr>
          <w:rFonts w:ascii="Times New Roman" w:hAnsi="Times New Roman" w:cs="Times New Roman"/>
          <w:sz w:val="28"/>
        </w:rPr>
        <w:t>средств;</w:t>
      </w:r>
    </w:p>
    <w:p w14:paraId="67B5ACEB" w14:textId="77777777" w:rsidR="009178F8"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 xml:space="preserve">в сфере снабжения – сокращение времени пребывания материалов в </w:t>
      </w:r>
      <w:r w:rsidRPr="00634A14">
        <w:rPr>
          <w:rFonts w:ascii="Times New Roman" w:hAnsi="Times New Roman" w:cs="Times New Roman"/>
          <w:sz w:val="28"/>
        </w:rPr>
        <w:lastRenderedPageBreak/>
        <w:t>пути, за счет выбора более близких источников снабжения; снижение производственных запасов, за счет уменьшения сверхнормативных и ненужных предприятию запасов; улучшения нормирования оборотных</w:t>
      </w:r>
      <w:r w:rsidRPr="00634A14">
        <w:rPr>
          <w:rFonts w:ascii="Times New Roman" w:hAnsi="Times New Roman" w:cs="Times New Roman"/>
          <w:spacing w:val="-31"/>
          <w:sz w:val="28"/>
        </w:rPr>
        <w:t xml:space="preserve"> </w:t>
      </w:r>
      <w:r w:rsidRPr="00634A14">
        <w:rPr>
          <w:rFonts w:ascii="Times New Roman" w:hAnsi="Times New Roman" w:cs="Times New Roman"/>
          <w:sz w:val="28"/>
        </w:rPr>
        <w:t>средств.</w:t>
      </w:r>
    </w:p>
    <w:p w14:paraId="3FB7AFFA" w14:textId="77777777" w:rsidR="009178F8" w:rsidRPr="00634A14" w:rsidRDefault="009178F8" w:rsidP="00634A14">
      <w:pPr>
        <w:pStyle w:val="a8"/>
        <w:spacing w:line="360" w:lineRule="auto"/>
        <w:ind w:left="0" w:firstLine="709"/>
        <w:jc w:val="both"/>
        <w:rPr>
          <w:lang w:val="ru-RU"/>
        </w:rPr>
      </w:pPr>
      <w:r w:rsidRPr="00634A14">
        <w:rPr>
          <w:lang w:val="ru-RU"/>
        </w:rPr>
        <w:t xml:space="preserve">Экономия ГСМ на автомобильном транспорте является одной </w:t>
      </w:r>
      <w:proofErr w:type="gramStart"/>
      <w:r w:rsidRPr="00634A14">
        <w:rPr>
          <w:lang w:val="ru-RU"/>
        </w:rPr>
        <w:t>из  наиболее</w:t>
      </w:r>
      <w:proofErr w:type="gramEnd"/>
      <w:r w:rsidRPr="00634A14">
        <w:rPr>
          <w:lang w:val="ru-RU"/>
        </w:rPr>
        <w:t xml:space="preserve"> важных мер повышения эффективности транспортного</w:t>
      </w:r>
      <w:r w:rsidRPr="00634A14">
        <w:rPr>
          <w:spacing w:val="-19"/>
          <w:lang w:val="ru-RU"/>
        </w:rPr>
        <w:t xml:space="preserve"> </w:t>
      </w:r>
      <w:r w:rsidRPr="00634A14">
        <w:rPr>
          <w:lang w:val="ru-RU"/>
        </w:rPr>
        <w:t>процесса.</w:t>
      </w:r>
    </w:p>
    <w:p w14:paraId="04E6E649" w14:textId="77777777" w:rsidR="009178F8" w:rsidRPr="00634A14" w:rsidRDefault="009178F8" w:rsidP="00634A14">
      <w:pPr>
        <w:pStyle w:val="a8"/>
        <w:spacing w:line="360" w:lineRule="auto"/>
        <w:ind w:left="0" w:firstLine="709"/>
        <w:jc w:val="both"/>
      </w:pPr>
      <w:r w:rsidRPr="00634A14">
        <w:rPr>
          <w:lang w:val="ru-RU"/>
        </w:rPr>
        <w:t xml:space="preserve">Проблему уменьшения расхода топлива решают на предприятии путем регулирования норм расхода за счет совершенствования эксплуатационных факторов. ГСМ списывается на себестоимость по реальному расходу, но для целей налогообложения не больше норм, ратифицированных </w:t>
      </w:r>
      <w:proofErr w:type="gramStart"/>
      <w:r w:rsidRPr="00634A14">
        <w:rPr>
          <w:lang w:val="ru-RU"/>
        </w:rPr>
        <w:t>для некоторых марок автомашин</w:t>
      </w:r>
      <w:proofErr w:type="gramEnd"/>
      <w:r w:rsidRPr="00634A14">
        <w:rPr>
          <w:lang w:val="ru-RU"/>
        </w:rPr>
        <w:t xml:space="preserve">. </w:t>
      </w:r>
      <w:proofErr w:type="spellStart"/>
      <w:r w:rsidRPr="00634A14">
        <w:t>Размер</w:t>
      </w:r>
      <w:proofErr w:type="spellEnd"/>
      <w:r w:rsidRPr="00634A14">
        <w:t xml:space="preserve"> </w:t>
      </w:r>
      <w:proofErr w:type="spellStart"/>
      <w:r w:rsidRPr="00634A14">
        <w:t>этих</w:t>
      </w:r>
      <w:proofErr w:type="spellEnd"/>
      <w:r w:rsidRPr="00634A14">
        <w:t xml:space="preserve"> </w:t>
      </w:r>
      <w:proofErr w:type="spellStart"/>
      <w:r w:rsidRPr="00634A14">
        <w:t>норм</w:t>
      </w:r>
      <w:proofErr w:type="spellEnd"/>
      <w:r w:rsidRPr="00634A14">
        <w:t xml:space="preserve"> </w:t>
      </w:r>
      <w:proofErr w:type="spellStart"/>
      <w:r w:rsidRPr="00634A14">
        <w:t>зависит</w:t>
      </w:r>
      <w:proofErr w:type="spellEnd"/>
      <w:r w:rsidRPr="00634A14">
        <w:t xml:space="preserve"> </w:t>
      </w:r>
      <w:proofErr w:type="spellStart"/>
      <w:r w:rsidRPr="00634A14">
        <w:t>от</w:t>
      </w:r>
      <w:proofErr w:type="spellEnd"/>
      <w:r w:rsidRPr="00634A14">
        <w:t>:</w:t>
      </w:r>
    </w:p>
    <w:p w14:paraId="291D378B" w14:textId="77777777" w:rsidR="009178F8"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марки автотранспортного</w:t>
      </w:r>
      <w:r w:rsidRPr="00634A14">
        <w:rPr>
          <w:rFonts w:ascii="Times New Roman" w:hAnsi="Times New Roman" w:cs="Times New Roman"/>
          <w:spacing w:val="-16"/>
          <w:sz w:val="28"/>
        </w:rPr>
        <w:t xml:space="preserve"> </w:t>
      </w:r>
      <w:r w:rsidRPr="00634A14">
        <w:rPr>
          <w:rFonts w:ascii="Times New Roman" w:hAnsi="Times New Roman" w:cs="Times New Roman"/>
          <w:sz w:val="28"/>
        </w:rPr>
        <w:t>средства;</w:t>
      </w:r>
    </w:p>
    <w:p w14:paraId="60E88BBD" w14:textId="77777777" w:rsidR="009178F8"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времени года, в которое происходит эксплуатация</w:t>
      </w:r>
      <w:r w:rsidRPr="00634A14">
        <w:rPr>
          <w:rFonts w:ascii="Times New Roman" w:hAnsi="Times New Roman" w:cs="Times New Roman"/>
          <w:spacing w:val="-23"/>
          <w:sz w:val="28"/>
        </w:rPr>
        <w:t xml:space="preserve"> </w:t>
      </w:r>
      <w:r w:rsidRPr="00634A14">
        <w:rPr>
          <w:rFonts w:ascii="Times New Roman" w:hAnsi="Times New Roman" w:cs="Times New Roman"/>
          <w:sz w:val="28"/>
        </w:rPr>
        <w:t>автомобиля;</w:t>
      </w:r>
    </w:p>
    <w:p w14:paraId="5445ACFF" w14:textId="77777777" w:rsidR="009178F8" w:rsidRPr="00634A14" w:rsidRDefault="009178F8" w:rsidP="00634A14">
      <w:pPr>
        <w:pStyle w:val="a3"/>
        <w:widowControl w:val="0"/>
        <w:numPr>
          <w:ilvl w:val="2"/>
          <w:numId w:val="4"/>
        </w:numPr>
        <w:tabs>
          <w:tab w:val="left" w:pos="1010"/>
        </w:tabs>
        <w:spacing w:after="0" w:line="360" w:lineRule="auto"/>
        <w:ind w:left="0" w:firstLine="709"/>
        <w:contextualSpacing w:val="0"/>
        <w:jc w:val="both"/>
        <w:rPr>
          <w:rFonts w:ascii="Times New Roman" w:hAnsi="Times New Roman" w:cs="Times New Roman"/>
          <w:sz w:val="28"/>
        </w:rPr>
      </w:pPr>
      <w:r w:rsidRPr="00634A14">
        <w:rPr>
          <w:rFonts w:ascii="Times New Roman" w:hAnsi="Times New Roman" w:cs="Times New Roman"/>
          <w:sz w:val="28"/>
        </w:rPr>
        <w:t xml:space="preserve">рельефа местности, в которой происходит эксплуатация автомобиля    </w:t>
      </w:r>
      <w:r w:rsidRPr="00634A14">
        <w:rPr>
          <w:rFonts w:ascii="Times New Roman" w:hAnsi="Times New Roman" w:cs="Times New Roman"/>
          <w:spacing w:val="16"/>
          <w:sz w:val="28"/>
        </w:rPr>
        <w:t xml:space="preserve"> </w:t>
      </w:r>
      <w:r w:rsidRPr="00634A14">
        <w:rPr>
          <w:rFonts w:ascii="Times New Roman" w:hAnsi="Times New Roman" w:cs="Times New Roman"/>
          <w:sz w:val="28"/>
        </w:rPr>
        <w:t>и</w:t>
      </w:r>
    </w:p>
    <w:p w14:paraId="100A9C97" w14:textId="77777777" w:rsidR="009178F8" w:rsidRPr="00634A14" w:rsidRDefault="009178F8" w:rsidP="00634A14">
      <w:pPr>
        <w:pStyle w:val="a8"/>
        <w:spacing w:line="360" w:lineRule="auto"/>
        <w:ind w:left="0" w:firstLine="709"/>
        <w:jc w:val="both"/>
        <w:rPr>
          <w:lang w:val="ru-RU"/>
        </w:rPr>
      </w:pPr>
      <w:r w:rsidRPr="00634A14">
        <w:rPr>
          <w:lang w:val="ru-RU"/>
        </w:rPr>
        <w:t>др.</w:t>
      </w:r>
    </w:p>
    <w:p w14:paraId="0225FA31" w14:textId="77777777" w:rsidR="009178F8" w:rsidRPr="00634A14" w:rsidRDefault="009178F8" w:rsidP="00634A14">
      <w:pPr>
        <w:pStyle w:val="a8"/>
        <w:tabs>
          <w:tab w:val="left" w:pos="2487"/>
          <w:tab w:val="left" w:pos="3952"/>
          <w:tab w:val="left" w:pos="5409"/>
          <w:tab w:val="left" w:pos="7375"/>
          <w:tab w:val="left" w:pos="8706"/>
        </w:tabs>
        <w:spacing w:line="360" w:lineRule="auto"/>
        <w:ind w:left="0" w:firstLine="709"/>
        <w:jc w:val="both"/>
        <w:rPr>
          <w:lang w:val="ru-RU"/>
        </w:rPr>
      </w:pPr>
      <w:r w:rsidRPr="00634A14">
        <w:rPr>
          <w:lang w:val="ru-RU"/>
        </w:rPr>
        <w:t>Существует</w:t>
      </w:r>
      <w:r w:rsidRPr="00634A14">
        <w:rPr>
          <w:lang w:val="ru-RU"/>
        </w:rPr>
        <w:tab/>
        <w:t>несколько</w:t>
      </w:r>
      <w:r w:rsidRPr="00634A14">
        <w:rPr>
          <w:lang w:val="ru-RU"/>
        </w:rPr>
        <w:tab/>
        <w:t>вариантов</w:t>
      </w:r>
      <w:r w:rsidRPr="00634A14">
        <w:rPr>
          <w:lang w:val="ru-RU"/>
        </w:rPr>
        <w:tab/>
        <w:t>нормирования</w:t>
      </w:r>
      <w:r w:rsidRPr="00634A14">
        <w:rPr>
          <w:lang w:val="ru-RU"/>
        </w:rPr>
        <w:tab/>
        <w:t>расходов</w:t>
      </w:r>
      <w:r w:rsidRPr="00634A14">
        <w:rPr>
          <w:lang w:val="ru-RU"/>
        </w:rPr>
        <w:tab/>
        <w:t>топлива.</w:t>
      </w:r>
    </w:p>
    <w:p w14:paraId="05FBD929" w14:textId="77777777" w:rsidR="009178F8" w:rsidRPr="00634A14" w:rsidRDefault="009178F8" w:rsidP="00634A14">
      <w:pPr>
        <w:pStyle w:val="a8"/>
        <w:spacing w:line="360" w:lineRule="auto"/>
        <w:ind w:left="0" w:firstLine="709"/>
        <w:jc w:val="both"/>
        <w:rPr>
          <w:lang w:val="ru-RU"/>
        </w:rPr>
      </w:pPr>
      <w:r w:rsidRPr="00634A14">
        <w:rPr>
          <w:lang w:val="ru-RU"/>
        </w:rPr>
        <w:t>Применение норм расхода топливно-смазочных материалов на автомобильном транспорте, утвержденных Департаментом автомобильного транспорта - один их наиболее распространенных вариантов.</w:t>
      </w:r>
    </w:p>
    <w:p w14:paraId="29C6A595" w14:textId="77777777" w:rsidR="009178F8" w:rsidRPr="00634A14" w:rsidRDefault="009178F8" w:rsidP="00634A14">
      <w:pPr>
        <w:pStyle w:val="a8"/>
        <w:spacing w:line="360" w:lineRule="auto"/>
        <w:ind w:left="0" w:firstLine="709"/>
        <w:jc w:val="both"/>
        <w:rPr>
          <w:lang w:val="ru-RU"/>
        </w:rPr>
      </w:pPr>
      <w:r w:rsidRPr="00634A14">
        <w:rPr>
          <w:lang w:val="ru-RU"/>
        </w:rPr>
        <w:t>Каждый автомобиль расходует топливо очень индивидуально – расход топлива зависит от состояния движущихся частей машины, ее технической годности, тяжести груза, габаритов кузова, срока эксплуатации и многих других факторов. Значительное влияние на расход топлива оказывают квалификация водителя и погодные условия. Поэтому нормы расхода топлива могут самостоятельно устанавливать каждое предприятие для своих автомашин. [24]</w:t>
      </w:r>
    </w:p>
    <w:p w14:paraId="44CB0BA1" w14:textId="77777777" w:rsidR="009178F8" w:rsidRPr="00634A14" w:rsidRDefault="009178F8" w:rsidP="00634A14">
      <w:pPr>
        <w:pStyle w:val="a8"/>
        <w:spacing w:line="360" w:lineRule="auto"/>
        <w:ind w:left="0" w:firstLine="709"/>
        <w:jc w:val="both"/>
        <w:rPr>
          <w:lang w:val="ru-RU"/>
        </w:rPr>
      </w:pPr>
      <w:r w:rsidRPr="00634A14">
        <w:rPr>
          <w:lang w:val="ru-RU"/>
        </w:rPr>
        <w:t xml:space="preserve">На автотранспортном предприятии нормирование расхода топлива необходимо, прежде всего, для снижения себестоимости </w:t>
      </w:r>
      <w:proofErr w:type="spellStart"/>
      <w:r w:rsidRPr="00634A14">
        <w:rPr>
          <w:lang w:val="ru-RU"/>
        </w:rPr>
        <w:t>автоуслуг</w:t>
      </w:r>
      <w:proofErr w:type="spellEnd"/>
      <w:r w:rsidRPr="00634A14">
        <w:rPr>
          <w:lang w:val="ru-RU"/>
        </w:rPr>
        <w:t xml:space="preserve"> и повышения его</w:t>
      </w:r>
      <w:r w:rsidRPr="00634A14">
        <w:rPr>
          <w:spacing w:val="-17"/>
          <w:lang w:val="ru-RU"/>
        </w:rPr>
        <w:t xml:space="preserve"> </w:t>
      </w:r>
      <w:r w:rsidRPr="00634A14">
        <w:rPr>
          <w:lang w:val="ru-RU"/>
        </w:rPr>
        <w:t>конкурентоспособности.</w:t>
      </w:r>
    </w:p>
    <w:p w14:paraId="3C89E728" w14:textId="77777777" w:rsidR="009178F8" w:rsidRPr="00634A14" w:rsidRDefault="009178F8" w:rsidP="00634A14">
      <w:pPr>
        <w:pStyle w:val="a8"/>
        <w:spacing w:line="360" w:lineRule="auto"/>
        <w:ind w:left="0" w:firstLine="709"/>
        <w:jc w:val="both"/>
        <w:rPr>
          <w:lang w:val="ru-RU"/>
        </w:rPr>
      </w:pPr>
      <w:r w:rsidRPr="00634A14">
        <w:rPr>
          <w:lang w:val="ru-RU"/>
        </w:rPr>
        <w:t xml:space="preserve">При анализе ведомости учета расхода топлива по автоколоннам, по отдельным видам </w:t>
      </w:r>
      <w:proofErr w:type="gramStart"/>
      <w:r w:rsidRPr="00634A14">
        <w:rPr>
          <w:lang w:val="ru-RU"/>
        </w:rPr>
        <w:t>техники  можно</w:t>
      </w:r>
      <w:proofErr w:type="gramEnd"/>
      <w:r w:rsidRPr="00634A14">
        <w:rPr>
          <w:lang w:val="ru-RU"/>
        </w:rPr>
        <w:t xml:space="preserve"> наблюдать регулярный  «перерасход»,</w:t>
      </w:r>
      <w:r w:rsidR="00DC3DA6" w:rsidRPr="00634A14">
        <w:rPr>
          <w:lang w:val="ru-RU"/>
        </w:rPr>
        <w:t xml:space="preserve">  а     по </w:t>
      </w:r>
      <w:r w:rsidRPr="00634A14">
        <w:rPr>
          <w:lang w:val="ru-RU"/>
        </w:rPr>
        <w:t xml:space="preserve">некоторым видам техники стабильную экономию. Предприятию будет </w:t>
      </w:r>
      <w:r w:rsidRPr="00634A14">
        <w:rPr>
          <w:lang w:val="ru-RU"/>
        </w:rPr>
        <w:lastRenderedPageBreak/>
        <w:t>целесообразно пересмотреть использование норм расхода топлива и отдать предпочтение наиболее оптимальному варианту с использованием нормированного коэффициента. При эксплуатации автомобиля в течение года в одних и тех же условиях, изменение нормированного коэффициента совершается лишь при смене времени года, переходе с зимних норм расхода топлива на летнее и обратно.</w:t>
      </w:r>
    </w:p>
    <w:p w14:paraId="1175CC97" w14:textId="77777777" w:rsidR="009178F8" w:rsidRPr="00634A14" w:rsidRDefault="009178F8" w:rsidP="00634A14">
      <w:pPr>
        <w:pStyle w:val="a8"/>
        <w:spacing w:line="360" w:lineRule="auto"/>
        <w:ind w:left="0" w:firstLine="709"/>
        <w:jc w:val="both"/>
        <w:rPr>
          <w:lang w:val="ru-RU"/>
        </w:rPr>
      </w:pPr>
      <w:r w:rsidRPr="00634A14">
        <w:rPr>
          <w:lang w:val="ru-RU"/>
        </w:rPr>
        <w:t>Для того чтобы систематизировать выявленные резервы произведем оценку резервов снижения затрат работы предприятия (Таблица 1.4.1.).</w:t>
      </w:r>
    </w:p>
    <w:p w14:paraId="6F367546" w14:textId="77777777" w:rsidR="009178F8" w:rsidRDefault="009178F8" w:rsidP="009178F8">
      <w:pPr>
        <w:pStyle w:val="a8"/>
        <w:spacing w:before="168"/>
        <w:ind w:left="122"/>
        <w:jc w:val="both"/>
        <w:rPr>
          <w:lang w:val="ru-RU"/>
        </w:rPr>
      </w:pPr>
      <w:r w:rsidRPr="0074363D">
        <w:rPr>
          <w:lang w:val="ru-RU"/>
        </w:rPr>
        <w:t>Таблица 1.4.1 Резервы снижения затрат на предприятии ООО «Авто Гранд»</w:t>
      </w:r>
    </w:p>
    <w:p w14:paraId="173DF605" w14:textId="77777777" w:rsidR="009178F8" w:rsidRPr="0074363D" w:rsidRDefault="009178F8" w:rsidP="009178F8">
      <w:pPr>
        <w:pStyle w:val="a8"/>
        <w:spacing w:before="6"/>
        <w:ind w:left="0"/>
        <w:rPr>
          <w:sz w:val="14"/>
          <w:lang w:val="ru-RU"/>
        </w:rPr>
      </w:pPr>
    </w:p>
    <w:tbl>
      <w:tblPr>
        <w:tblStyle w:val="a7"/>
        <w:tblW w:w="0" w:type="auto"/>
        <w:tblLayout w:type="fixed"/>
        <w:tblLook w:val="01E0" w:firstRow="1" w:lastRow="1" w:firstColumn="1" w:lastColumn="1" w:noHBand="0" w:noVBand="0"/>
      </w:tblPr>
      <w:tblGrid>
        <w:gridCol w:w="4186"/>
        <w:gridCol w:w="5562"/>
      </w:tblGrid>
      <w:tr w:rsidR="009178F8" w:rsidRPr="00DC3DA6" w14:paraId="358FBD72" w14:textId="77777777" w:rsidTr="00DC3DA6">
        <w:trPr>
          <w:trHeight w:hRule="exact" w:val="427"/>
        </w:trPr>
        <w:tc>
          <w:tcPr>
            <w:tcW w:w="4186" w:type="dxa"/>
          </w:tcPr>
          <w:p w14:paraId="3F13CD65" w14:textId="77777777" w:rsidR="009178F8" w:rsidRPr="00DC3DA6" w:rsidRDefault="009178F8" w:rsidP="00DC3DA6">
            <w:pPr>
              <w:pStyle w:val="TableParagraph"/>
              <w:spacing w:line="240" w:lineRule="auto"/>
              <w:ind w:left="0"/>
              <w:jc w:val="both"/>
              <w:rPr>
                <w:sz w:val="24"/>
                <w:szCs w:val="24"/>
              </w:rPr>
            </w:pPr>
            <w:proofErr w:type="spellStart"/>
            <w:r w:rsidRPr="00DC3DA6">
              <w:rPr>
                <w:sz w:val="24"/>
                <w:szCs w:val="24"/>
              </w:rPr>
              <w:t>Резервы</w:t>
            </w:r>
            <w:proofErr w:type="spellEnd"/>
          </w:p>
        </w:tc>
        <w:tc>
          <w:tcPr>
            <w:tcW w:w="5562" w:type="dxa"/>
          </w:tcPr>
          <w:p w14:paraId="75BB82A4" w14:textId="77777777" w:rsidR="009178F8" w:rsidRPr="00DC3DA6" w:rsidRDefault="009178F8" w:rsidP="00DC3DA6">
            <w:pPr>
              <w:pStyle w:val="TableParagraph"/>
              <w:spacing w:line="240" w:lineRule="auto"/>
              <w:ind w:left="0"/>
              <w:jc w:val="both"/>
              <w:rPr>
                <w:sz w:val="24"/>
                <w:szCs w:val="24"/>
              </w:rPr>
            </w:pPr>
            <w:proofErr w:type="spellStart"/>
            <w:r w:rsidRPr="00DC3DA6">
              <w:rPr>
                <w:sz w:val="24"/>
                <w:szCs w:val="24"/>
              </w:rPr>
              <w:t>Возможные</w:t>
            </w:r>
            <w:proofErr w:type="spellEnd"/>
            <w:r w:rsidRPr="00DC3DA6">
              <w:rPr>
                <w:sz w:val="24"/>
                <w:szCs w:val="24"/>
              </w:rPr>
              <w:t xml:space="preserve"> </w:t>
            </w:r>
            <w:proofErr w:type="spellStart"/>
            <w:r w:rsidRPr="00DC3DA6">
              <w:rPr>
                <w:sz w:val="24"/>
                <w:szCs w:val="24"/>
              </w:rPr>
              <w:t>мероприятия</w:t>
            </w:r>
            <w:proofErr w:type="spellEnd"/>
          </w:p>
        </w:tc>
      </w:tr>
      <w:tr w:rsidR="009178F8" w:rsidRPr="00DC3DA6" w14:paraId="55E29E31" w14:textId="77777777" w:rsidTr="00DC3DA6">
        <w:trPr>
          <w:trHeight w:hRule="exact" w:val="552"/>
        </w:trPr>
        <w:tc>
          <w:tcPr>
            <w:tcW w:w="4186" w:type="dxa"/>
          </w:tcPr>
          <w:p w14:paraId="66639F98" w14:textId="77777777" w:rsidR="009178F8" w:rsidRPr="00DC3DA6" w:rsidRDefault="009178F8" w:rsidP="00DC3DA6">
            <w:pPr>
              <w:pStyle w:val="TableParagraph"/>
              <w:spacing w:line="240" w:lineRule="auto"/>
              <w:ind w:left="0"/>
              <w:jc w:val="both"/>
              <w:rPr>
                <w:sz w:val="24"/>
                <w:szCs w:val="24"/>
              </w:rPr>
            </w:pPr>
            <w:proofErr w:type="spellStart"/>
            <w:r w:rsidRPr="00DC3DA6">
              <w:rPr>
                <w:sz w:val="24"/>
                <w:szCs w:val="24"/>
              </w:rPr>
              <w:t>Коэффициент</w:t>
            </w:r>
            <w:proofErr w:type="spellEnd"/>
            <w:r w:rsidRPr="00DC3DA6">
              <w:rPr>
                <w:sz w:val="24"/>
                <w:szCs w:val="24"/>
              </w:rPr>
              <w:t xml:space="preserve"> </w:t>
            </w:r>
            <w:proofErr w:type="spellStart"/>
            <w:r w:rsidRPr="00DC3DA6">
              <w:rPr>
                <w:sz w:val="24"/>
                <w:szCs w:val="24"/>
              </w:rPr>
              <w:t>использования</w:t>
            </w:r>
            <w:proofErr w:type="spellEnd"/>
            <w:r w:rsidRPr="00DC3DA6">
              <w:rPr>
                <w:sz w:val="24"/>
                <w:szCs w:val="24"/>
              </w:rPr>
              <w:t xml:space="preserve"> </w:t>
            </w:r>
            <w:proofErr w:type="spellStart"/>
            <w:r w:rsidRPr="00DC3DA6">
              <w:rPr>
                <w:sz w:val="24"/>
                <w:szCs w:val="24"/>
              </w:rPr>
              <w:t>парка</w:t>
            </w:r>
            <w:proofErr w:type="spellEnd"/>
            <w:r w:rsidRPr="00DC3DA6">
              <w:rPr>
                <w:sz w:val="24"/>
                <w:szCs w:val="24"/>
              </w:rPr>
              <w:t xml:space="preserve"> (КИП)</w:t>
            </w:r>
          </w:p>
        </w:tc>
        <w:tc>
          <w:tcPr>
            <w:tcW w:w="5562" w:type="dxa"/>
          </w:tcPr>
          <w:p w14:paraId="16EE7A9D" w14:textId="77777777" w:rsidR="009178F8" w:rsidRPr="00DC3DA6" w:rsidRDefault="009178F8" w:rsidP="00DC3DA6">
            <w:pPr>
              <w:pStyle w:val="TableParagraph"/>
              <w:spacing w:line="240" w:lineRule="auto"/>
              <w:ind w:left="0"/>
              <w:jc w:val="both"/>
              <w:rPr>
                <w:sz w:val="24"/>
                <w:szCs w:val="24"/>
              </w:rPr>
            </w:pPr>
            <w:r w:rsidRPr="00DC3DA6">
              <w:rPr>
                <w:sz w:val="24"/>
                <w:szCs w:val="24"/>
              </w:rPr>
              <w:t xml:space="preserve">- </w:t>
            </w:r>
            <w:proofErr w:type="spellStart"/>
            <w:r w:rsidRPr="00DC3DA6">
              <w:rPr>
                <w:sz w:val="24"/>
                <w:szCs w:val="24"/>
              </w:rPr>
              <w:t>Составление</w:t>
            </w:r>
            <w:proofErr w:type="spellEnd"/>
            <w:r w:rsidRPr="00DC3DA6">
              <w:rPr>
                <w:sz w:val="24"/>
                <w:szCs w:val="24"/>
              </w:rPr>
              <w:t xml:space="preserve"> </w:t>
            </w:r>
            <w:proofErr w:type="spellStart"/>
            <w:r w:rsidRPr="00DC3DA6">
              <w:rPr>
                <w:sz w:val="24"/>
                <w:szCs w:val="24"/>
              </w:rPr>
              <w:t>договорных</w:t>
            </w:r>
            <w:proofErr w:type="spellEnd"/>
            <w:r w:rsidRPr="00DC3DA6">
              <w:rPr>
                <w:sz w:val="24"/>
                <w:szCs w:val="24"/>
              </w:rPr>
              <w:t xml:space="preserve"> </w:t>
            </w:r>
            <w:proofErr w:type="spellStart"/>
            <w:r w:rsidRPr="00DC3DA6">
              <w:rPr>
                <w:sz w:val="24"/>
                <w:szCs w:val="24"/>
              </w:rPr>
              <w:t>обязательств</w:t>
            </w:r>
            <w:proofErr w:type="spellEnd"/>
          </w:p>
        </w:tc>
      </w:tr>
      <w:tr w:rsidR="009178F8" w:rsidRPr="00DC3DA6" w14:paraId="7FB34215" w14:textId="77777777" w:rsidTr="00DC3DA6">
        <w:trPr>
          <w:trHeight w:hRule="exact" w:val="355"/>
        </w:trPr>
        <w:tc>
          <w:tcPr>
            <w:tcW w:w="4186" w:type="dxa"/>
          </w:tcPr>
          <w:p w14:paraId="71DBB0BD" w14:textId="77777777" w:rsidR="009178F8" w:rsidRPr="00DC3DA6" w:rsidRDefault="009178F8" w:rsidP="00DC3DA6">
            <w:pPr>
              <w:pStyle w:val="TableParagraph"/>
              <w:spacing w:line="240" w:lineRule="auto"/>
              <w:ind w:left="0"/>
              <w:jc w:val="both"/>
              <w:rPr>
                <w:sz w:val="24"/>
                <w:szCs w:val="24"/>
              </w:rPr>
            </w:pPr>
            <w:proofErr w:type="spellStart"/>
            <w:r w:rsidRPr="00DC3DA6">
              <w:rPr>
                <w:sz w:val="24"/>
                <w:szCs w:val="24"/>
              </w:rPr>
              <w:t>Себестоимость</w:t>
            </w:r>
            <w:proofErr w:type="spellEnd"/>
            <w:r w:rsidRPr="00DC3DA6">
              <w:rPr>
                <w:sz w:val="24"/>
                <w:szCs w:val="24"/>
              </w:rPr>
              <w:t xml:space="preserve"> 1машино-часа</w:t>
            </w:r>
          </w:p>
        </w:tc>
        <w:tc>
          <w:tcPr>
            <w:tcW w:w="5562" w:type="dxa"/>
          </w:tcPr>
          <w:p w14:paraId="141834EE" w14:textId="77777777" w:rsidR="009178F8" w:rsidRPr="00DC3DA6" w:rsidRDefault="009178F8" w:rsidP="00DC3DA6">
            <w:pPr>
              <w:pStyle w:val="TableParagraph"/>
              <w:spacing w:line="240" w:lineRule="auto"/>
              <w:ind w:left="0"/>
              <w:jc w:val="both"/>
              <w:rPr>
                <w:sz w:val="24"/>
                <w:szCs w:val="24"/>
              </w:rPr>
            </w:pPr>
            <w:r w:rsidRPr="00DC3DA6">
              <w:rPr>
                <w:sz w:val="24"/>
                <w:szCs w:val="24"/>
              </w:rPr>
              <w:t>-</w:t>
            </w:r>
            <w:proofErr w:type="spellStart"/>
            <w:r w:rsidRPr="00DC3DA6">
              <w:rPr>
                <w:sz w:val="24"/>
                <w:szCs w:val="24"/>
              </w:rPr>
              <w:t>Снижение</w:t>
            </w:r>
            <w:proofErr w:type="spellEnd"/>
            <w:r w:rsidRPr="00DC3DA6">
              <w:rPr>
                <w:sz w:val="24"/>
                <w:szCs w:val="24"/>
              </w:rPr>
              <w:t xml:space="preserve"> </w:t>
            </w:r>
            <w:proofErr w:type="spellStart"/>
            <w:r w:rsidRPr="00DC3DA6">
              <w:rPr>
                <w:sz w:val="24"/>
                <w:szCs w:val="24"/>
              </w:rPr>
              <w:t>основных</w:t>
            </w:r>
            <w:proofErr w:type="spellEnd"/>
            <w:r w:rsidRPr="00DC3DA6">
              <w:rPr>
                <w:sz w:val="24"/>
                <w:szCs w:val="24"/>
              </w:rPr>
              <w:t xml:space="preserve"> </w:t>
            </w:r>
            <w:proofErr w:type="spellStart"/>
            <w:r w:rsidRPr="00DC3DA6">
              <w:rPr>
                <w:sz w:val="24"/>
                <w:szCs w:val="24"/>
              </w:rPr>
              <w:t>затрат</w:t>
            </w:r>
            <w:proofErr w:type="spellEnd"/>
          </w:p>
        </w:tc>
      </w:tr>
      <w:tr w:rsidR="009178F8" w:rsidRPr="00DC3DA6" w14:paraId="7F99A5B1" w14:textId="77777777" w:rsidTr="00DC3DA6">
        <w:trPr>
          <w:trHeight w:hRule="exact" w:val="355"/>
        </w:trPr>
        <w:tc>
          <w:tcPr>
            <w:tcW w:w="4186" w:type="dxa"/>
          </w:tcPr>
          <w:p w14:paraId="1AFB259A" w14:textId="77777777" w:rsidR="009178F8" w:rsidRPr="00DC3DA6" w:rsidRDefault="009178F8" w:rsidP="00DC3DA6">
            <w:pPr>
              <w:pStyle w:val="TableParagraph"/>
              <w:spacing w:line="240" w:lineRule="auto"/>
              <w:ind w:left="0"/>
              <w:jc w:val="both"/>
              <w:rPr>
                <w:sz w:val="24"/>
                <w:szCs w:val="24"/>
              </w:rPr>
            </w:pPr>
            <w:proofErr w:type="spellStart"/>
            <w:r w:rsidRPr="00DC3DA6">
              <w:rPr>
                <w:sz w:val="24"/>
                <w:szCs w:val="24"/>
              </w:rPr>
              <w:t>Доходная</w:t>
            </w:r>
            <w:proofErr w:type="spellEnd"/>
            <w:r w:rsidRPr="00DC3DA6">
              <w:rPr>
                <w:sz w:val="24"/>
                <w:szCs w:val="24"/>
              </w:rPr>
              <w:t xml:space="preserve"> </w:t>
            </w:r>
            <w:proofErr w:type="spellStart"/>
            <w:r w:rsidRPr="00DC3DA6">
              <w:rPr>
                <w:sz w:val="24"/>
                <w:szCs w:val="24"/>
              </w:rPr>
              <w:t>ставка</w:t>
            </w:r>
            <w:proofErr w:type="spellEnd"/>
            <w:r w:rsidRPr="00DC3DA6">
              <w:rPr>
                <w:sz w:val="24"/>
                <w:szCs w:val="24"/>
              </w:rPr>
              <w:t xml:space="preserve"> 1 </w:t>
            </w:r>
            <w:proofErr w:type="spellStart"/>
            <w:r w:rsidRPr="00DC3DA6">
              <w:rPr>
                <w:sz w:val="24"/>
                <w:szCs w:val="24"/>
              </w:rPr>
              <w:t>машино-часа</w:t>
            </w:r>
            <w:proofErr w:type="spellEnd"/>
          </w:p>
        </w:tc>
        <w:tc>
          <w:tcPr>
            <w:tcW w:w="5562" w:type="dxa"/>
          </w:tcPr>
          <w:p w14:paraId="2FDE5618" w14:textId="77777777" w:rsidR="009178F8" w:rsidRPr="00DC3DA6" w:rsidRDefault="009178F8" w:rsidP="00DC3DA6">
            <w:pPr>
              <w:pStyle w:val="TableParagraph"/>
              <w:spacing w:line="240" w:lineRule="auto"/>
              <w:ind w:left="0"/>
              <w:jc w:val="both"/>
              <w:rPr>
                <w:sz w:val="24"/>
                <w:szCs w:val="24"/>
              </w:rPr>
            </w:pPr>
            <w:r w:rsidRPr="00DC3DA6">
              <w:rPr>
                <w:sz w:val="24"/>
                <w:szCs w:val="24"/>
              </w:rPr>
              <w:t xml:space="preserve">- </w:t>
            </w:r>
            <w:proofErr w:type="spellStart"/>
            <w:r w:rsidRPr="00DC3DA6">
              <w:rPr>
                <w:sz w:val="24"/>
                <w:szCs w:val="24"/>
              </w:rPr>
              <w:t>Исследование</w:t>
            </w:r>
            <w:proofErr w:type="spellEnd"/>
            <w:r w:rsidRPr="00DC3DA6">
              <w:rPr>
                <w:sz w:val="24"/>
                <w:szCs w:val="24"/>
              </w:rPr>
              <w:t xml:space="preserve"> </w:t>
            </w:r>
            <w:proofErr w:type="spellStart"/>
            <w:r w:rsidRPr="00DC3DA6">
              <w:rPr>
                <w:sz w:val="24"/>
                <w:szCs w:val="24"/>
              </w:rPr>
              <w:t>рынка</w:t>
            </w:r>
            <w:proofErr w:type="spellEnd"/>
          </w:p>
        </w:tc>
      </w:tr>
      <w:tr w:rsidR="009178F8" w:rsidRPr="00DC3DA6" w14:paraId="41C3D8DD" w14:textId="77777777" w:rsidTr="00DC3DA6">
        <w:trPr>
          <w:trHeight w:hRule="exact" w:val="356"/>
        </w:trPr>
        <w:tc>
          <w:tcPr>
            <w:tcW w:w="4186" w:type="dxa"/>
            <w:vMerge w:val="restart"/>
          </w:tcPr>
          <w:p w14:paraId="44766260" w14:textId="77777777" w:rsidR="009178F8" w:rsidRPr="00DC3DA6" w:rsidRDefault="009178F8" w:rsidP="00DC3DA6">
            <w:pPr>
              <w:pStyle w:val="TableParagraph"/>
              <w:spacing w:line="240" w:lineRule="auto"/>
              <w:ind w:left="0"/>
              <w:jc w:val="both"/>
              <w:rPr>
                <w:sz w:val="24"/>
                <w:szCs w:val="24"/>
              </w:rPr>
            </w:pPr>
            <w:proofErr w:type="spellStart"/>
            <w:r w:rsidRPr="00DC3DA6">
              <w:rPr>
                <w:sz w:val="24"/>
                <w:szCs w:val="24"/>
              </w:rPr>
              <w:t>Сокращение</w:t>
            </w:r>
            <w:proofErr w:type="spellEnd"/>
            <w:r w:rsidRPr="00DC3DA6">
              <w:rPr>
                <w:sz w:val="24"/>
                <w:szCs w:val="24"/>
              </w:rPr>
              <w:t xml:space="preserve"> </w:t>
            </w:r>
            <w:proofErr w:type="spellStart"/>
            <w:r w:rsidRPr="00DC3DA6">
              <w:rPr>
                <w:sz w:val="24"/>
                <w:szCs w:val="24"/>
              </w:rPr>
              <w:t>складского</w:t>
            </w:r>
            <w:proofErr w:type="spellEnd"/>
            <w:r w:rsidRPr="00DC3DA6">
              <w:rPr>
                <w:sz w:val="24"/>
                <w:szCs w:val="24"/>
              </w:rPr>
              <w:t xml:space="preserve"> </w:t>
            </w:r>
            <w:proofErr w:type="spellStart"/>
            <w:r w:rsidRPr="00DC3DA6">
              <w:rPr>
                <w:sz w:val="24"/>
                <w:szCs w:val="24"/>
              </w:rPr>
              <w:t>хозяйства</w:t>
            </w:r>
            <w:proofErr w:type="spellEnd"/>
          </w:p>
        </w:tc>
        <w:tc>
          <w:tcPr>
            <w:tcW w:w="5562" w:type="dxa"/>
          </w:tcPr>
          <w:p w14:paraId="0CA8C615" w14:textId="77777777" w:rsidR="009178F8" w:rsidRPr="00DC3DA6" w:rsidRDefault="009178F8" w:rsidP="00DC3DA6">
            <w:pPr>
              <w:pStyle w:val="TableParagraph"/>
              <w:spacing w:line="240" w:lineRule="auto"/>
              <w:ind w:left="0"/>
              <w:jc w:val="both"/>
              <w:rPr>
                <w:sz w:val="24"/>
                <w:szCs w:val="24"/>
                <w:lang w:val="ru-RU"/>
              </w:rPr>
            </w:pPr>
            <w:r w:rsidRPr="00DC3DA6">
              <w:rPr>
                <w:sz w:val="24"/>
                <w:szCs w:val="24"/>
                <w:lang w:val="ru-RU"/>
              </w:rPr>
              <w:t>- Сбыт неликвидных запасных частей и материалов</w:t>
            </w:r>
          </w:p>
        </w:tc>
      </w:tr>
      <w:tr w:rsidR="009178F8" w:rsidRPr="00DC3DA6" w14:paraId="7F74772E" w14:textId="77777777" w:rsidTr="00DC3DA6">
        <w:trPr>
          <w:trHeight w:hRule="exact" w:val="372"/>
        </w:trPr>
        <w:tc>
          <w:tcPr>
            <w:tcW w:w="4186" w:type="dxa"/>
            <w:vMerge/>
          </w:tcPr>
          <w:p w14:paraId="116369D5" w14:textId="77777777" w:rsidR="009178F8" w:rsidRPr="00DC3DA6" w:rsidRDefault="009178F8" w:rsidP="00DC3DA6">
            <w:pPr>
              <w:jc w:val="both"/>
              <w:rPr>
                <w:sz w:val="24"/>
                <w:szCs w:val="24"/>
              </w:rPr>
            </w:pPr>
          </w:p>
        </w:tc>
        <w:tc>
          <w:tcPr>
            <w:tcW w:w="5562" w:type="dxa"/>
          </w:tcPr>
          <w:p w14:paraId="2DDFD829" w14:textId="77777777" w:rsidR="009178F8" w:rsidRPr="00DC3DA6" w:rsidRDefault="009178F8" w:rsidP="00DC3DA6">
            <w:pPr>
              <w:pStyle w:val="TableParagraph"/>
              <w:spacing w:line="240" w:lineRule="auto"/>
              <w:ind w:left="0"/>
              <w:jc w:val="both"/>
              <w:rPr>
                <w:sz w:val="24"/>
                <w:szCs w:val="24"/>
                <w:lang w:val="ru-RU"/>
              </w:rPr>
            </w:pPr>
            <w:r w:rsidRPr="00DC3DA6">
              <w:rPr>
                <w:sz w:val="24"/>
                <w:szCs w:val="24"/>
                <w:lang w:val="ru-RU"/>
              </w:rPr>
              <w:t>- Выбор поставщиков запасных частей и материалов</w:t>
            </w:r>
          </w:p>
        </w:tc>
      </w:tr>
      <w:tr w:rsidR="009178F8" w:rsidRPr="00DC3DA6" w14:paraId="10F44E7E" w14:textId="77777777" w:rsidTr="00DC3DA6">
        <w:trPr>
          <w:trHeight w:hRule="exact" w:val="355"/>
        </w:trPr>
        <w:tc>
          <w:tcPr>
            <w:tcW w:w="4186" w:type="dxa"/>
            <w:vMerge w:val="restart"/>
          </w:tcPr>
          <w:p w14:paraId="320D1B32" w14:textId="77777777" w:rsidR="009178F8" w:rsidRPr="00DC3DA6" w:rsidRDefault="009178F8" w:rsidP="00DC3DA6">
            <w:pPr>
              <w:pStyle w:val="TableParagraph"/>
              <w:spacing w:line="240" w:lineRule="auto"/>
              <w:ind w:left="0"/>
              <w:jc w:val="both"/>
              <w:rPr>
                <w:sz w:val="24"/>
                <w:szCs w:val="24"/>
              </w:rPr>
            </w:pPr>
            <w:proofErr w:type="spellStart"/>
            <w:r w:rsidRPr="00DC3DA6">
              <w:rPr>
                <w:sz w:val="24"/>
                <w:szCs w:val="24"/>
              </w:rPr>
              <w:t>Заработная</w:t>
            </w:r>
            <w:proofErr w:type="spellEnd"/>
            <w:r w:rsidRPr="00DC3DA6">
              <w:rPr>
                <w:sz w:val="24"/>
                <w:szCs w:val="24"/>
              </w:rPr>
              <w:t xml:space="preserve"> </w:t>
            </w:r>
            <w:proofErr w:type="spellStart"/>
            <w:r w:rsidRPr="00DC3DA6">
              <w:rPr>
                <w:sz w:val="24"/>
                <w:szCs w:val="24"/>
              </w:rPr>
              <w:t>плата</w:t>
            </w:r>
            <w:proofErr w:type="spellEnd"/>
          </w:p>
        </w:tc>
        <w:tc>
          <w:tcPr>
            <w:tcW w:w="5562" w:type="dxa"/>
          </w:tcPr>
          <w:p w14:paraId="3BD90DD4" w14:textId="77777777" w:rsidR="009178F8" w:rsidRPr="00DC3DA6" w:rsidRDefault="009178F8" w:rsidP="00DC3DA6">
            <w:pPr>
              <w:pStyle w:val="TableParagraph"/>
              <w:spacing w:line="240" w:lineRule="auto"/>
              <w:ind w:left="0"/>
              <w:jc w:val="both"/>
              <w:rPr>
                <w:sz w:val="24"/>
                <w:szCs w:val="24"/>
              </w:rPr>
            </w:pPr>
            <w:r w:rsidRPr="00DC3DA6">
              <w:rPr>
                <w:sz w:val="24"/>
                <w:szCs w:val="24"/>
              </w:rPr>
              <w:t xml:space="preserve">- </w:t>
            </w:r>
            <w:proofErr w:type="spellStart"/>
            <w:r w:rsidRPr="00DC3DA6">
              <w:rPr>
                <w:sz w:val="24"/>
                <w:szCs w:val="24"/>
              </w:rPr>
              <w:t>Сокращение</w:t>
            </w:r>
            <w:proofErr w:type="spellEnd"/>
            <w:r w:rsidRPr="00DC3DA6">
              <w:rPr>
                <w:sz w:val="24"/>
                <w:szCs w:val="24"/>
              </w:rPr>
              <w:t xml:space="preserve"> </w:t>
            </w:r>
            <w:proofErr w:type="spellStart"/>
            <w:r w:rsidRPr="00DC3DA6">
              <w:rPr>
                <w:sz w:val="24"/>
                <w:szCs w:val="24"/>
              </w:rPr>
              <w:t>численности</w:t>
            </w:r>
            <w:proofErr w:type="spellEnd"/>
            <w:r w:rsidRPr="00DC3DA6">
              <w:rPr>
                <w:sz w:val="24"/>
                <w:szCs w:val="24"/>
              </w:rPr>
              <w:t xml:space="preserve"> </w:t>
            </w:r>
            <w:proofErr w:type="spellStart"/>
            <w:r w:rsidRPr="00DC3DA6">
              <w:rPr>
                <w:sz w:val="24"/>
                <w:szCs w:val="24"/>
              </w:rPr>
              <w:t>персонала</w:t>
            </w:r>
            <w:proofErr w:type="spellEnd"/>
          </w:p>
        </w:tc>
      </w:tr>
      <w:tr w:rsidR="009178F8" w:rsidRPr="00DC3DA6" w14:paraId="20D3E189" w14:textId="77777777" w:rsidTr="00DC3DA6">
        <w:trPr>
          <w:trHeight w:hRule="exact" w:val="372"/>
        </w:trPr>
        <w:tc>
          <w:tcPr>
            <w:tcW w:w="4186" w:type="dxa"/>
            <w:vMerge/>
          </w:tcPr>
          <w:p w14:paraId="0773EE66" w14:textId="77777777" w:rsidR="009178F8" w:rsidRPr="00DC3DA6" w:rsidRDefault="009178F8" w:rsidP="00DC3DA6">
            <w:pPr>
              <w:jc w:val="both"/>
              <w:rPr>
                <w:sz w:val="24"/>
                <w:szCs w:val="24"/>
              </w:rPr>
            </w:pPr>
          </w:p>
        </w:tc>
        <w:tc>
          <w:tcPr>
            <w:tcW w:w="5562" w:type="dxa"/>
          </w:tcPr>
          <w:p w14:paraId="058D827E" w14:textId="77777777" w:rsidR="009178F8" w:rsidRPr="00DC3DA6" w:rsidRDefault="009178F8" w:rsidP="00DC3DA6">
            <w:pPr>
              <w:pStyle w:val="TableParagraph"/>
              <w:spacing w:line="240" w:lineRule="auto"/>
              <w:ind w:left="0"/>
              <w:jc w:val="both"/>
              <w:rPr>
                <w:sz w:val="24"/>
                <w:szCs w:val="24"/>
              </w:rPr>
            </w:pPr>
            <w:r w:rsidRPr="00DC3DA6">
              <w:rPr>
                <w:sz w:val="24"/>
                <w:szCs w:val="24"/>
              </w:rPr>
              <w:t xml:space="preserve">- </w:t>
            </w:r>
            <w:proofErr w:type="spellStart"/>
            <w:r w:rsidRPr="00DC3DA6">
              <w:rPr>
                <w:sz w:val="24"/>
                <w:szCs w:val="24"/>
              </w:rPr>
              <w:t>Уменьшение</w:t>
            </w:r>
            <w:proofErr w:type="spellEnd"/>
            <w:r w:rsidRPr="00DC3DA6">
              <w:rPr>
                <w:sz w:val="24"/>
                <w:szCs w:val="24"/>
              </w:rPr>
              <w:t xml:space="preserve"> </w:t>
            </w:r>
            <w:proofErr w:type="spellStart"/>
            <w:r w:rsidRPr="00DC3DA6">
              <w:rPr>
                <w:sz w:val="24"/>
                <w:szCs w:val="24"/>
              </w:rPr>
              <w:t>заработной</w:t>
            </w:r>
            <w:proofErr w:type="spellEnd"/>
            <w:r w:rsidRPr="00DC3DA6">
              <w:rPr>
                <w:sz w:val="24"/>
                <w:szCs w:val="24"/>
              </w:rPr>
              <w:t xml:space="preserve"> </w:t>
            </w:r>
            <w:proofErr w:type="spellStart"/>
            <w:r w:rsidRPr="00DC3DA6">
              <w:rPr>
                <w:sz w:val="24"/>
                <w:szCs w:val="24"/>
              </w:rPr>
              <w:t>платы</w:t>
            </w:r>
            <w:proofErr w:type="spellEnd"/>
          </w:p>
        </w:tc>
      </w:tr>
      <w:tr w:rsidR="009178F8" w:rsidRPr="00DC3DA6" w14:paraId="6AB6B966" w14:textId="77777777" w:rsidTr="00DC3DA6">
        <w:trPr>
          <w:trHeight w:hRule="exact" w:val="367"/>
        </w:trPr>
        <w:tc>
          <w:tcPr>
            <w:tcW w:w="4186" w:type="dxa"/>
          </w:tcPr>
          <w:p w14:paraId="7B7FFC5D" w14:textId="77777777" w:rsidR="009178F8" w:rsidRPr="00DC3DA6" w:rsidRDefault="009178F8" w:rsidP="00DC3DA6">
            <w:pPr>
              <w:pStyle w:val="TableParagraph"/>
              <w:spacing w:line="240" w:lineRule="auto"/>
              <w:ind w:left="0"/>
              <w:jc w:val="both"/>
              <w:rPr>
                <w:sz w:val="24"/>
                <w:szCs w:val="24"/>
              </w:rPr>
            </w:pPr>
            <w:r w:rsidRPr="00DC3DA6">
              <w:rPr>
                <w:sz w:val="24"/>
                <w:szCs w:val="24"/>
              </w:rPr>
              <w:t>ГСМ</w:t>
            </w:r>
          </w:p>
        </w:tc>
        <w:tc>
          <w:tcPr>
            <w:tcW w:w="5562" w:type="dxa"/>
          </w:tcPr>
          <w:p w14:paraId="78017371" w14:textId="77777777" w:rsidR="009178F8" w:rsidRPr="00DC3DA6" w:rsidRDefault="009178F8" w:rsidP="00DC3DA6">
            <w:pPr>
              <w:pStyle w:val="TableParagraph"/>
              <w:spacing w:line="240" w:lineRule="auto"/>
              <w:ind w:left="0"/>
              <w:jc w:val="both"/>
              <w:rPr>
                <w:sz w:val="24"/>
                <w:szCs w:val="24"/>
              </w:rPr>
            </w:pPr>
            <w:r w:rsidRPr="00DC3DA6">
              <w:rPr>
                <w:sz w:val="24"/>
                <w:szCs w:val="24"/>
              </w:rPr>
              <w:t xml:space="preserve">- </w:t>
            </w:r>
            <w:proofErr w:type="spellStart"/>
            <w:r w:rsidRPr="00DC3DA6">
              <w:rPr>
                <w:sz w:val="24"/>
                <w:szCs w:val="24"/>
              </w:rPr>
              <w:t>Рационализация</w:t>
            </w:r>
            <w:proofErr w:type="spellEnd"/>
            <w:r w:rsidRPr="00DC3DA6">
              <w:rPr>
                <w:sz w:val="24"/>
                <w:szCs w:val="24"/>
              </w:rPr>
              <w:t xml:space="preserve"> </w:t>
            </w:r>
            <w:proofErr w:type="spellStart"/>
            <w:r w:rsidRPr="00DC3DA6">
              <w:rPr>
                <w:sz w:val="24"/>
                <w:szCs w:val="24"/>
              </w:rPr>
              <w:t>маршрутов</w:t>
            </w:r>
            <w:proofErr w:type="spellEnd"/>
          </w:p>
        </w:tc>
      </w:tr>
      <w:tr w:rsidR="009178F8" w:rsidRPr="00DC3DA6" w14:paraId="66802546" w14:textId="77777777" w:rsidTr="00DC3DA6">
        <w:trPr>
          <w:trHeight w:hRule="exact" w:val="698"/>
        </w:trPr>
        <w:tc>
          <w:tcPr>
            <w:tcW w:w="4186" w:type="dxa"/>
          </w:tcPr>
          <w:p w14:paraId="7EF367ED" w14:textId="77777777" w:rsidR="009178F8" w:rsidRPr="00DC3DA6" w:rsidRDefault="009178F8" w:rsidP="00DC3DA6">
            <w:pPr>
              <w:pStyle w:val="TableParagraph"/>
              <w:spacing w:line="240" w:lineRule="auto"/>
              <w:ind w:left="0"/>
              <w:jc w:val="both"/>
              <w:rPr>
                <w:sz w:val="24"/>
                <w:szCs w:val="24"/>
              </w:rPr>
            </w:pPr>
            <w:proofErr w:type="spellStart"/>
            <w:r w:rsidRPr="00DC3DA6">
              <w:rPr>
                <w:sz w:val="24"/>
                <w:szCs w:val="24"/>
              </w:rPr>
              <w:t>Автошины</w:t>
            </w:r>
            <w:proofErr w:type="spellEnd"/>
          </w:p>
        </w:tc>
        <w:tc>
          <w:tcPr>
            <w:tcW w:w="5562" w:type="dxa"/>
          </w:tcPr>
          <w:p w14:paraId="5AE6E230" w14:textId="77777777" w:rsidR="009178F8" w:rsidRPr="00DC3DA6" w:rsidRDefault="009178F8" w:rsidP="00DC3DA6">
            <w:pPr>
              <w:pStyle w:val="TableParagraph"/>
              <w:spacing w:line="240" w:lineRule="auto"/>
              <w:ind w:left="0"/>
              <w:jc w:val="both"/>
              <w:rPr>
                <w:sz w:val="24"/>
                <w:szCs w:val="24"/>
                <w:lang w:val="ru-RU"/>
              </w:rPr>
            </w:pPr>
            <w:r w:rsidRPr="00DC3DA6">
              <w:rPr>
                <w:sz w:val="24"/>
                <w:szCs w:val="24"/>
                <w:lang w:val="ru-RU"/>
              </w:rPr>
              <w:t>- Сокращение холостых пробегов с учетом оптимальных маршрутов перевозок</w:t>
            </w:r>
          </w:p>
        </w:tc>
      </w:tr>
      <w:tr w:rsidR="009178F8" w:rsidRPr="00DC3DA6" w14:paraId="01526DFE" w14:textId="77777777" w:rsidTr="00DC3DA6">
        <w:trPr>
          <w:trHeight w:hRule="exact" w:val="355"/>
        </w:trPr>
        <w:tc>
          <w:tcPr>
            <w:tcW w:w="4186" w:type="dxa"/>
            <w:vMerge w:val="restart"/>
          </w:tcPr>
          <w:p w14:paraId="5D22E677" w14:textId="77777777" w:rsidR="009178F8" w:rsidRPr="00DC3DA6" w:rsidRDefault="009178F8" w:rsidP="00DC3DA6">
            <w:pPr>
              <w:pStyle w:val="TableParagraph"/>
              <w:spacing w:line="240" w:lineRule="auto"/>
              <w:ind w:left="0"/>
              <w:jc w:val="both"/>
              <w:rPr>
                <w:sz w:val="24"/>
                <w:szCs w:val="24"/>
              </w:rPr>
            </w:pPr>
            <w:proofErr w:type="spellStart"/>
            <w:r w:rsidRPr="00DC3DA6">
              <w:rPr>
                <w:sz w:val="24"/>
                <w:szCs w:val="24"/>
              </w:rPr>
              <w:t>Запасные</w:t>
            </w:r>
            <w:proofErr w:type="spellEnd"/>
            <w:r w:rsidRPr="00DC3DA6">
              <w:rPr>
                <w:sz w:val="24"/>
                <w:szCs w:val="24"/>
              </w:rPr>
              <w:t xml:space="preserve"> </w:t>
            </w:r>
            <w:proofErr w:type="spellStart"/>
            <w:r w:rsidRPr="00DC3DA6">
              <w:rPr>
                <w:sz w:val="24"/>
                <w:szCs w:val="24"/>
              </w:rPr>
              <w:t>части</w:t>
            </w:r>
            <w:proofErr w:type="spellEnd"/>
            <w:r w:rsidRPr="00DC3DA6">
              <w:rPr>
                <w:sz w:val="24"/>
                <w:szCs w:val="24"/>
              </w:rPr>
              <w:t xml:space="preserve">, </w:t>
            </w:r>
            <w:proofErr w:type="spellStart"/>
            <w:r w:rsidRPr="00DC3DA6">
              <w:rPr>
                <w:sz w:val="24"/>
                <w:szCs w:val="24"/>
              </w:rPr>
              <w:t>материалы</w:t>
            </w:r>
            <w:proofErr w:type="spellEnd"/>
          </w:p>
        </w:tc>
        <w:tc>
          <w:tcPr>
            <w:tcW w:w="5562" w:type="dxa"/>
          </w:tcPr>
          <w:p w14:paraId="1EF03C9F" w14:textId="77777777" w:rsidR="009178F8" w:rsidRPr="00DC3DA6" w:rsidRDefault="009178F8" w:rsidP="00DC3DA6">
            <w:pPr>
              <w:pStyle w:val="TableParagraph"/>
              <w:spacing w:line="240" w:lineRule="auto"/>
              <w:ind w:left="0"/>
              <w:jc w:val="both"/>
              <w:rPr>
                <w:sz w:val="24"/>
                <w:szCs w:val="24"/>
              </w:rPr>
            </w:pPr>
            <w:r w:rsidRPr="00DC3DA6">
              <w:rPr>
                <w:sz w:val="24"/>
                <w:szCs w:val="24"/>
              </w:rPr>
              <w:t xml:space="preserve">- </w:t>
            </w:r>
            <w:proofErr w:type="spellStart"/>
            <w:r w:rsidRPr="00DC3DA6">
              <w:rPr>
                <w:sz w:val="24"/>
                <w:szCs w:val="24"/>
              </w:rPr>
              <w:t>Модернизация</w:t>
            </w:r>
            <w:proofErr w:type="spellEnd"/>
            <w:r w:rsidRPr="00DC3DA6">
              <w:rPr>
                <w:sz w:val="24"/>
                <w:szCs w:val="24"/>
              </w:rPr>
              <w:t xml:space="preserve"> </w:t>
            </w:r>
            <w:proofErr w:type="spellStart"/>
            <w:r w:rsidRPr="00DC3DA6">
              <w:rPr>
                <w:sz w:val="24"/>
                <w:szCs w:val="24"/>
              </w:rPr>
              <w:t>техники</w:t>
            </w:r>
            <w:proofErr w:type="spellEnd"/>
          </w:p>
        </w:tc>
      </w:tr>
      <w:tr w:rsidR="009178F8" w:rsidRPr="00DC3DA6" w14:paraId="3E8367A5" w14:textId="77777777" w:rsidTr="00DC3DA6">
        <w:trPr>
          <w:trHeight w:hRule="exact" w:val="372"/>
        </w:trPr>
        <w:tc>
          <w:tcPr>
            <w:tcW w:w="4186" w:type="dxa"/>
            <w:vMerge/>
          </w:tcPr>
          <w:p w14:paraId="52524EA9" w14:textId="77777777" w:rsidR="009178F8" w:rsidRPr="00DC3DA6" w:rsidRDefault="009178F8" w:rsidP="00DC3DA6">
            <w:pPr>
              <w:jc w:val="both"/>
              <w:rPr>
                <w:sz w:val="24"/>
                <w:szCs w:val="24"/>
              </w:rPr>
            </w:pPr>
          </w:p>
        </w:tc>
        <w:tc>
          <w:tcPr>
            <w:tcW w:w="5562" w:type="dxa"/>
          </w:tcPr>
          <w:p w14:paraId="3AA09BBD" w14:textId="77777777" w:rsidR="009178F8" w:rsidRPr="00DC3DA6" w:rsidRDefault="009178F8" w:rsidP="00DC3DA6">
            <w:pPr>
              <w:pStyle w:val="TableParagraph"/>
              <w:spacing w:line="240" w:lineRule="auto"/>
              <w:ind w:left="0"/>
              <w:jc w:val="both"/>
              <w:rPr>
                <w:sz w:val="24"/>
                <w:szCs w:val="24"/>
              </w:rPr>
            </w:pPr>
            <w:r w:rsidRPr="00DC3DA6">
              <w:rPr>
                <w:sz w:val="24"/>
                <w:szCs w:val="24"/>
              </w:rPr>
              <w:t xml:space="preserve">- </w:t>
            </w:r>
            <w:proofErr w:type="spellStart"/>
            <w:r w:rsidRPr="00DC3DA6">
              <w:rPr>
                <w:sz w:val="24"/>
                <w:szCs w:val="24"/>
              </w:rPr>
              <w:t>Обновление</w:t>
            </w:r>
            <w:proofErr w:type="spellEnd"/>
            <w:r w:rsidRPr="00DC3DA6">
              <w:rPr>
                <w:sz w:val="24"/>
                <w:szCs w:val="24"/>
              </w:rPr>
              <w:t xml:space="preserve"> </w:t>
            </w:r>
            <w:proofErr w:type="spellStart"/>
            <w:r w:rsidRPr="00DC3DA6">
              <w:rPr>
                <w:sz w:val="24"/>
                <w:szCs w:val="24"/>
              </w:rPr>
              <w:t>парка</w:t>
            </w:r>
            <w:proofErr w:type="spellEnd"/>
          </w:p>
        </w:tc>
      </w:tr>
    </w:tbl>
    <w:p w14:paraId="522BF171" w14:textId="77777777" w:rsidR="009178F8" w:rsidRPr="0074363D" w:rsidRDefault="009178F8" w:rsidP="00DC0ECC">
      <w:pPr>
        <w:pStyle w:val="a8"/>
        <w:spacing w:line="360" w:lineRule="auto"/>
        <w:ind w:left="0" w:firstLine="709"/>
        <w:jc w:val="both"/>
        <w:rPr>
          <w:lang w:val="ru-RU"/>
        </w:rPr>
      </w:pPr>
      <w:r w:rsidRPr="0074363D">
        <w:rPr>
          <w:lang w:val="ru-RU"/>
        </w:rPr>
        <w:t>На основании всего вышесказанного будет целесообразно разработать мероприятия по совершенствованию управления затратами.</w:t>
      </w:r>
    </w:p>
    <w:p w14:paraId="7ADA6758" w14:textId="77777777" w:rsidR="00DC3DA6" w:rsidRDefault="009178F8" w:rsidP="00DC0ECC">
      <w:pPr>
        <w:pStyle w:val="a8"/>
        <w:spacing w:line="360" w:lineRule="auto"/>
        <w:ind w:left="0" w:firstLine="709"/>
        <w:jc w:val="both"/>
        <w:rPr>
          <w:lang w:val="ru-RU"/>
        </w:rPr>
      </w:pPr>
      <w:bookmarkStart w:id="17" w:name="_bookmark6"/>
      <w:bookmarkEnd w:id="17"/>
      <w:r w:rsidRPr="0074363D">
        <w:rPr>
          <w:lang w:val="ru-RU"/>
        </w:rPr>
        <w:t>Рассмотрим сложившуюся организацию транспортного обслуживания, опираясь на данные в предыдущих главах.</w:t>
      </w:r>
    </w:p>
    <w:p w14:paraId="27BB9F5E" w14:textId="77777777" w:rsidR="009178F8" w:rsidRPr="0074363D" w:rsidRDefault="009178F8" w:rsidP="00DC0ECC">
      <w:pPr>
        <w:pStyle w:val="a8"/>
        <w:spacing w:line="360" w:lineRule="auto"/>
        <w:ind w:left="0" w:firstLine="709"/>
        <w:jc w:val="both"/>
        <w:rPr>
          <w:lang w:val="ru-RU"/>
        </w:rPr>
      </w:pPr>
      <w:r w:rsidRPr="0074363D">
        <w:rPr>
          <w:lang w:val="ru-RU"/>
        </w:rPr>
        <w:t>В 2015 году ООО «Авто Гранд» было заключено 34 договора на транспортное обслуживание. Все договорные обязательства выполнены на   100</w:t>
      </w:r>
    </w:p>
    <w:p w14:paraId="63DDB17D" w14:textId="77777777" w:rsidR="009178F8" w:rsidRPr="0074363D" w:rsidRDefault="009178F8" w:rsidP="00DC0ECC">
      <w:pPr>
        <w:pStyle w:val="a8"/>
        <w:spacing w:line="360" w:lineRule="auto"/>
        <w:ind w:left="0" w:firstLine="709"/>
        <w:jc w:val="both"/>
        <w:rPr>
          <w:lang w:val="ru-RU"/>
        </w:rPr>
      </w:pPr>
      <w:r w:rsidRPr="0074363D">
        <w:rPr>
          <w:lang w:val="ru-RU"/>
        </w:rPr>
        <w:t>%. Объем оказанных услуг составил 1536,2 тысяч машино-часов, или 602282,8 тысяч рублей.</w:t>
      </w:r>
    </w:p>
    <w:p w14:paraId="4AEEE82B" w14:textId="77777777" w:rsidR="009178F8" w:rsidRPr="0074363D" w:rsidRDefault="009178F8" w:rsidP="00DC0ECC">
      <w:pPr>
        <w:pStyle w:val="a8"/>
        <w:spacing w:line="360" w:lineRule="auto"/>
        <w:ind w:left="0" w:firstLine="709"/>
        <w:jc w:val="both"/>
        <w:rPr>
          <w:lang w:val="ru-RU"/>
        </w:rPr>
      </w:pPr>
      <w:r w:rsidRPr="0074363D">
        <w:rPr>
          <w:lang w:val="ru-RU"/>
        </w:rPr>
        <w:t>По данному предприятию за период наблюдается превышение сметы затрат на сумму 350,9 тысяч рублей или 0,7 %, однако, фактическая себестоимость 1-го машино-часа снижена на 12,24 руб.</w:t>
      </w:r>
    </w:p>
    <w:p w14:paraId="4A4D98B4" w14:textId="77777777" w:rsidR="009178F8" w:rsidRPr="0074363D" w:rsidRDefault="009178F8" w:rsidP="00DC0ECC">
      <w:pPr>
        <w:pStyle w:val="a8"/>
        <w:spacing w:line="360" w:lineRule="auto"/>
        <w:ind w:left="0" w:firstLine="709"/>
        <w:jc w:val="both"/>
        <w:rPr>
          <w:lang w:val="ru-RU"/>
        </w:rPr>
      </w:pPr>
      <w:r w:rsidRPr="0074363D">
        <w:rPr>
          <w:lang w:val="ru-RU"/>
        </w:rPr>
        <w:lastRenderedPageBreak/>
        <w:t xml:space="preserve">Максимальный перерасход по статье «Топливо и ГСМ» в размере (91432,8-89910,0) = 1522,8 тысяч рублей или 1,7 % (1522,8/89910,0). Перерасход по статье «Автошины» составил (7376,0-7302,5) = 73,5 тысяч рублей или 1,01 % (73,5/7302,5), это произошло за счет изменения пробега автотранспортных средств. </w:t>
      </w:r>
      <w:r w:rsidRPr="009178F8">
        <w:rPr>
          <w:lang w:val="ru-RU"/>
        </w:rPr>
        <w:t xml:space="preserve">На статью «Материалы» вместо запланированных 3346,0 тысяч рублей было затрачено 3854,9 тысяч рублей, перерасход составляет 508,9 тысяч рублей или 15,2 % (508,9/3346,0) от плана. </w:t>
      </w:r>
      <w:r w:rsidRPr="0074363D">
        <w:rPr>
          <w:lang w:val="ru-RU"/>
        </w:rPr>
        <w:t>Также перерасход наблюдается и по   статье</w:t>
      </w:r>
    </w:p>
    <w:p w14:paraId="1DE81E7D" w14:textId="77777777" w:rsidR="009178F8" w:rsidRPr="0074363D" w:rsidRDefault="009178F8" w:rsidP="00DC0ECC">
      <w:pPr>
        <w:pStyle w:val="a8"/>
        <w:spacing w:line="360" w:lineRule="auto"/>
        <w:ind w:left="0" w:firstLine="709"/>
        <w:jc w:val="both"/>
        <w:rPr>
          <w:lang w:val="ru-RU"/>
        </w:rPr>
      </w:pPr>
      <w:r w:rsidRPr="0074363D">
        <w:rPr>
          <w:lang w:val="ru-RU"/>
        </w:rPr>
        <w:t xml:space="preserve">«Запасные части» и равен 274,0 тысяч рублей (47895,4-47621,4) или 0,58 % (274,0/47621,4). Необходимо учесть, что на эффективность транспортных услуг влияет количественный и качественный состав техники. В данный промежуток времени, взятая в аренду техника, старая (в эксплуатации находится более 8 лет), следовательно, повышается расход материалов на каждую единицу данной группы техники на 20%. </w:t>
      </w:r>
      <w:r w:rsidRPr="009178F8">
        <w:rPr>
          <w:lang w:val="ru-RU"/>
        </w:rPr>
        <w:t xml:space="preserve">Снизить затраты по данным статьям позволит снижение доли устаревшей техники в эксплуатации. </w:t>
      </w:r>
      <w:r w:rsidRPr="0074363D">
        <w:rPr>
          <w:lang w:val="ru-RU"/>
        </w:rPr>
        <w:t>А также перерасход денежных средств по данным статьям произошел в связи с увеличением объема оказанных транспортных услуг.</w:t>
      </w:r>
    </w:p>
    <w:p w14:paraId="6CE666DE" w14:textId="77777777" w:rsidR="009178F8" w:rsidRPr="0074363D" w:rsidRDefault="009178F8" w:rsidP="00DC0ECC">
      <w:pPr>
        <w:pStyle w:val="a8"/>
        <w:spacing w:line="360" w:lineRule="auto"/>
        <w:ind w:left="0" w:firstLine="709"/>
        <w:jc w:val="both"/>
        <w:rPr>
          <w:lang w:val="ru-RU"/>
        </w:rPr>
      </w:pPr>
      <w:r w:rsidRPr="0074363D">
        <w:rPr>
          <w:lang w:val="ru-RU"/>
        </w:rPr>
        <w:t>В ООО «Авто Гранд» вместо запланированных 24742,1 тысяч рублей работникам выплачено 24933,1 тысяч рублей, что составляет 0,1 % (191,0/24742,1) от плана. По статье «Заработная плата» наблюдается перерасход денежных средств на сумму 191,0 тысяч рублей из-за изменения фонда заработной платы и численности персонала.</w:t>
      </w:r>
    </w:p>
    <w:p w14:paraId="5E053B19" w14:textId="77777777" w:rsidR="009178F8" w:rsidRPr="0074363D" w:rsidRDefault="009178F8" w:rsidP="00DC0ECC">
      <w:pPr>
        <w:pStyle w:val="a8"/>
        <w:spacing w:line="360" w:lineRule="auto"/>
        <w:ind w:left="0" w:firstLine="709"/>
        <w:jc w:val="both"/>
        <w:rPr>
          <w:lang w:val="ru-RU"/>
        </w:rPr>
      </w:pPr>
      <w:r w:rsidRPr="0074363D">
        <w:rPr>
          <w:lang w:val="ru-RU"/>
        </w:rPr>
        <w:t>Следовательно, по статье «Отчисления с заработной платы» так же произошло увеличение на (7479,9-7422,6) = 57,3 тысячу рублей или (57,3/7422,6) = 0,1 %.</w:t>
      </w:r>
    </w:p>
    <w:p w14:paraId="09B91004" w14:textId="77777777" w:rsidR="009178F8" w:rsidRPr="0074363D" w:rsidRDefault="009178F8" w:rsidP="00DC0ECC">
      <w:pPr>
        <w:pStyle w:val="a8"/>
        <w:spacing w:line="360" w:lineRule="auto"/>
        <w:ind w:left="0" w:firstLine="709"/>
        <w:jc w:val="both"/>
        <w:rPr>
          <w:lang w:val="ru-RU"/>
        </w:rPr>
      </w:pPr>
      <w:r w:rsidRPr="0074363D">
        <w:rPr>
          <w:lang w:val="ru-RU"/>
        </w:rPr>
        <w:t xml:space="preserve">За счет изменения водоснабжения, длительного периода низких температур увеличилось потребление электро- и </w:t>
      </w:r>
      <w:proofErr w:type="spellStart"/>
      <w:r w:rsidRPr="0074363D">
        <w:rPr>
          <w:lang w:val="ru-RU"/>
        </w:rPr>
        <w:t>теплоэнергии</w:t>
      </w:r>
      <w:proofErr w:type="spellEnd"/>
      <w:r w:rsidRPr="0074363D">
        <w:rPr>
          <w:lang w:val="ru-RU"/>
        </w:rPr>
        <w:t>. Это повлекло за собой перерасход денежных средств по статье «Прочие расходы», он составил (148860,7-148696,8</w:t>
      </w:r>
      <w:proofErr w:type="gramStart"/>
      <w:r w:rsidRPr="0074363D">
        <w:rPr>
          <w:lang w:val="ru-RU"/>
        </w:rPr>
        <w:t>)  =</w:t>
      </w:r>
      <w:proofErr w:type="gramEnd"/>
      <w:r w:rsidRPr="0074363D">
        <w:rPr>
          <w:lang w:val="ru-RU"/>
        </w:rPr>
        <w:t xml:space="preserve">  163,9  тысячи  рублей  или  (163,9/148696,8)  =  0,1  % от</w:t>
      </w:r>
    </w:p>
    <w:p w14:paraId="1BA82C71" w14:textId="77777777" w:rsidR="009178F8" w:rsidRPr="0074363D" w:rsidRDefault="009178F8" w:rsidP="00DC0ECC">
      <w:pPr>
        <w:pStyle w:val="a8"/>
        <w:spacing w:line="360" w:lineRule="auto"/>
        <w:ind w:left="0" w:firstLine="709"/>
        <w:jc w:val="both"/>
        <w:rPr>
          <w:lang w:val="ru-RU"/>
        </w:rPr>
      </w:pPr>
      <w:r w:rsidRPr="0074363D">
        <w:rPr>
          <w:lang w:val="ru-RU"/>
        </w:rPr>
        <w:t>плановой величины.</w:t>
      </w:r>
    </w:p>
    <w:p w14:paraId="1DBDAD5D" w14:textId="77777777" w:rsidR="009178F8" w:rsidRPr="009178F8" w:rsidRDefault="009178F8" w:rsidP="00DC0ECC">
      <w:pPr>
        <w:pStyle w:val="a8"/>
        <w:spacing w:line="360" w:lineRule="auto"/>
        <w:ind w:left="0" w:firstLine="709"/>
        <w:jc w:val="both"/>
        <w:rPr>
          <w:lang w:val="ru-RU"/>
        </w:rPr>
      </w:pPr>
      <w:r w:rsidRPr="0074363D">
        <w:rPr>
          <w:lang w:val="ru-RU"/>
        </w:rPr>
        <w:t xml:space="preserve">Увеличение произошло и по статье «Налоги в себестоимости» на (6396,0- </w:t>
      </w:r>
      <w:r w:rsidRPr="0074363D">
        <w:rPr>
          <w:lang w:val="ru-RU"/>
        </w:rPr>
        <w:lastRenderedPageBreak/>
        <w:t xml:space="preserve">6035,7) = 360,3 тыс. руб. или 5,97 %. </w:t>
      </w:r>
      <w:r w:rsidRPr="009178F8">
        <w:rPr>
          <w:lang w:val="ru-RU"/>
        </w:rPr>
        <w:t>(360,3/6035,7).</w:t>
      </w:r>
    </w:p>
    <w:p w14:paraId="10B0991D" w14:textId="77777777" w:rsidR="009178F8" w:rsidRPr="0074363D" w:rsidRDefault="009178F8" w:rsidP="00DC0ECC">
      <w:pPr>
        <w:pStyle w:val="a8"/>
        <w:spacing w:line="360" w:lineRule="auto"/>
        <w:ind w:left="0" w:firstLine="709"/>
        <w:jc w:val="both"/>
        <w:rPr>
          <w:lang w:val="ru-RU"/>
        </w:rPr>
      </w:pPr>
      <w:r w:rsidRPr="0074363D">
        <w:rPr>
          <w:lang w:val="ru-RU"/>
        </w:rPr>
        <w:t>Только по статье «Арендная плата» наблюдается экономия в размере (15211,3-18012,1) = 2800,8 тысяч рублей или (2800,8/18012,1) = 15,2 %.</w:t>
      </w:r>
    </w:p>
    <w:p w14:paraId="61EE9638" w14:textId="77777777" w:rsidR="009178F8" w:rsidRPr="0074363D" w:rsidRDefault="009178F8" w:rsidP="00DC0ECC">
      <w:pPr>
        <w:pStyle w:val="a8"/>
        <w:spacing w:line="360" w:lineRule="auto"/>
        <w:ind w:left="0" w:firstLine="709"/>
        <w:jc w:val="both"/>
        <w:rPr>
          <w:lang w:val="ru-RU"/>
        </w:rPr>
      </w:pPr>
      <w:r w:rsidRPr="0074363D">
        <w:rPr>
          <w:lang w:val="ru-RU"/>
        </w:rPr>
        <w:t xml:space="preserve">Из Таблицы 2.3.1 видим, что сумма постоянных издержек снизилась на 2028,3 тысяч рублей (202881,0-204909,3), что составило 0,48 % (2028,3/204909,3*100), а переменных издержек увеличилась на 2379,2 тысяч рублей (150559,1-148179,9) или на 1,61 % (2379,2/148179,9*100) от плана. В </w:t>
      </w:r>
      <w:proofErr w:type="gramStart"/>
      <w:r w:rsidRPr="0074363D">
        <w:rPr>
          <w:lang w:val="ru-RU"/>
        </w:rPr>
        <w:t>постоянных  затратах</w:t>
      </w:r>
      <w:proofErr w:type="gramEnd"/>
      <w:r w:rsidRPr="0074363D">
        <w:rPr>
          <w:lang w:val="ru-RU"/>
        </w:rPr>
        <w:t xml:space="preserve">  по  всем  статьям  сложился  перерасход,  кроме     статьи</w:t>
      </w:r>
    </w:p>
    <w:p w14:paraId="1905D463" w14:textId="77777777" w:rsidR="00DC0ECC" w:rsidRDefault="009178F8" w:rsidP="0010395B">
      <w:pPr>
        <w:pStyle w:val="a8"/>
        <w:spacing w:line="360" w:lineRule="auto"/>
        <w:ind w:left="0" w:firstLine="709"/>
        <w:jc w:val="both"/>
        <w:rPr>
          <w:lang w:val="ru-RU"/>
        </w:rPr>
      </w:pPr>
      <w:r w:rsidRPr="0074363D">
        <w:rPr>
          <w:lang w:val="ru-RU"/>
        </w:rPr>
        <w:t>«Арендная плата». В переменных затратах так же по всем статьям произошел перерасход за счет увеличения объема услуг.</w:t>
      </w:r>
    </w:p>
    <w:p w14:paraId="0FB19EFA" w14:textId="77777777" w:rsidR="0010395B" w:rsidRDefault="009178F8" w:rsidP="0010395B">
      <w:pPr>
        <w:pStyle w:val="a8"/>
        <w:spacing w:line="360" w:lineRule="auto"/>
        <w:ind w:left="0" w:firstLine="709"/>
        <w:jc w:val="both"/>
        <w:rPr>
          <w:lang w:val="ru-RU"/>
        </w:rPr>
      </w:pPr>
      <w:r w:rsidRPr="0074363D">
        <w:rPr>
          <w:lang w:val="ru-RU"/>
        </w:rPr>
        <w:t>Таблица 2.3.1 Структура затрат на выполненные услуги в ООО «Авто Гранд»</w:t>
      </w:r>
      <w:r w:rsidR="0010395B">
        <w:rPr>
          <w:lang w:val="ru-RU"/>
        </w:rPr>
        <w:t xml:space="preserve"> </w:t>
      </w:r>
      <w:r w:rsidRPr="0074363D">
        <w:rPr>
          <w:lang w:val="ru-RU"/>
        </w:rPr>
        <w:t>2015</w:t>
      </w:r>
      <w:r w:rsidR="0010395B">
        <w:rPr>
          <w:lang w:val="ru-RU"/>
        </w:rPr>
        <w:t xml:space="preserve"> </w:t>
      </w:r>
      <w:r w:rsidRPr="0074363D">
        <w:rPr>
          <w:lang w:val="ru-RU"/>
        </w:rPr>
        <w:t>году</w:t>
      </w:r>
    </w:p>
    <w:tbl>
      <w:tblPr>
        <w:tblStyle w:val="a7"/>
        <w:tblW w:w="0" w:type="auto"/>
        <w:tblLook w:val="04A0" w:firstRow="1" w:lastRow="0" w:firstColumn="1" w:lastColumn="0" w:noHBand="0" w:noVBand="1"/>
      </w:tblPr>
      <w:tblGrid>
        <w:gridCol w:w="1730"/>
        <w:gridCol w:w="1116"/>
        <w:gridCol w:w="1116"/>
        <w:gridCol w:w="1577"/>
        <w:gridCol w:w="976"/>
        <w:gridCol w:w="973"/>
        <w:gridCol w:w="1578"/>
        <w:gridCol w:w="11"/>
      </w:tblGrid>
      <w:tr w:rsidR="00F7684C" w:rsidRPr="00F7684C" w14:paraId="6DD61B4B" w14:textId="77777777" w:rsidTr="000B350D">
        <w:trPr>
          <w:trHeight w:val="510"/>
        </w:trPr>
        <w:tc>
          <w:tcPr>
            <w:tcW w:w="1730" w:type="dxa"/>
            <w:vMerge w:val="restart"/>
          </w:tcPr>
          <w:p w14:paraId="2C2C9B76" w14:textId="77777777" w:rsidR="00F7684C" w:rsidRPr="00F7684C" w:rsidRDefault="00F7684C" w:rsidP="000B350D">
            <w:pPr>
              <w:pStyle w:val="a8"/>
              <w:ind w:left="0"/>
              <w:rPr>
                <w:sz w:val="24"/>
                <w:szCs w:val="24"/>
                <w:lang w:val="ru-RU"/>
              </w:rPr>
            </w:pPr>
            <w:r w:rsidRPr="00F7684C">
              <w:rPr>
                <w:sz w:val="24"/>
                <w:szCs w:val="24"/>
                <w:lang w:val="ru-RU"/>
              </w:rPr>
              <w:t>Элемент затрат</w:t>
            </w:r>
          </w:p>
        </w:tc>
        <w:tc>
          <w:tcPr>
            <w:tcW w:w="3809" w:type="dxa"/>
            <w:gridSpan w:val="3"/>
          </w:tcPr>
          <w:p w14:paraId="4654D203" w14:textId="77777777" w:rsidR="00F7684C" w:rsidRPr="00F7684C" w:rsidRDefault="00F7684C" w:rsidP="000B350D">
            <w:pPr>
              <w:pStyle w:val="a8"/>
              <w:ind w:left="0"/>
              <w:rPr>
                <w:sz w:val="24"/>
                <w:szCs w:val="24"/>
                <w:lang w:val="ru-RU"/>
              </w:rPr>
            </w:pPr>
            <w:r w:rsidRPr="00F7684C">
              <w:rPr>
                <w:sz w:val="24"/>
                <w:szCs w:val="24"/>
                <w:lang w:val="ru-RU"/>
              </w:rPr>
              <w:t>Сумма, тыс. руб.</w:t>
            </w:r>
          </w:p>
        </w:tc>
        <w:tc>
          <w:tcPr>
            <w:tcW w:w="3538" w:type="dxa"/>
            <w:gridSpan w:val="4"/>
          </w:tcPr>
          <w:p w14:paraId="3F099641" w14:textId="77777777" w:rsidR="00F7684C" w:rsidRPr="00F7684C" w:rsidRDefault="00F7684C" w:rsidP="000B350D">
            <w:pPr>
              <w:pStyle w:val="a8"/>
              <w:ind w:left="0"/>
              <w:rPr>
                <w:sz w:val="24"/>
                <w:szCs w:val="24"/>
                <w:lang w:val="ru-RU"/>
              </w:rPr>
            </w:pPr>
            <w:r w:rsidRPr="00F7684C">
              <w:rPr>
                <w:sz w:val="24"/>
                <w:szCs w:val="24"/>
                <w:lang w:val="ru-RU"/>
              </w:rPr>
              <w:t>Структура затрат, %</w:t>
            </w:r>
          </w:p>
        </w:tc>
      </w:tr>
      <w:tr w:rsidR="00F7684C" w:rsidRPr="00F7684C" w14:paraId="1EABD559" w14:textId="77777777" w:rsidTr="000B350D">
        <w:trPr>
          <w:gridAfter w:val="1"/>
          <w:wAfter w:w="11" w:type="dxa"/>
          <w:trHeight w:val="450"/>
        </w:trPr>
        <w:tc>
          <w:tcPr>
            <w:tcW w:w="1730" w:type="dxa"/>
            <w:vMerge/>
          </w:tcPr>
          <w:p w14:paraId="49E20ABA" w14:textId="77777777" w:rsidR="00F7684C" w:rsidRPr="00F7684C" w:rsidRDefault="00F7684C" w:rsidP="000B350D">
            <w:pPr>
              <w:pStyle w:val="a8"/>
              <w:ind w:left="0"/>
              <w:rPr>
                <w:sz w:val="24"/>
                <w:szCs w:val="24"/>
                <w:lang w:val="ru-RU"/>
              </w:rPr>
            </w:pPr>
          </w:p>
        </w:tc>
        <w:tc>
          <w:tcPr>
            <w:tcW w:w="1116" w:type="dxa"/>
          </w:tcPr>
          <w:p w14:paraId="7FC24C6C" w14:textId="77777777" w:rsidR="00F7684C" w:rsidRPr="00F7684C" w:rsidRDefault="00F7684C" w:rsidP="000B350D">
            <w:pPr>
              <w:pStyle w:val="a8"/>
              <w:ind w:left="0"/>
              <w:rPr>
                <w:sz w:val="24"/>
                <w:szCs w:val="24"/>
                <w:lang w:val="ru-RU"/>
              </w:rPr>
            </w:pPr>
            <w:r w:rsidRPr="00F7684C">
              <w:rPr>
                <w:sz w:val="24"/>
                <w:szCs w:val="24"/>
                <w:lang w:val="ru-RU"/>
              </w:rPr>
              <w:t>план</w:t>
            </w:r>
          </w:p>
        </w:tc>
        <w:tc>
          <w:tcPr>
            <w:tcW w:w="1116" w:type="dxa"/>
          </w:tcPr>
          <w:p w14:paraId="5BFAB6AE" w14:textId="77777777" w:rsidR="00F7684C" w:rsidRPr="00F7684C" w:rsidRDefault="00F7684C" w:rsidP="000B350D">
            <w:pPr>
              <w:pStyle w:val="a8"/>
              <w:ind w:left="0"/>
              <w:rPr>
                <w:sz w:val="24"/>
                <w:szCs w:val="24"/>
                <w:lang w:val="ru-RU"/>
              </w:rPr>
            </w:pPr>
            <w:r w:rsidRPr="00F7684C">
              <w:rPr>
                <w:sz w:val="24"/>
                <w:szCs w:val="24"/>
                <w:lang w:val="ru-RU"/>
              </w:rPr>
              <w:t>факт</w:t>
            </w:r>
          </w:p>
        </w:tc>
        <w:tc>
          <w:tcPr>
            <w:tcW w:w="1577" w:type="dxa"/>
          </w:tcPr>
          <w:p w14:paraId="3C3F1D55" w14:textId="77777777" w:rsidR="00F7684C" w:rsidRPr="00F7684C" w:rsidRDefault="00F7684C" w:rsidP="000B350D">
            <w:pPr>
              <w:pStyle w:val="a8"/>
              <w:ind w:left="0"/>
              <w:rPr>
                <w:sz w:val="24"/>
                <w:szCs w:val="24"/>
                <w:lang w:val="ru-RU"/>
              </w:rPr>
            </w:pPr>
            <w:r w:rsidRPr="00F7684C">
              <w:rPr>
                <w:sz w:val="24"/>
                <w:szCs w:val="24"/>
                <w:lang w:val="ru-RU"/>
              </w:rPr>
              <w:t>отклонение</w:t>
            </w:r>
          </w:p>
        </w:tc>
        <w:tc>
          <w:tcPr>
            <w:tcW w:w="976" w:type="dxa"/>
          </w:tcPr>
          <w:p w14:paraId="5C5523D6" w14:textId="77777777" w:rsidR="00F7684C" w:rsidRPr="00F7684C" w:rsidRDefault="00F7684C" w:rsidP="000B350D">
            <w:pPr>
              <w:pStyle w:val="a8"/>
              <w:ind w:left="0"/>
              <w:rPr>
                <w:sz w:val="24"/>
                <w:szCs w:val="24"/>
                <w:lang w:val="ru-RU"/>
              </w:rPr>
            </w:pPr>
            <w:r w:rsidRPr="00F7684C">
              <w:rPr>
                <w:sz w:val="24"/>
                <w:szCs w:val="24"/>
                <w:lang w:val="ru-RU"/>
              </w:rPr>
              <w:t>план</w:t>
            </w:r>
          </w:p>
        </w:tc>
        <w:tc>
          <w:tcPr>
            <w:tcW w:w="973" w:type="dxa"/>
          </w:tcPr>
          <w:p w14:paraId="494CC067" w14:textId="77777777" w:rsidR="00F7684C" w:rsidRPr="00F7684C" w:rsidRDefault="00F7684C" w:rsidP="000B350D">
            <w:pPr>
              <w:pStyle w:val="a8"/>
              <w:ind w:left="0"/>
              <w:rPr>
                <w:sz w:val="24"/>
                <w:szCs w:val="24"/>
                <w:lang w:val="ru-RU"/>
              </w:rPr>
            </w:pPr>
            <w:r w:rsidRPr="00F7684C">
              <w:rPr>
                <w:sz w:val="24"/>
                <w:szCs w:val="24"/>
                <w:lang w:val="ru-RU"/>
              </w:rPr>
              <w:t>факт</w:t>
            </w:r>
          </w:p>
        </w:tc>
        <w:tc>
          <w:tcPr>
            <w:tcW w:w="1578" w:type="dxa"/>
          </w:tcPr>
          <w:p w14:paraId="207E0C55" w14:textId="77777777" w:rsidR="00F7684C" w:rsidRPr="00F7684C" w:rsidRDefault="00F7684C" w:rsidP="000B350D">
            <w:pPr>
              <w:pStyle w:val="a8"/>
              <w:ind w:left="0"/>
              <w:rPr>
                <w:sz w:val="24"/>
                <w:szCs w:val="24"/>
                <w:lang w:val="ru-RU"/>
              </w:rPr>
            </w:pPr>
            <w:r w:rsidRPr="00F7684C">
              <w:rPr>
                <w:sz w:val="24"/>
                <w:szCs w:val="24"/>
                <w:lang w:val="ru-RU"/>
              </w:rPr>
              <w:t>отклонение</w:t>
            </w:r>
          </w:p>
        </w:tc>
      </w:tr>
      <w:tr w:rsidR="00F7684C" w:rsidRPr="00F7684C" w14:paraId="28B1C965" w14:textId="77777777" w:rsidTr="000B350D">
        <w:trPr>
          <w:gridAfter w:val="1"/>
          <w:wAfter w:w="11" w:type="dxa"/>
        </w:trPr>
        <w:tc>
          <w:tcPr>
            <w:tcW w:w="1730" w:type="dxa"/>
          </w:tcPr>
          <w:p w14:paraId="41248136" w14:textId="77777777" w:rsidR="00F7684C" w:rsidRPr="00F7684C" w:rsidRDefault="00F7684C" w:rsidP="000B350D">
            <w:pPr>
              <w:pStyle w:val="a8"/>
              <w:ind w:left="0"/>
              <w:rPr>
                <w:sz w:val="24"/>
                <w:szCs w:val="24"/>
                <w:lang w:val="ru-RU"/>
              </w:rPr>
            </w:pPr>
            <w:r w:rsidRPr="00F7684C">
              <w:rPr>
                <w:sz w:val="24"/>
                <w:szCs w:val="24"/>
                <w:lang w:val="ru-RU"/>
              </w:rPr>
              <w:t>1</w:t>
            </w:r>
          </w:p>
        </w:tc>
        <w:tc>
          <w:tcPr>
            <w:tcW w:w="1116" w:type="dxa"/>
          </w:tcPr>
          <w:p w14:paraId="307DD234" w14:textId="77777777" w:rsidR="00F7684C" w:rsidRPr="00F7684C" w:rsidRDefault="00F7684C" w:rsidP="000B350D">
            <w:pPr>
              <w:pStyle w:val="a8"/>
              <w:ind w:left="0"/>
              <w:rPr>
                <w:sz w:val="24"/>
                <w:szCs w:val="24"/>
                <w:lang w:val="ru-RU"/>
              </w:rPr>
            </w:pPr>
            <w:r w:rsidRPr="00F7684C">
              <w:rPr>
                <w:sz w:val="24"/>
                <w:szCs w:val="24"/>
                <w:lang w:val="ru-RU"/>
              </w:rPr>
              <w:t>2</w:t>
            </w:r>
          </w:p>
        </w:tc>
        <w:tc>
          <w:tcPr>
            <w:tcW w:w="1116" w:type="dxa"/>
          </w:tcPr>
          <w:p w14:paraId="65F5E9B5" w14:textId="77777777" w:rsidR="00F7684C" w:rsidRPr="00F7684C" w:rsidRDefault="00F7684C" w:rsidP="000B350D">
            <w:pPr>
              <w:pStyle w:val="a8"/>
              <w:ind w:left="0"/>
              <w:rPr>
                <w:sz w:val="24"/>
                <w:szCs w:val="24"/>
                <w:lang w:val="ru-RU"/>
              </w:rPr>
            </w:pPr>
            <w:r w:rsidRPr="00F7684C">
              <w:rPr>
                <w:sz w:val="24"/>
                <w:szCs w:val="24"/>
                <w:lang w:val="ru-RU"/>
              </w:rPr>
              <w:t>3</w:t>
            </w:r>
          </w:p>
        </w:tc>
        <w:tc>
          <w:tcPr>
            <w:tcW w:w="1577" w:type="dxa"/>
          </w:tcPr>
          <w:p w14:paraId="2613B646" w14:textId="77777777" w:rsidR="00F7684C" w:rsidRPr="00F7684C" w:rsidRDefault="00F7684C" w:rsidP="000B350D">
            <w:pPr>
              <w:pStyle w:val="a8"/>
              <w:ind w:left="0"/>
              <w:rPr>
                <w:sz w:val="24"/>
                <w:szCs w:val="24"/>
                <w:lang w:val="ru-RU"/>
              </w:rPr>
            </w:pPr>
            <w:r w:rsidRPr="00F7684C">
              <w:rPr>
                <w:sz w:val="24"/>
                <w:szCs w:val="24"/>
                <w:lang w:val="ru-RU"/>
              </w:rPr>
              <w:t>4</w:t>
            </w:r>
          </w:p>
        </w:tc>
        <w:tc>
          <w:tcPr>
            <w:tcW w:w="976" w:type="dxa"/>
          </w:tcPr>
          <w:p w14:paraId="5D445606" w14:textId="77777777" w:rsidR="00F7684C" w:rsidRPr="00F7684C" w:rsidRDefault="00F7684C" w:rsidP="000B350D">
            <w:pPr>
              <w:pStyle w:val="a8"/>
              <w:ind w:left="0"/>
              <w:rPr>
                <w:sz w:val="24"/>
                <w:szCs w:val="24"/>
                <w:lang w:val="ru-RU"/>
              </w:rPr>
            </w:pPr>
            <w:r w:rsidRPr="00F7684C">
              <w:rPr>
                <w:sz w:val="24"/>
                <w:szCs w:val="24"/>
                <w:lang w:val="ru-RU"/>
              </w:rPr>
              <w:t>5</w:t>
            </w:r>
          </w:p>
        </w:tc>
        <w:tc>
          <w:tcPr>
            <w:tcW w:w="973" w:type="dxa"/>
          </w:tcPr>
          <w:p w14:paraId="21A4FFAB" w14:textId="77777777" w:rsidR="00F7684C" w:rsidRPr="00F7684C" w:rsidRDefault="00F7684C" w:rsidP="000B350D">
            <w:pPr>
              <w:pStyle w:val="a8"/>
              <w:ind w:left="0"/>
              <w:rPr>
                <w:sz w:val="24"/>
                <w:szCs w:val="24"/>
                <w:lang w:val="ru-RU"/>
              </w:rPr>
            </w:pPr>
            <w:r w:rsidRPr="00F7684C">
              <w:rPr>
                <w:sz w:val="24"/>
                <w:szCs w:val="24"/>
                <w:lang w:val="ru-RU"/>
              </w:rPr>
              <w:t>6</w:t>
            </w:r>
          </w:p>
        </w:tc>
        <w:tc>
          <w:tcPr>
            <w:tcW w:w="1578" w:type="dxa"/>
          </w:tcPr>
          <w:p w14:paraId="51F114A4" w14:textId="77777777" w:rsidR="00F7684C" w:rsidRPr="00F7684C" w:rsidRDefault="00F7684C" w:rsidP="000B350D">
            <w:pPr>
              <w:pStyle w:val="a8"/>
              <w:ind w:left="0"/>
              <w:rPr>
                <w:sz w:val="24"/>
                <w:szCs w:val="24"/>
                <w:lang w:val="ru-RU"/>
              </w:rPr>
            </w:pPr>
            <w:r w:rsidRPr="00F7684C">
              <w:rPr>
                <w:sz w:val="24"/>
                <w:szCs w:val="24"/>
                <w:lang w:val="ru-RU"/>
              </w:rPr>
              <w:t>7</w:t>
            </w:r>
          </w:p>
        </w:tc>
      </w:tr>
      <w:tr w:rsidR="00F7684C" w:rsidRPr="00F7684C" w14:paraId="472E35E6" w14:textId="77777777" w:rsidTr="000B350D">
        <w:trPr>
          <w:gridAfter w:val="1"/>
          <w:wAfter w:w="11" w:type="dxa"/>
        </w:trPr>
        <w:tc>
          <w:tcPr>
            <w:tcW w:w="9066" w:type="dxa"/>
            <w:gridSpan w:val="7"/>
          </w:tcPr>
          <w:p w14:paraId="4787FE29" w14:textId="77777777" w:rsidR="00F7684C" w:rsidRPr="00F7684C" w:rsidRDefault="00F7684C" w:rsidP="000B350D">
            <w:pPr>
              <w:pStyle w:val="a8"/>
              <w:ind w:left="0"/>
              <w:rPr>
                <w:sz w:val="24"/>
                <w:szCs w:val="24"/>
                <w:lang w:val="ru-RU"/>
              </w:rPr>
            </w:pPr>
            <w:r w:rsidRPr="00F7684C">
              <w:rPr>
                <w:sz w:val="24"/>
                <w:szCs w:val="24"/>
                <w:lang w:val="ru-RU"/>
              </w:rPr>
              <w:t>Переменные затраты</w:t>
            </w:r>
          </w:p>
        </w:tc>
      </w:tr>
      <w:tr w:rsidR="00F7684C" w:rsidRPr="00F7684C" w14:paraId="0DA4E2B1" w14:textId="77777777" w:rsidTr="000B350D">
        <w:trPr>
          <w:gridAfter w:val="1"/>
          <w:wAfter w:w="11" w:type="dxa"/>
        </w:trPr>
        <w:tc>
          <w:tcPr>
            <w:tcW w:w="1730" w:type="dxa"/>
          </w:tcPr>
          <w:p w14:paraId="52D68B93" w14:textId="77777777" w:rsidR="00F7684C" w:rsidRPr="00F7684C" w:rsidRDefault="00F7684C" w:rsidP="000B350D">
            <w:pPr>
              <w:pStyle w:val="a8"/>
              <w:ind w:left="0"/>
              <w:rPr>
                <w:sz w:val="24"/>
                <w:szCs w:val="24"/>
                <w:lang w:val="ru-RU"/>
              </w:rPr>
            </w:pPr>
            <w:r w:rsidRPr="00F7684C">
              <w:rPr>
                <w:sz w:val="24"/>
                <w:szCs w:val="24"/>
                <w:lang w:val="ru-RU"/>
              </w:rPr>
              <w:t>Материалы</w:t>
            </w:r>
          </w:p>
        </w:tc>
        <w:tc>
          <w:tcPr>
            <w:tcW w:w="1116" w:type="dxa"/>
          </w:tcPr>
          <w:p w14:paraId="0BB56A23" w14:textId="77777777" w:rsidR="00F7684C" w:rsidRPr="00F7684C" w:rsidRDefault="00F7684C" w:rsidP="000B350D">
            <w:pPr>
              <w:pStyle w:val="a8"/>
              <w:ind w:left="0"/>
              <w:rPr>
                <w:sz w:val="24"/>
                <w:szCs w:val="24"/>
                <w:lang w:val="ru-RU"/>
              </w:rPr>
            </w:pPr>
            <w:r w:rsidRPr="00F7684C">
              <w:rPr>
                <w:sz w:val="24"/>
                <w:szCs w:val="24"/>
                <w:lang w:val="ru-RU"/>
              </w:rPr>
              <w:t>3346,0</w:t>
            </w:r>
          </w:p>
        </w:tc>
        <w:tc>
          <w:tcPr>
            <w:tcW w:w="1116" w:type="dxa"/>
          </w:tcPr>
          <w:p w14:paraId="49B56B20" w14:textId="77777777" w:rsidR="00F7684C" w:rsidRPr="00F7684C" w:rsidRDefault="00F7684C" w:rsidP="000B350D">
            <w:pPr>
              <w:pStyle w:val="a8"/>
              <w:ind w:left="0"/>
              <w:rPr>
                <w:sz w:val="24"/>
                <w:szCs w:val="24"/>
                <w:lang w:val="ru-RU"/>
              </w:rPr>
            </w:pPr>
            <w:r w:rsidRPr="00F7684C">
              <w:rPr>
                <w:sz w:val="24"/>
                <w:szCs w:val="24"/>
                <w:lang w:val="ru-RU"/>
              </w:rPr>
              <w:t>3854,9</w:t>
            </w:r>
          </w:p>
        </w:tc>
        <w:tc>
          <w:tcPr>
            <w:tcW w:w="1577" w:type="dxa"/>
          </w:tcPr>
          <w:p w14:paraId="4FDB7D1F" w14:textId="77777777" w:rsidR="00F7684C" w:rsidRPr="00F7684C" w:rsidRDefault="00F7684C" w:rsidP="000B350D">
            <w:pPr>
              <w:pStyle w:val="a8"/>
              <w:ind w:left="0"/>
              <w:rPr>
                <w:sz w:val="24"/>
                <w:szCs w:val="24"/>
                <w:lang w:val="ru-RU"/>
              </w:rPr>
            </w:pPr>
            <w:r w:rsidRPr="00F7684C">
              <w:rPr>
                <w:sz w:val="24"/>
                <w:szCs w:val="24"/>
                <w:lang w:val="ru-RU"/>
              </w:rPr>
              <w:t>-508,9</w:t>
            </w:r>
          </w:p>
        </w:tc>
        <w:tc>
          <w:tcPr>
            <w:tcW w:w="976" w:type="dxa"/>
          </w:tcPr>
          <w:p w14:paraId="325BE794" w14:textId="77777777" w:rsidR="00F7684C" w:rsidRPr="00F7684C" w:rsidRDefault="00F7684C" w:rsidP="000B350D">
            <w:pPr>
              <w:pStyle w:val="a8"/>
              <w:ind w:left="0"/>
              <w:rPr>
                <w:sz w:val="24"/>
                <w:szCs w:val="24"/>
                <w:lang w:val="ru-RU"/>
              </w:rPr>
            </w:pPr>
            <w:r w:rsidRPr="00F7684C">
              <w:rPr>
                <w:sz w:val="24"/>
                <w:szCs w:val="24"/>
                <w:lang w:val="ru-RU"/>
              </w:rPr>
              <w:t>0,6</w:t>
            </w:r>
          </w:p>
        </w:tc>
        <w:tc>
          <w:tcPr>
            <w:tcW w:w="973" w:type="dxa"/>
          </w:tcPr>
          <w:p w14:paraId="0ACFE007" w14:textId="77777777" w:rsidR="00F7684C" w:rsidRPr="00F7684C" w:rsidRDefault="00F7684C" w:rsidP="000B350D">
            <w:pPr>
              <w:pStyle w:val="a8"/>
              <w:ind w:left="0"/>
              <w:rPr>
                <w:sz w:val="24"/>
                <w:szCs w:val="24"/>
                <w:lang w:val="ru-RU"/>
              </w:rPr>
            </w:pPr>
            <w:r w:rsidRPr="00F7684C">
              <w:rPr>
                <w:sz w:val="24"/>
                <w:szCs w:val="24"/>
                <w:lang w:val="ru-RU"/>
              </w:rPr>
              <w:t>0,67</w:t>
            </w:r>
          </w:p>
        </w:tc>
        <w:tc>
          <w:tcPr>
            <w:tcW w:w="1578" w:type="dxa"/>
          </w:tcPr>
          <w:p w14:paraId="63D2160D" w14:textId="77777777" w:rsidR="00F7684C" w:rsidRPr="00F7684C" w:rsidRDefault="00F7684C" w:rsidP="000B350D">
            <w:pPr>
              <w:pStyle w:val="a8"/>
              <w:ind w:left="0"/>
              <w:rPr>
                <w:sz w:val="24"/>
                <w:szCs w:val="24"/>
                <w:lang w:val="ru-RU"/>
              </w:rPr>
            </w:pPr>
            <w:r w:rsidRPr="00F7684C">
              <w:rPr>
                <w:sz w:val="24"/>
                <w:szCs w:val="24"/>
                <w:lang w:val="ru-RU"/>
              </w:rPr>
              <w:t>-0,07</w:t>
            </w:r>
          </w:p>
        </w:tc>
      </w:tr>
      <w:tr w:rsidR="00F7684C" w:rsidRPr="00F7684C" w14:paraId="11F32C30" w14:textId="77777777" w:rsidTr="000B350D">
        <w:trPr>
          <w:gridAfter w:val="1"/>
          <w:wAfter w:w="11" w:type="dxa"/>
        </w:trPr>
        <w:tc>
          <w:tcPr>
            <w:tcW w:w="1730" w:type="dxa"/>
          </w:tcPr>
          <w:p w14:paraId="09995E58" w14:textId="77777777" w:rsidR="00F7684C" w:rsidRPr="00F7684C" w:rsidRDefault="00F7684C" w:rsidP="000B350D">
            <w:pPr>
              <w:pStyle w:val="a8"/>
              <w:ind w:left="0"/>
              <w:rPr>
                <w:sz w:val="24"/>
                <w:szCs w:val="24"/>
                <w:lang w:val="ru-RU"/>
              </w:rPr>
            </w:pPr>
            <w:r w:rsidRPr="00F7684C">
              <w:rPr>
                <w:sz w:val="24"/>
                <w:szCs w:val="24"/>
                <w:lang w:val="ru-RU"/>
              </w:rPr>
              <w:t>Запасные части</w:t>
            </w:r>
          </w:p>
        </w:tc>
        <w:tc>
          <w:tcPr>
            <w:tcW w:w="1116" w:type="dxa"/>
          </w:tcPr>
          <w:p w14:paraId="5BC518BA" w14:textId="77777777" w:rsidR="00F7684C" w:rsidRPr="00F7684C" w:rsidRDefault="00F7684C" w:rsidP="000B350D">
            <w:pPr>
              <w:pStyle w:val="a8"/>
              <w:ind w:left="0"/>
              <w:rPr>
                <w:sz w:val="24"/>
                <w:szCs w:val="24"/>
                <w:lang w:val="ru-RU"/>
              </w:rPr>
            </w:pPr>
            <w:r w:rsidRPr="00F7684C">
              <w:rPr>
                <w:sz w:val="24"/>
                <w:szCs w:val="24"/>
                <w:lang w:val="ru-RU"/>
              </w:rPr>
              <w:t>47621,4</w:t>
            </w:r>
          </w:p>
        </w:tc>
        <w:tc>
          <w:tcPr>
            <w:tcW w:w="1116" w:type="dxa"/>
          </w:tcPr>
          <w:p w14:paraId="335291B4" w14:textId="77777777" w:rsidR="00F7684C" w:rsidRPr="00F7684C" w:rsidRDefault="00F7684C" w:rsidP="000B350D">
            <w:pPr>
              <w:pStyle w:val="a8"/>
              <w:ind w:left="0"/>
              <w:rPr>
                <w:sz w:val="24"/>
                <w:szCs w:val="24"/>
                <w:lang w:val="ru-RU"/>
              </w:rPr>
            </w:pPr>
            <w:r w:rsidRPr="00F7684C">
              <w:rPr>
                <w:sz w:val="24"/>
                <w:szCs w:val="24"/>
                <w:lang w:val="ru-RU"/>
              </w:rPr>
              <w:t>47895,4</w:t>
            </w:r>
          </w:p>
        </w:tc>
        <w:tc>
          <w:tcPr>
            <w:tcW w:w="1577" w:type="dxa"/>
          </w:tcPr>
          <w:p w14:paraId="01AC8315" w14:textId="77777777" w:rsidR="00F7684C" w:rsidRPr="00F7684C" w:rsidRDefault="00F7684C" w:rsidP="000B350D">
            <w:pPr>
              <w:pStyle w:val="a8"/>
              <w:ind w:left="0"/>
              <w:rPr>
                <w:sz w:val="24"/>
                <w:szCs w:val="24"/>
                <w:lang w:val="ru-RU"/>
              </w:rPr>
            </w:pPr>
            <w:r w:rsidRPr="00F7684C">
              <w:rPr>
                <w:sz w:val="24"/>
                <w:szCs w:val="24"/>
                <w:lang w:val="ru-RU"/>
              </w:rPr>
              <w:t>-274,0</w:t>
            </w:r>
          </w:p>
        </w:tc>
        <w:tc>
          <w:tcPr>
            <w:tcW w:w="976" w:type="dxa"/>
          </w:tcPr>
          <w:p w14:paraId="522D6431" w14:textId="77777777" w:rsidR="00F7684C" w:rsidRPr="00F7684C" w:rsidRDefault="00F7684C" w:rsidP="000B350D">
            <w:pPr>
              <w:pStyle w:val="a8"/>
              <w:ind w:left="0"/>
              <w:rPr>
                <w:sz w:val="24"/>
                <w:szCs w:val="24"/>
                <w:lang w:val="ru-RU"/>
              </w:rPr>
            </w:pPr>
            <w:r w:rsidRPr="00F7684C">
              <w:rPr>
                <w:sz w:val="24"/>
                <w:szCs w:val="24"/>
                <w:lang w:val="ru-RU"/>
              </w:rPr>
              <w:t>8,37</w:t>
            </w:r>
          </w:p>
        </w:tc>
        <w:tc>
          <w:tcPr>
            <w:tcW w:w="973" w:type="dxa"/>
          </w:tcPr>
          <w:p w14:paraId="3269820C" w14:textId="77777777" w:rsidR="00F7684C" w:rsidRPr="00F7684C" w:rsidRDefault="00F7684C" w:rsidP="000B350D">
            <w:pPr>
              <w:pStyle w:val="a8"/>
              <w:ind w:left="0"/>
              <w:rPr>
                <w:sz w:val="24"/>
                <w:szCs w:val="24"/>
                <w:lang w:val="ru-RU"/>
              </w:rPr>
            </w:pPr>
            <w:r w:rsidRPr="00F7684C">
              <w:rPr>
                <w:sz w:val="24"/>
                <w:szCs w:val="24"/>
                <w:lang w:val="ru-RU"/>
              </w:rPr>
              <w:t>8,48</w:t>
            </w:r>
          </w:p>
        </w:tc>
        <w:tc>
          <w:tcPr>
            <w:tcW w:w="1578" w:type="dxa"/>
          </w:tcPr>
          <w:p w14:paraId="14AED377" w14:textId="77777777" w:rsidR="00F7684C" w:rsidRPr="00F7684C" w:rsidRDefault="00F7684C" w:rsidP="000B350D">
            <w:pPr>
              <w:pStyle w:val="a8"/>
              <w:ind w:left="0"/>
              <w:rPr>
                <w:sz w:val="24"/>
                <w:szCs w:val="24"/>
                <w:lang w:val="ru-RU"/>
              </w:rPr>
            </w:pPr>
            <w:r w:rsidRPr="00F7684C">
              <w:rPr>
                <w:sz w:val="24"/>
                <w:szCs w:val="24"/>
                <w:lang w:val="ru-RU"/>
              </w:rPr>
              <w:t>-0,11</w:t>
            </w:r>
          </w:p>
        </w:tc>
      </w:tr>
      <w:tr w:rsidR="00F7684C" w:rsidRPr="00F7684C" w14:paraId="701B4CD5" w14:textId="77777777" w:rsidTr="000B350D">
        <w:trPr>
          <w:gridAfter w:val="1"/>
          <w:wAfter w:w="11" w:type="dxa"/>
        </w:trPr>
        <w:tc>
          <w:tcPr>
            <w:tcW w:w="1730" w:type="dxa"/>
          </w:tcPr>
          <w:p w14:paraId="38F2EA81" w14:textId="77777777" w:rsidR="00F7684C" w:rsidRPr="00F7684C" w:rsidRDefault="00F7684C" w:rsidP="000B350D">
            <w:pPr>
              <w:pStyle w:val="a8"/>
              <w:ind w:left="0"/>
              <w:rPr>
                <w:sz w:val="24"/>
                <w:szCs w:val="24"/>
                <w:lang w:val="ru-RU"/>
              </w:rPr>
            </w:pPr>
            <w:r w:rsidRPr="00F7684C">
              <w:rPr>
                <w:sz w:val="24"/>
                <w:szCs w:val="24"/>
                <w:lang w:val="ru-RU"/>
              </w:rPr>
              <w:t>Автошины</w:t>
            </w:r>
          </w:p>
        </w:tc>
        <w:tc>
          <w:tcPr>
            <w:tcW w:w="1116" w:type="dxa"/>
          </w:tcPr>
          <w:p w14:paraId="5A1B3220" w14:textId="77777777" w:rsidR="00F7684C" w:rsidRPr="00F7684C" w:rsidRDefault="00F7684C" w:rsidP="000B350D">
            <w:pPr>
              <w:pStyle w:val="a8"/>
              <w:ind w:left="0"/>
              <w:rPr>
                <w:sz w:val="24"/>
                <w:szCs w:val="24"/>
                <w:lang w:val="ru-RU"/>
              </w:rPr>
            </w:pPr>
            <w:r w:rsidRPr="00F7684C">
              <w:rPr>
                <w:sz w:val="24"/>
                <w:szCs w:val="24"/>
                <w:lang w:val="ru-RU"/>
              </w:rPr>
              <w:t>7302,5</w:t>
            </w:r>
          </w:p>
        </w:tc>
        <w:tc>
          <w:tcPr>
            <w:tcW w:w="1116" w:type="dxa"/>
          </w:tcPr>
          <w:p w14:paraId="605ED89B" w14:textId="77777777" w:rsidR="00F7684C" w:rsidRPr="00F7684C" w:rsidRDefault="00F7684C" w:rsidP="000B350D">
            <w:pPr>
              <w:pStyle w:val="a8"/>
              <w:ind w:left="0"/>
              <w:rPr>
                <w:sz w:val="24"/>
                <w:szCs w:val="24"/>
                <w:lang w:val="ru-RU"/>
              </w:rPr>
            </w:pPr>
            <w:r w:rsidRPr="00F7684C">
              <w:rPr>
                <w:sz w:val="24"/>
                <w:szCs w:val="24"/>
                <w:lang w:val="ru-RU"/>
              </w:rPr>
              <w:t>7376,0</w:t>
            </w:r>
          </w:p>
        </w:tc>
        <w:tc>
          <w:tcPr>
            <w:tcW w:w="1577" w:type="dxa"/>
          </w:tcPr>
          <w:p w14:paraId="31A88A20" w14:textId="77777777" w:rsidR="00F7684C" w:rsidRPr="00F7684C" w:rsidRDefault="00F7684C" w:rsidP="000B350D">
            <w:pPr>
              <w:pStyle w:val="a8"/>
              <w:ind w:left="0"/>
              <w:rPr>
                <w:sz w:val="24"/>
                <w:szCs w:val="24"/>
                <w:lang w:val="ru-RU"/>
              </w:rPr>
            </w:pPr>
            <w:r w:rsidRPr="00F7684C">
              <w:rPr>
                <w:sz w:val="24"/>
                <w:szCs w:val="24"/>
                <w:lang w:val="ru-RU"/>
              </w:rPr>
              <w:t>-73,5</w:t>
            </w:r>
          </w:p>
        </w:tc>
        <w:tc>
          <w:tcPr>
            <w:tcW w:w="976" w:type="dxa"/>
          </w:tcPr>
          <w:p w14:paraId="29C7C2F8" w14:textId="77777777" w:rsidR="00F7684C" w:rsidRPr="00F7684C" w:rsidRDefault="00F7684C" w:rsidP="000B350D">
            <w:pPr>
              <w:pStyle w:val="a8"/>
              <w:ind w:left="0"/>
              <w:rPr>
                <w:sz w:val="24"/>
                <w:szCs w:val="24"/>
                <w:lang w:val="ru-RU"/>
              </w:rPr>
            </w:pPr>
            <w:r w:rsidRPr="00F7684C">
              <w:rPr>
                <w:sz w:val="24"/>
                <w:szCs w:val="24"/>
                <w:lang w:val="ru-RU"/>
              </w:rPr>
              <w:t>1,28</w:t>
            </w:r>
          </w:p>
        </w:tc>
        <w:tc>
          <w:tcPr>
            <w:tcW w:w="973" w:type="dxa"/>
          </w:tcPr>
          <w:p w14:paraId="6F8F79A9" w14:textId="77777777" w:rsidR="00F7684C" w:rsidRPr="00F7684C" w:rsidRDefault="00F7684C" w:rsidP="000B350D">
            <w:pPr>
              <w:pStyle w:val="a8"/>
              <w:ind w:left="0"/>
              <w:rPr>
                <w:sz w:val="24"/>
                <w:szCs w:val="24"/>
                <w:lang w:val="ru-RU"/>
              </w:rPr>
            </w:pPr>
            <w:r w:rsidRPr="00F7684C">
              <w:rPr>
                <w:sz w:val="24"/>
                <w:szCs w:val="24"/>
                <w:lang w:val="ru-RU"/>
              </w:rPr>
              <w:t>1,3</w:t>
            </w:r>
          </w:p>
        </w:tc>
        <w:tc>
          <w:tcPr>
            <w:tcW w:w="1578" w:type="dxa"/>
          </w:tcPr>
          <w:p w14:paraId="6E3B32DD" w14:textId="77777777" w:rsidR="00F7684C" w:rsidRPr="00F7684C" w:rsidRDefault="00F7684C" w:rsidP="000B350D">
            <w:pPr>
              <w:pStyle w:val="a8"/>
              <w:ind w:left="0"/>
              <w:rPr>
                <w:sz w:val="24"/>
                <w:szCs w:val="24"/>
                <w:lang w:val="ru-RU"/>
              </w:rPr>
            </w:pPr>
            <w:r w:rsidRPr="00F7684C">
              <w:rPr>
                <w:sz w:val="24"/>
                <w:szCs w:val="24"/>
                <w:lang w:val="ru-RU"/>
              </w:rPr>
              <w:t>0,02</w:t>
            </w:r>
          </w:p>
        </w:tc>
      </w:tr>
      <w:tr w:rsidR="00F7684C" w:rsidRPr="00F7684C" w14:paraId="0A867EA4" w14:textId="77777777" w:rsidTr="000B350D">
        <w:trPr>
          <w:gridAfter w:val="1"/>
          <w:wAfter w:w="11" w:type="dxa"/>
        </w:trPr>
        <w:tc>
          <w:tcPr>
            <w:tcW w:w="1730" w:type="dxa"/>
          </w:tcPr>
          <w:p w14:paraId="625F6DA7" w14:textId="77777777" w:rsidR="00F7684C" w:rsidRPr="00F7684C" w:rsidRDefault="00F7684C" w:rsidP="000B350D">
            <w:pPr>
              <w:pStyle w:val="a8"/>
              <w:ind w:left="0"/>
              <w:rPr>
                <w:sz w:val="24"/>
                <w:szCs w:val="24"/>
                <w:lang w:val="ru-RU"/>
              </w:rPr>
            </w:pPr>
            <w:r w:rsidRPr="00F7684C">
              <w:rPr>
                <w:sz w:val="24"/>
                <w:szCs w:val="24"/>
                <w:lang w:val="ru-RU"/>
              </w:rPr>
              <w:t>Топливо, ГСМ</w:t>
            </w:r>
          </w:p>
        </w:tc>
        <w:tc>
          <w:tcPr>
            <w:tcW w:w="1116" w:type="dxa"/>
          </w:tcPr>
          <w:p w14:paraId="01FE9DA0" w14:textId="77777777" w:rsidR="00F7684C" w:rsidRPr="00F7684C" w:rsidRDefault="00F7684C" w:rsidP="000B350D">
            <w:pPr>
              <w:pStyle w:val="a8"/>
              <w:ind w:left="0"/>
              <w:rPr>
                <w:sz w:val="24"/>
                <w:szCs w:val="24"/>
                <w:lang w:val="ru-RU"/>
              </w:rPr>
            </w:pPr>
            <w:r w:rsidRPr="00F7684C">
              <w:rPr>
                <w:sz w:val="24"/>
                <w:szCs w:val="24"/>
                <w:lang w:val="ru-RU"/>
              </w:rPr>
              <w:t>89910,0</w:t>
            </w:r>
          </w:p>
        </w:tc>
        <w:tc>
          <w:tcPr>
            <w:tcW w:w="1116" w:type="dxa"/>
          </w:tcPr>
          <w:p w14:paraId="1FF1C391" w14:textId="77777777" w:rsidR="00F7684C" w:rsidRPr="00F7684C" w:rsidRDefault="00F7684C" w:rsidP="000B350D">
            <w:pPr>
              <w:pStyle w:val="a8"/>
              <w:ind w:left="0"/>
              <w:rPr>
                <w:sz w:val="24"/>
                <w:szCs w:val="24"/>
                <w:lang w:val="ru-RU"/>
              </w:rPr>
            </w:pPr>
            <w:r w:rsidRPr="00F7684C">
              <w:rPr>
                <w:sz w:val="24"/>
                <w:szCs w:val="24"/>
                <w:lang w:val="ru-RU"/>
              </w:rPr>
              <w:t>91432,8</w:t>
            </w:r>
          </w:p>
        </w:tc>
        <w:tc>
          <w:tcPr>
            <w:tcW w:w="1577" w:type="dxa"/>
          </w:tcPr>
          <w:p w14:paraId="18E84D40" w14:textId="77777777" w:rsidR="00F7684C" w:rsidRPr="00F7684C" w:rsidRDefault="00F7684C" w:rsidP="000B350D">
            <w:pPr>
              <w:pStyle w:val="a8"/>
              <w:ind w:left="0"/>
              <w:rPr>
                <w:sz w:val="24"/>
                <w:szCs w:val="24"/>
                <w:lang w:val="ru-RU"/>
              </w:rPr>
            </w:pPr>
            <w:r w:rsidRPr="00F7684C">
              <w:rPr>
                <w:sz w:val="24"/>
                <w:szCs w:val="24"/>
                <w:lang w:val="ru-RU"/>
              </w:rPr>
              <w:t>-1522,8</w:t>
            </w:r>
          </w:p>
        </w:tc>
        <w:tc>
          <w:tcPr>
            <w:tcW w:w="976" w:type="dxa"/>
          </w:tcPr>
          <w:p w14:paraId="22E843E1" w14:textId="77777777" w:rsidR="00F7684C" w:rsidRPr="00F7684C" w:rsidRDefault="00F7684C" w:rsidP="000B350D">
            <w:pPr>
              <w:pStyle w:val="a8"/>
              <w:ind w:left="0"/>
              <w:rPr>
                <w:sz w:val="24"/>
                <w:szCs w:val="24"/>
                <w:lang w:val="ru-RU"/>
              </w:rPr>
            </w:pPr>
            <w:r w:rsidRPr="00F7684C">
              <w:rPr>
                <w:sz w:val="24"/>
                <w:szCs w:val="24"/>
                <w:lang w:val="ru-RU"/>
              </w:rPr>
              <w:t>15,81</w:t>
            </w:r>
          </w:p>
        </w:tc>
        <w:tc>
          <w:tcPr>
            <w:tcW w:w="973" w:type="dxa"/>
          </w:tcPr>
          <w:p w14:paraId="4380C7FC" w14:textId="77777777" w:rsidR="00F7684C" w:rsidRPr="00F7684C" w:rsidRDefault="00F7684C" w:rsidP="000B350D">
            <w:pPr>
              <w:pStyle w:val="a8"/>
              <w:ind w:left="0"/>
              <w:rPr>
                <w:sz w:val="24"/>
                <w:szCs w:val="24"/>
                <w:lang w:val="ru-RU"/>
              </w:rPr>
            </w:pPr>
            <w:r w:rsidRPr="00F7684C">
              <w:rPr>
                <w:sz w:val="24"/>
                <w:szCs w:val="24"/>
                <w:lang w:val="ru-RU"/>
              </w:rPr>
              <w:t>16,06</w:t>
            </w:r>
          </w:p>
        </w:tc>
        <w:tc>
          <w:tcPr>
            <w:tcW w:w="1578" w:type="dxa"/>
          </w:tcPr>
          <w:p w14:paraId="3E84DFB2" w14:textId="77777777" w:rsidR="00F7684C" w:rsidRPr="00F7684C" w:rsidRDefault="00F7684C" w:rsidP="000B350D">
            <w:pPr>
              <w:pStyle w:val="a8"/>
              <w:ind w:left="0"/>
              <w:rPr>
                <w:sz w:val="24"/>
                <w:szCs w:val="24"/>
                <w:lang w:val="ru-RU"/>
              </w:rPr>
            </w:pPr>
            <w:r w:rsidRPr="00F7684C">
              <w:rPr>
                <w:sz w:val="24"/>
                <w:szCs w:val="24"/>
                <w:lang w:val="ru-RU"/>
              </w:rPr>
              <w:t>-0,25</w:t>
            </w:r>
          </w:p>
        </w:tc>
      </w:tr>
      <w:tr w:rsidR="000B350D" w:rsidRPr="00F7684C" w14:paraId="30E6EDDF" w14:textId="77777777" w:rsidTr="000B350D">
        <w:trPr>
          <w:gridAfter w:val="1"/>
          <w:wAfter w:w="11" w:type="dxa"/>
        </w:trPr>
        <w:tc>
          <w:tcPr>
            <w:tcW w:w="1730" w:type="dxa"/>
          </w:tcPr>
          <w:p w14:paraId="64B51E49" w14:textId="77777777" w:rsidR="000B350D" w:rsidRPr="00F7684C" w:rsidRDefault="000B350D" w:rsidP="000B350D">
            <w:pPr>
              <w:pStyle w:val="a8"/>
              <w:ind w:left="0"/>
              <w:rPr>
                <w:sz w:val="24"/>
                <w:szCs w:val="24"/>
                <w:lang w:val="ru-RU"/>
              </w:rPr>
            </w:pPr>
            <w:r w:rsidRPr="00F7684C">
              <w:rPr>
                <w:sz w:val="24"/>
                <w:szCs w:val="24"/>
                <w:lang w:val="ru-RU"/>
              </w:rPr>
              <w:t>Итого переменных затрат</w:t>
            </w:r>
          </w:p>
        </w:tc>
        <w:tc>
          <w:tcPr>
            <w:tcW w:w="1116" w:type="dxa"/>
          </w:tcPr>
          <w:p w14:paraId="1357C604" w14:textId="77777777" w:rsidR="000B350D" w:rsidRPr="00F7684C" w:rsidRDefault="000B350D" w:rsidP="000B350D">
            <w:pPr>
              <w:pStyle w:val="a8"/>
              <w:ind w:left="0"/>
              <w:rPr>
                <w:sz w:val="24"/>
                <w:szCs w:val="24"/>
                <w:lang w:val="ru-RU"/>
              </w:rPr>
            </w:pPr>
            <w:r>
              <w:rPr>
                <w:sz w:val="24"/>
                <w:szCs w:val="24"/>
                <w:lang w:val="ru-RU"/>
              </w:rPr>
              <w:t>148179,9</w:t>
            </w:r>
          </w:p>
        </w:tc>
        <w:tc>
          <w:tcPr>
            <w:tcW w:w="1116" w:type="dxa"/>
          </w:tcPr>
          <w:p w14:paraId="295445B8" w14:textId="77777777" w:rsidR="000B350D" w:rsidRPr="00F7684C" w:rsidRDefault="000B350D" w:rsidP="000B350D">
            <w:pPr>
              <w:pStyle w:val="a8"/>
              <w:ind w:left="0"/>
              <w:rPr>
                <w:sz w:val="24"/>
                <w:szCs w:val="24"/>
                <w:lang w:val="ru-RU"/>
              </w:rPr>
            </w:pPr>
            <w:r>
              <w:rPr>
                <w:sz w:val="24"/>
                <w:szCs w:val="24"/>
                <w:lang w:val="ru-RU"/>
              </w:rPr>
              <w:t>150559,1</w:t>
            </w:r>
          </w:p>
        </w:tc>
        <w:tc>
          <w:tcPr>
            <w:tcW w:w="1577" w:type="dxa"/>
          </w:tcPr>
          <w:p w14:paraId="21037B83" w14:textId="77777777" w:rsidR="000B350D" w:rsidRPr="00F7684C" w:rsidRDefault="000B350D" w:rsidP="000B350D">
            <w:pPr>
              <w:pStyle w:val="a8"/>
              <w:ind w:left="0"/>
              <w:rPr>
                <w:sz w:val="24"/>
                <w:szCs w:val="24"/>
                <w:lang w:val="ru-RU"/>
              </w:rPr>
            </w:pPr>
            <w:r>
              <w:rPr>
                <w:sz w:val="24"/>
                <w:szCs w:val="24"/>
                <w:lang w:val="ru-RU"/>
              </w:rPr>
              <w:t>-2379,2</w:t>
            </w:r>
          </w:p>
        </w:tc>
        <w:tc>
          <w:tcPr>
            <w:tcW w:w="976" w:type="dxa"/>
          </w:tcPr>
          <w:p w14:paraId="1DA61800" w14:textId="77777777" w:rsidR="000B350D" w:rsidRPr="00F7684C" w:rsidRDefault="000B350D" w:rsidP="000B350D">
            <w:pPr>
              <w:pStyle w:val="a8"/>
              <w:ind w:left="0"/>
              <w:rPr>
                <w:sz w:val="24"/>
                <w:szCs w:val="24"/>
                <w:lang w:val="ru-RU"/>
              </w:rPr>
            </w:pPr>
            <w:r>
              <w:rPr>
                <w:sz w:val="24"/>
                <w:szCs w:val="24"/>
                <w:lang w:val="ru-RU"/>
              </w:rPr>
              <w:t>26,06</w:t>
            </w:r>
          </w:p>
        </w:tc>
        <w:tc>
          <w:tcPr>
            <w:tcW w:w="973" w:type="dxa"/>
          </w:tcPr>
          <w:p w14:paraId="07F36F73" w14:textId="77777777" w:rsidR="000B350D" w:rsidRPr="00F7684C" w:rsidRDefault="000B350D" w:rsidP="000B350D">
            <w:pPr>
              <w:pStyle w:val="a8"/>
              <w:ind w:left="0"/>
              <w:rPr>
                <w:sz w:val="24"/>
                <w:szCs w:val="24"/>
                <w:lang w:val="ru-RU"/>
              </w:rPr>
            </w:pPr>
            <w:r>
              <w:rPr>
                <w:sz w:val="24"/>
                <w:szCs w:val="24"/>
                <w:lang w:val="ru-RU"/>
              </w:rPr>
              <w:t>26,5</w:t>
            </w:r>
          </w:p>
        </w:tc>
        <w:tc>
          <w:tcPr>
            <w:tcW w:w="1578" w:type="dxa"/>
          </w:tcPr>
          <w:p w14:paraId="21075224" w14:textId="77777777" w:rsidR="000B350D" w:rsidRPr="00F7684C" w:rsidRDefault="000B350D" w:rsidP="000B350D">
            <w:pPr>
              <w:pStyle w:val="a8"/>
              <w:ind w:left="0"/>
              <w:rPr>
                <w:sz w:val="24"/>
                <w:szCs w:val="24"/>
                <w:lang w:val="ru-RU"/>
              </w:rPr>
            </w:pPr>
            <w:r>
              <w:rPr>
                <w:sz w:val="24"/>
                <w:szCs w:val="24"/>
                <w:lang w:val="ru-RU"/>
              </w:rPr>
              <w:t>-0,44</w:t>
            </w:r>
          </w:p>
        </w:tc>
      </w:tr>
      <w:tr w:rsidR="00F7684C" w:rsidRPr="00F7684C" w14:paraId="09D9B9DC" w14:textId="77777777" w:rsidTr="000B350D">
        <w:trPr>
          <w:gridAfter w:val="1"/>
          <w:wAfter w:w="11" w:type="dxa"/>
        </w:trPr>
        <w:tc>
          <w:tcPr>
            <w:tcW w:w="9066" w:type="dxa"/>
            <w:gridSpan w:val="7"/>
          </w:tcPr>
          <w:p w14:paraId="26403FBB" w14:textId="77777777" w:rsidR="00F7684C" w:rsidRPr="00F7684C" w:rsidRDefault="000B350D" w:rsidP="000B350D">
            <w:pPr>
              <w:pStyle w:val="a8"/>
              <w:ind w:left="0"/>
              <w:rPr>
                <w:sz w:val="24"/>
                <w:szCs w:val="24"/>
                <w:lang w:val="ru-RU"/>
              </w:rPr>
            </w:pPr>
            <w:r>
              <w:rPr>
                <w:sz w:val="24"/>
                <w:szCs w:val="24"/>
                <w:lang w:val="ru-RU"/>
              </w:rPr>
              <w:t>Постоянные расходы</w:t>
            </w:r>
          </w:p>
        </w:tc>
      </w:tr>
      <w:tr w:rsidR="00AF71C8" w14:paraId="21AFF28F" w14:textId="77777777" w:rsidTr="000B350D">
        <w:tc>
          <w:tcPr>
            <w:tcW w:w="1730" w:type="dxa"/>
          </w:tcPr>
          <w:p w14:paraId="00BBE6FF" w14:textId="77777777" w:rsidR="00AF71C8" w:rsidRPr="000B350D" w:rsidRDefault="00AF71C8" w:rsidP="000B350D">
            <w:pPr>
              <w:pStyle w:val="a8"/>
              <w:ind w:left="0"/>
              <w:rPr>
                <w:sz w:val="24"/>
                <w:szCs w:val="24"/>
                <w:lang w:val="ru-RU"/>
              </w:rPr>
            </w:pPr>
            <w:r w:rsidRPr="000B350D">
              <w:rPr>
                <w:sz w:val="24"/>
                <w:szCs w:val="24"/>
                <w:lang w:val="ru-RU"/>
              </w:rPr>
              <w:t>Заработная плата</w:t>
            </w:r>
          </w:p>
        </w:tc>
        <w:tc>
          <w:tcPr>
            <w:tcW w:w="1116" w:type="dxa"/>
          </w:tcPr>
          <w:p w14:paraId="43996F59" w14:textId="77777777" w:rsidR="00AF71C8" w:rsidRPr="000B350D" w:rsidRDefault="00AF71C8" w:rsidP="000B350D">
            <w:pPr>
              <w:pStyle w:val="a8"/>
              <w:ind w:left="0"/>
              <w:rPr>
                <w:sz w:val="24"/>
                <w:szCs w:val="24"/>
                <w:lang w:val="ru-RU"/>
              </w:rPr>
            </w:pPr>
            <w:r>
              <w:rPr>
                <w:sz w:val="24"/>
                <w:szCs w:val="24"/>
                <w:lang w:val="ru-RU"/>
              </w:rPr>
              <w:t>24742,1</w:t>
            </w:r>
          </w:p>
        </w:tc>
        <w:tc>
          <w:tcPr>
            <w:tcW w:w="1116" w:type="dxa"/>
          </w:tcPr>
          <w:p w14:paraId="70517156" w14:textId="77777777" w:rsidR="00AF71C8" w:rsidRPr="000B350D" w:rsidRDefault="00AF71C8" w:rsidP="000B350D">
            <w:pPr>
              <w:pStyle w:val="a8"/>
              <w:ind w:left="0"/>
              <w:rPr>
                <w:sz w:val="24"/>
                <w:szCs w:val="24"/>
                <w:lang w:val="ru-RU"/>
              </w:rPr>
            </w:pPr>
            <w:r>
              <w:rPr>
                <w:sz w:val="24"/>
                <w:szCs w:val="24"/>
                <w:lang w:val="ru-RU"/>
              </w:rPr>
              <w:t>24933,1</w:t>
            </w:r>
          </w:p>
        </w:tc>
        <w:tc>
          <w:tcPr>
            <w:tcW w:w="1577" w:type="dxa"/>
          </w:tcPr>
          <w:p w14:paraId="7F75EAE5" w14:textId="77777777" w:rsidR="00AF71C8" w:rsidRPr="000B350D" w:rsidRDefault="00AF71C8" w:rsidP="00831E01">
            <w:pPr>
              <w:pStyle w:val="a8"/>
              <w:ind w:left="0"/>
              <w:rPr>
                <w:sz w:val="24"/>
                <w:szCs w:val="24"/>
                <w:lang w:val="ru-RU"/>
              </w:rPr>
            </w:pPr>
            <w:r>
              <w:rPr>
                <w:sz w:val="24"/>
                <w:szCs w:val="24"/>
                <w:lang w:val="ru-RU"/>
              </w:rPr>
              <w:t>-191,0</w:t>
            </w:r>
          </w:p>
        </w:tc>
        <w:tc>
          <w:tcPr>
            <w:tcW w:w="976" w:type="dxa"/>
          </w:tcPr>
          <w:p w14:paraId="69C160BB" w14:textId="77777777" w:rsidR="00AF71C8" w:rsidRPr="000B350D" w:rsidRDefault="00AF71C8" w:rsidP="000B350D">
            <w:pPr>
              <w:pStyle w:val="a8"/>
              <w:ind w:left="0"/>
              <w:rPr>
                <w:sz w:val="24"/>
                <w:szCs w:val="24"/>
                <w:lang w:val="ru-RU"/>
              </w:rPr>
            </w:pPr>
            <w:r>
              <w:rPr>
                <w:sz w:val="24"/>
                <w:szCs w:val="24"/>
                <w:lang w:val="ru-RU"/>
              </w:rPr>
              <w:t>33,47</w:t>
            </w:r>
          </w:p>
        </w:tc>
        <w:tc>
          <w:tcPr>
            <w:tcW w:w="973" w:type="dxa"/>
          </w:tcPr>
          <w:p w14:paraId="3AA8C46B" w14:textId="77777777" w:rsidR="00AF71C8" w:rsidRPr="000B350D" w:rsidRDefault="00AF71C8" w:rsidP="000B350D">
            <w:pPr>
              <w:pStyle w:val="a8"/>
              <w:ind w:left="0"/>
              <w:rPr>
                <w:sz w:val="24"/>
                <w:szCs w:val="24"/>
                <w:lang w:val="ru-RU"/>
              </w:rPr>
            </w:pPr>
            <w:r>
              <w:rPr>
                <w:sz w:val="24"/>
                <w:szCs w:val="24"/>
                <w:lang w:val="ru-RU"/>
              </w:rPr>
              <w:t>33,48</w:t>
            </w:r>
          </w:p>
        </w:tc>
        <w:tc>
          <w:tcPr>
            <w:tcW w:w="1589" w:type="dxa"/>
            <w:gridSpan w:val="2"/>
          </w:tcPr>
          <w:p w14:paraId="77841895" w14:textId="77777777" w:rsidR="00AF71C8" w:rsidRPr="000B350D" w:rsidRDefault="00AF71C8" w:rsidP="000B350D">
            <w:pPr>
              <w:pStyle w:val="a8"/>
              <w:ind w:left="0"/>
              <w:rPr>
                <w:sz w:val="24"/>
                <w:szCs w:val="24"/>
                <w:lang w:val="ru-RU"/>
              </w:rPr>
            </w:pPr>
            <w:r>
              <w:rPr>
                <w:sz w:val="24"/>
                <w:szCs w:val="24"/>
                <w:lang w:val="ru-RU"/>
              </w:rPr>
              <w:t>-0,01</w:t>
            </w:r>
          </w:p>
        </w:tc>
      </w:tr>
      <w:tr w:rsidR="00AF71C8" w14:paraId="625F7D88" w14:textId="77777777" w:rsidTr="000B350D">
        <w:tc>
          <w:tcPr>
            <w:tcW w:w="1730" w:type="dxa"/>
          </w:tcPr>
          <w:p w14:paraId="75F9171C" w14:textId="77777777" w:rsidR="00AF71C8" w:rsidRPr="000B350D" w:rsidRDefault="00AF71C8" w:rsidP="000B350D">
            <w:pPr>
              <w:pStyle w:val="a8"/>
              <w:ind w:left="0"/>
              <w:rPr>
                <w:sz w:val="24"/>
                <w:szCs w:val="24"/>
                <w:lang w:val="ru-RU"/>
              </w:rPr>
            </w:pPr>
            <w:r>
              <w:rPr>
                <w:sz w:val="24"/>
                <w:szCs w:val="24"/>
                <w:lang w:val="ru-RU"/>
              </w:rPr>
              <w:t xml:space="preserve">Отчисления с </w:t>
            </w:r>
            <w:proofErr w:type="spellStart"/>
            <w:r>
              <w:rPr>
                <w:sz w:val="24"/>
                <w:szCs w:val="24"/>
                <w:lang w:val="ru-RU"/>
              </w:rPr>
              <w:t>зар</w:t>
            </w:r>
            <w:proofErr w:type="spellEnd"/>
            <w:r>
              <w:rPr>
                <w:sz w:val="24"/>
                <w:szCs w:val="24"/>
                <w:lang w:val="ru-RU"/>
              </w:rPr>
              <w:t>. платы</w:t>
            </w:r>
          </w:p>
        </w:tc>
        <w:tc>
          <w:tcPr>
            <w:tcW w:w="1116" w:type="dxa"/>
          </w:tcPr>
          <w:p w14:paraId="6FF89218" w14:textId="77777777" w:rsidR="00AF71C8" w:rsidRPr="000B350D" w:rsidRDefault="00AF71C8" w:rsidP="000B350D">
            <w:pPr>
              <w:pStyle w:val="a8"/>
              <w:ind w:left="0"/>
              <w:rPr>
                <w:sz w:val="24"/>
                <w:szCs w:val="24"/>
                <w:lang w:val="ru-RU"/>
              </w:rPr>
            </w:pPr>
            <w:r>
              <w:rPr>
                <w:sz w:val="24"/>
                <w:szCs w:val="24"/>
                <w:lang w:val="ru-RU"/>
              </w:rPr>
              <w:t>7422,6</w:t>
            </w:r>
          </w:p>
        </w:tc>
        <w:tc>
          <w:tcPr>
            <w:tcW w:w="1116" w:type="dxa"/>
          </w:tcPr>
          <w:p w14:paraId="2E09858D" w14:textId="77777777" w:rsidR="00AF71C8" w:rsidRPr="000B350D" w:rsidRDefault="00AF71C8" w:rsidP="000B350D">
            <w:pPr>
              <w:pStyle w:val="a8"/>
              <w:ind w:left="0"/>
              <w:rPr>
                <w:sz w:val="24"/>
                <w:szCs w:val="24"/>
                <w:lang w:val="ru-RU"/>
              </w:rPr>
            </w:pPr>
            <w:r>
              <w:rPr>
                <w:sz w:val="24"/>
                <w:szCs w:val="24"/>
                <w:lang w:val="ru-RU"/>
              </w:rPr>
              <w:t>7479,9</w:t>
            </w:r>
          </w:p>
        </w:tc>
        <w:tc>
          <w:tcPr>
            <w:tcW w:w="1577" w:type="dxa"/>
          </w:tcPr>
          <w:p w14:paraId="3E553C2D" w14:textId="77777777" w:rsidR="00AF71C8" w:rsidRPr="000B350D" w:rsidRDefault="00AF71C8" w:rsidP="00831E01">
            <w:pPr>
              <w:pStyle w:val="a8"/>
              <w:ind w:left="0"/>
              <w:rPr>
                <w:sz w:val="24"/>
                <w:szCs w:val="24"/>
                <w:lang w:val="ru-RU"/>
              </w:rPr>
            </w:pPr>
            <w:r>
              <w:rPr>
                <w:sz w:val="24"/>
                <w:szCs w:val="24"/>
                <w:lang w:val="ru-RU"/>
              </w:rPr>
              <w:t>-57,4</w:t>
            </w:r>
          </w:p>
        </w:tc>
        <w:tc>
          <w:tcPr>
            <w:tcW w:w="976" w:type="dxa"/>
          </w:tcPr>
          <w:p w14:paraId="66F26EE6" w14:textId="77777777" w:rsidR="00AF71C8" w:rsidRPr="000B350D" w:rsidRDefault="00AF71C8" w:rsidP="000B350D">
            <w:pPr>
              <w:pStyle w:val="a8"/>
              <w:ind w:left="0"/>
              <w:rPr>
                <w:sz w:val="24"/>
                <w:szCs w:val="24"/>
                <w:lang w:val="ru-RU"/>
              </w:rPr>
            </w:pPr>
            <w:r>
              <w:rPr>
                <w:sz w:val="24"/>
                <w:szCs w:val="24"/>
                <w:lang w:val="ru-RU"/>
              </w:rPr>
              <w:t>10,11</w:t>
            </w:r>
          </w:p>
        </w:tc>
        <w:tc>
          <w:tcPr>
            <w:tcW w:w="973" w:type="dxa"/>
          </w:tcPr>
          <w:p w14:paraId="7D95649D" w14:textId="77777777" w:rsidR="00AF71C8" w:rsidRPr="000B350D" w:rsidRDefault="00AF71C8" w:rsidP="000B350D">
            <w:pPr>
              <w:pStyle w:val="a8"/>
              <w:ind w:left="0"/>
              <w:rPr>
                <w:sz w:val="24"/>
                <w:szCs w:val="24"/>
                <w:lang w:val="ru-RU"/>
              </w:rPr>
            </w:pPr>
            <w:r>
              <w:rPr>
                <w:sz w:val="24"/>
                <w:szCs w:val="24"/>
                <w:lang w:val="ru-RU"/>
              </w:rPr>
              <w:t>10,12</w:t>
            </w:r>
          </w:p>
        </w:tc>
        <w:tc>
          <w:tcPr>
            <w:tcW w:w="1589" w:type="dxa"/>
            <w:gridSpan w:val="2"/>
          </w:tcPr>
          <w:p w14:paraId="6741CCED" w14:textId="77777777" w:rsidR="00AF71C8" w:rsidRPr="000B350D" w:rsidRDefault="00AF71C8" w:rsidP="000B350D">
            <w:pPr>
              <w:pStyle w:val="a8"/>
              <w:ind w:left="0"/>
              <w:rPr>
                <w:sz w:val="24"/>
                <w:szCs w:val="24"/>
                <w:lang w:val="ru-RU"/>
              </w:rPr>
            </w:pPr>
            <w:r>
              <w:rPr>
                <w:sz w:val="24"/>
                <w:szCs w:val="24"/>
                <w:lang w:val="ru-RU"/>
              </w:rPr>
              <w:t>-0,01</w:t>
            </w:r>
          </w:p>
        </w:tc>
      </w:tr>
      <w:tr w:rsidR="00AF71C8" w14:paraId="60D6EA87" w14:textId="77777777" w:rsidTr="000B350D">
        <w:tc>
          <w:tcPr>
            <w:tcW w:w="1730" w:type="dxa"/>
          </w:tcPr>
          <w:p w14:paraId="045FB7A8" w14:textId="77777777" w:rsidR="00AF71C8" w:rsidRPr="000B350D" w:rsidRDefault="00AF71C8" w:rsidP="000B350D">
            <w:pPr>
              <w:pStyle w:val="a8"/>
              <w:ind w:left="0"/>
              <w:rPr>
                <w:sz w:val="24"/>
                <w:szCs w:val="24"/>
                <w:lang w:val="ru-RU"/>
              </w:rPr>
            </w:pPr>
            <w:r>
              <w:rPr>
                <w:sz w:val="24"/>
                <w:szCs w:val="24"/>
                <w:lang w:val="ru-RU"/>
              </w:rPr>
              <w:t>Арендная плата</w:t>
            </w:r>
          </w:p>
        </w:tc>
        <w:tc>
          <w:tcPr>
            <w:tcW w:w="1116" w:type="dxa"/>
          </w:tcPr>
          <w:p w14:paraId="67155510" w14:textId="77777777" w:rsidR="00AF71C8" w:rsidRPr="000B350D" w:rsidRDefault="00AF71C8" w:rsidP="000B350D">
            <w:pPr>
              <w:pStyle w:val="a8"/>
              <w:ind w:left="0"/>
              <w:rPr>
                <w:sz w:val="24"/>
                <w:szCs w:val="24"/>
                <w:lang w:val="ru-RU"/>
              </w:rPr>
            </w:pPr>
            <w:r>
              <w:rPr>
                <w:sz w:val="24"/>
                <w:szCs w:val="24"/>
                <w:lang w:val="ru-RU"/>
              </w:rPr>
              <w:t>18012,1</w:t>
            </w:r>
          </w:p>
        </w:tc>
        <w:tc>
          <w:tcPr>
            <w:tcW w:w="1116" w:type="dxa"/>
          </w:tcPr>
          <w:p w14:paraId="386D2705" w14:textId="77777777" w:rsidR="00AF71C8" w:rsidRPr="000B350D" w:rsidRDefault="00AF71C8" w:rsidP="000B350D">
            <w:pPr>
              <w:pStyle w:val="a8"/>
              <w:ind w:left="0"/>
              <w:rPr>
                <w:sz w:val="24"/>
                <w:szCs w:val="24"/>
                <w:lang w:val="ru-RU"/>
              </w:rPr>
            </w:pPr>
            <w:r>
              <w:rPr>
                <w:sz w:val="24"/>
                <w:szCs w:val="24"/>
                <w:lang w:val="ru-RU"/>
              </w:rPr>
              <w:t>15211,3</w:t>
            </w:r>
          </w:p>
        </w:tc>
        <w:tc>
          <w:tcPr>
            <w:tcW w:w="1577" w:type="dxa"/>
          </w:tcPr>
          <w:p w14:paraId="4E7ECD59" w14:textId="77777777" w:rsidR="00AF71C8" w:rsidRPr="000B350D" w:rsidRDefault="00AF71C8" w:rsidP="00831E01">
            <w:pPr>
              <w:pStyle w:val="a8"/>
              <w:ind w:left="0"/>
              <w:rPr>
                <w:sz w:val="24"/>
                <w:szCs w:val="24"/>
                <w:lang w:val="ru-RU"/>
              </w:rPr>
            </w:pPr>
            <w:r>
              <w:rPr>
                <w:sz w:val="24"/>
                <w:szCs w:val="24"/>
                <w:lang w:val="ru-RU"/>
              </w:rPr>
              <w:t>-2800,8</w:t>
            </w:r>
          </w:p>
        </w:tc>
        <w:tc>
          <w:tcPr>
            <w:tcW w:w="976" w:type="dxa"/>
          </w:tcPr>
          <w:p w14:paraId="7198A3B3" w14:textId="77777777" w:rsidR="00AF71C8" w:rsidRPr="000B350D" w:rsidRDefault="00AF71C8" w:rsidP="000B350D">
            <w:pPr>
              <w:pStyle w:val="a8"/>
              <w:ind w:left="0"/>
              <w:rPr>
                <w:sz w:val="24"/>
                <w:szCs w:val="24"/>
                <w:lang w:val="ru-RU"/>
              </w:rPr>
            </w:pPr>
            <w:r>
              <w:rPr>
                <w:sz w:val="24"/>
                <w:szCs w:val="24"/>
                <w:lang w:val="ru-RU"/>
              </w:rPr>
              <w:t>3,13</w:t>
            </w:r>
          </w:p>
        </w:tc>
        <w:tc>
          <w:tcPr>
            <w:tcW w:w="973" w:type="dxa"/>
          </w:tcPr>
          <w:p w14:paraId="07CCF81A" w14:textId="77777777" w:rsidR="00AF71C8" w:rsidRPr="000B350D" w:rsidRDefault="00AF71C8" w:rsidP="000B350D">
            <w:pPr>
              <w:pStyle w:val="a8"/>
              <w:ind w:left="0"/>
              <w:rPr>
                <w:sz w:val="24"/>
                <w:szCs w:val="24"/>
                <w:lang w:val="ru-RU"/>
              </w:rPr>
            </w:pPr>
            <w:r>
              <w:rPr>
                <w:sz w:val="24"/>
                <w:szCs w:val="24"/>
                <w:lang w:val="ru-RU"/>
              </w:rPr>
              <w:t>2,67</w:t>
            </w:r>
          </w:p>
        </w:tc>
        <w:tc>
          <w:tcPr>
            <w:tcW w:w="1589" w:type="dxa"/>
            <w:gridSpan w:val="2"/>
          </w:tcPr>
          <w:p w14:paraId="5D56AA7A" w14:textId="77777777" w:rsidR="00AF71C8" w:rsidRPr="000B350D" w:rsidRDefault="00AF71C8" w:rsidP="000B350D">
            <w:pPr>
              <w:pStyle w:val="a8"/>
              <w:ind w:left="0"/>
              <w:rPr>
                <w:sz w:val="24"/>
                <w:szCs w:val="24"/>
                <w:lang w:val="ru-RU"/>
              </w:rPr>
            </w:pPr>
            <w:r>
              <w:rPr>
                <w:sz w:val="24"/>
                <w:szCs w:val="24"/>
                <w:lang w:val="ru-RU"/>
              </w:rPr>
              <w:t>-0,46</w:t>
            </w:r>
          </w:p>
        </w:tc>
      </w:tr>
      <w:tr w:rsidR="00AF71C8" w14:paraId="05CC2707" w14:textId="77777777" w:rsidTr="000B350D">
        <w:tc>
          <w:tcPr>
            <w:tcW w:w="1730" w:type="dxa"/>
          </w:tcPr>
          <w:p w14:paraId="2FF01F93" w14:textId="77777777" w:rsidR="00AF71C8" w:rsidRPr="000B350D" w:rsidRDefault="00AF71C8" w:rsidP="000B350D">
            <w:pPr>
              <w:pStyle w:val="a8"/>
              <w:ind w:left="0"/>
              <w:rPr>
                <w:sz w:val="24"/>
                <w:szCs w:val="24"/>
                <w:lang w:val="ru-RU"/>
              </w:rPr>
            </w:pPr>
            <w:r>
              <w:rPr>
                <w:sz w:val="24"/>
                <w:szCs w:val="24"/>
                <w:lang w:val="ru-RU"/>
              </w:rPr>
              <w:t>Прочие расходы</w:t>
            </w:r>
          </w:p>
        </w:tc>
        <w:tc>
          <w:tcPr>
            <w:tcW w:w="1116" w:type="dxa"/>
          </w:tcPr>
          <w:p w14:paraId="29F81EC6" w14:textId="77777777" w:rsidR="00AF71C8" w:rsidRPr="000B350D" w:rsidRDefault="00AF71C8" w:rsidP="000B350D">
            <w:pPr>
              <w:pStyle w:val="a8"/>
              <w:ind w:left="0"/>
              <w:rPr>
                <w:sz w:val="24"/>
                <w:szCs w:val="24"/>
                <w:lang w:val="ru-RU"/>
              </w:rPr>
            </w:pPr>
            <w:r>
              <w:rPr>
                <w:sz w:val="24"/>
                <w:szCs w:val="24"/>
                <w:lang w:val="ru-RU"/>
              </w:rPr>
              <w:t>148696,8</w:t>
            </w:r>
          </w:p>
        </w:tc>
        <w:tc>
          <w:tcPr>
            <w:tcW w:w="1116" w:type="dxa"/>
          </w:tcPr>
          <w:p w14:paraId="2EC159A3" w14:textId="77777777" w:rsidR="00AF71C8" w:rsidRPr="000B350D" w:rsidRDefault="00AF71C8" w:rsidP="000B350D">
            <w:pPr>
              <w:pStyle w:val="a8"/>
              <w:ind w:left="0"/>
              <w:rPr>
                <w:sz w:val="24"/>
                <w:szCs w:val="24"/>
                <w:lang w:val="ru-RU"/>
              </w:rPr>
            </w:pPr>
            <w:r>
              <w:rPr>
                <w:sz w:val="24"/>
                <w:szCs w:val="24"/>
                <w:lang w:val="ru-RU"/>
              </w:rPr>
              <w:t>148860,7</w:t>
            </w:r>
          </w:p>
        </w:tc>
        <w:tc>
          <w:tcPr>
            <w:tcW w:w="1577" w:type="dxa"/>
          </w:tcPr>
          <w:p w14:paraId="4A989589" w14:textId="77777777" w:rsidR="00AF71C8" w:rsidRPr="000B350D" w:rsidRDefault="00AF71C8" w:rsidP="00831E01">
            <w:pPr>
              <w:pStyle w:val="a8"/>
              <w:ind w:left="0"/>
              <w:rPr>
                <w:sz w:val="24"/>
                <w:szCs w:val="24"/>
                <w:lang w:val="ru-RU"/>
              </w:rPr>
            </w:pPr>
            <w:r>
              <w:rPr>
                <w:sz w:val="24"/>
                <w:szCs w:val="24"/>
                <w:lang w:val="ru-RU"/>
              </w:rPr>
              <w:t>-163,9</w:t>
            </w:r>
          </w:p>
        </w:tc>
        <w:tc>
          <w:tcPr>
            <w:tcW w:w="976" w:type="dxa"/>
          </w:tcPr>
          <w:p w14:paraId="5AAD8202" w14:textId="77777777" w:rsidR="00AF71C8" w:rsidRPr="000B350D" w:rsidRDefault="00AF71C8" w:rsidP="000B350D">
            <w:pPr>
              <w:pStyle w:val="a8"/>
              <w:ind w:left="0"/>
              <w:rPr>
                <w:sz w:val="24"/>
                <w:szCs w:val="24"/>
                <w:lang w:val="ru-RU"/>
              </w:rPr>
            </w:pPr>
            <w:r>
              <w:rPr>
                <w:sz w:val="24"/>
                <w:szCs w:val="24"/>
                <w:lang w:val="ru-RU"/>
              </w:rPr>
              <w:t>26,14</w:t>
            </w:r>
          </w:p>
        </w:tc>
        <w:tc>
          <w:tcPr>
            <w:tcW w:w="973" w:type="dxa"/>
          </w:tcPr>
          <w:p w14:paraId="4D616D61" w14:textId="77777777" w:rsidR="00AF71C8" w:rsidRPr="000B350D" w:rsidRDefault="00AF71C8" w:rsidP="000B350D">
            <w:pPr>
              <w:pStyle w:val="a8"/>
              <w:ind w:left="0"/>
              <w:rPr>
                <w:sz w:val="24"/>
                <w:szCs w:val="24"/>
                <w:lang w:val="ru-RU"/>
              </w:rPr>
            </w:pPr>
            <w:r>
              <w:rPr>
                <w:sz w:val="24"/>
                <w:szCs w:val="24"/>
                <w:lang w:val="ru-RU"/>
              </w:rPr>
              <w:t>26,15</w:t>
            </w:r>
          </w:p>
        </w:tc>
        <w:tc>
          <w:tcPr>
            <w:tcW w:w="1589" w:type="dxa"/>
            <w:gridSpan w:val="2"/>
          </w:tcPr>
          <w:p w14:paraId="2DADF63C" w14:textId="77777777" w:rsidR="00AF71C8" w:rsidRPr="000B350D" w:rsidRDefault="00AF71C8" w:rsidP="000B350D">
            <w:pPr>
              <w:pStyle w:val="a8"/>
              <w:ind w:left="0"/>
              <w:rPr>
                <w:sz w:val="24"/>
                <w:szCs w:val="24"/>
                <w:lang w:val="ru-RU"/>
              </w:rPr>
            </w:pPr>
            <w:r>
              <w:rPr>
                <w:sz w:val="24"/>
                <w:szCs w:val="24"/>
                <w:lang w:val="ru-RU"/>
              </w:rPr>
              <w:t>-0,01</w:t>
            </w:r>
          </w:p>
        </w:tc>
      </w:tr>
    </w:tbl>
    <w:p w14:paraId="0401F91C" w14:textId="77777777" w:rsidR="00065298" w:rsidRPr="00065298" w:rsidRDefault="00065298" w:rsidP="00065298">
      <w:pPr>
        <w:spacing w:after="0" w:line="360" w:lineRule="auto"/>
        <w:ind w:firstLine="709"/>
        <w:jc w:val="both"/>
        <w:rPr>
          <w:rFonts w:ascii="Times New Roman" w:hAnsi="Times New Roman" w:cs="Times New Roman"/>
          <w:sz w:val="28"/>
          <w:szCs w:val="28"/>
        </w:rPr>
      </w:pPr>
      <w:r w:rsidRPr="00065298">
        <w:rPr>
          <w:rFonts w:ascii="Times New Roman" w:hAnsi="Times New Roman" w:cs="Times New Roman"/>
          <w:sz w:val="28"/>
          <w:szCs w:val="28"/>
        </w:rPr>
        <w:t>Продолжение таблицы 2.3.1.</w:t>
      </w:r>
    </w:p>
    <w:tbl>
      <w:tblPr>
        <w:tblStyle w:val="a7"/>
        <w:tblW w:w="0" w:type="auto"/>
        <w:tblLook w:val="04A0" w:firstRow="1" w:lastRow="0" w:firstColumn="1" w:lastColumn="0" w:noHBand="0" w:noVBand="1"/>
      </w:tblPr>
      <w:tblGrid>
        <w:gridCol w:w="1730"/>
        <w:gridCol w:w="1116"/>
        <w:gridCol w:w="1116"/>
        <w:gridCol w:w="1577"/>
        <w:gridCol w:w="976"/>
        <w:gridCol w:w="973"/>
        <w:gridCol w:w="1589"/>
      </w:tblGrid>
      <w:tr w:rsidR="00065298" w14:paraId="45818C90" w14:textId="77777777" w:rsidTr="000B350D">
        <w:tc>
          <w:tcPr>
            <w:tcW w:w="1730" w:type="dxa"/>
          </w:tcPr>
          <w:p w14:paraId="5ABE582C" w14:textId="77777777" w:rsidR="00065298" w:rsidRDefault="00065298" w:rsidP="000B350D">
            <w:pPr>
              <w:pStyle w:val="a8"/>
              <w:ind w:left="0"/>
              <w:rPr>
                <w:sz w:val="24"/>
                <w:szCs w:val="24"/>
                <w:lang w:val="ru-RU"/>
              </w:rPr>
            </w:pPr>
            <w:r>
              <w:rPr>
                <w:sz w:val="24"/>
                <w:szCs w:val="24"/>
                <w:lang w:val="ru-RU"/>
              </w:rPr>
              <w:t>1</w:t>
            </w:r>
          </w:p>
        </w:tc>
        <w:tc>
          <w:tcPr>
            <w:tcW w:w="1116" w:type="dxa"/>
          </w:tcPr>
          <w:p w14:paraId="5349883E" w14:textId="77777777" w:rsidR="00065298" w:rsidRDefault="00065298" w:rsidP="000B350D">
            <w:pPr>
              <w:pStyle w:val="a8"/>
              <w:ind w:left="0"/>
              <w:rPr>
                <w:sz w:val="24"/>
                <w:szCs w:val="24"/>
                <w:lang w:val="ru-RU"/>
              </w:rPr>
            </w:pPr>
            <w:r>
              <w:rPr>
                <w:sz w:val="24"/>
                <w:szCs w:val="24"/>
                <w:lang w:val="ru-RU"/>
              </w:rPr>
              <w:t>2</w:t>
            </w:r>
          </w:p>
        </w:tc>
        <w:tc>
          <w:tcPr>
            <w:tcW w:w="1116" w:type="dxa"/>
          </w:tcPr>
          <w:p w14:paraId="46FCA0D1" w14:textId="77777777" w:rsidR="00065298" w:rsidRDefault="00065298" w:rsidP="000B350D">
            <w:pPr>
              <w:pStyle w:val="a8"/>
              <w:ind w:left="0"/>
              <w:rPr>
                <w:sz w:val="24"/>
                <w:szCs w:val="24"/>
                <w:lang w:val="ru-RU"/>
              </w:rPr>
            </w:pPr>
            <w:r>
              <w:rPr>
                <w:sz w:val="24"/>
                <w:szCs w:val="24"/>
                <w:lang w:val="ru-RU"/>
              </w:rPr>
              <w:t>3</w:t>
            </w:r>
          </w:p>
        </w:tc>
        <w:tc>
          <w:tcPr>
            <w:tcW w:w="1577" w:type="dxa"/>
          </w:tcPr>
          <w:p w14:paraId="64B25A26" w14:textId="77777777" w:rsidR="00065298" w:rsidRDefault="00065298" w:rsidP="00831E01">
            <w:pPr>
              <w:pStyle w:val="a8"/>
              <w:ind w:left="0"/>
              <w:rPr>
                <w:sz w:val="24"/>
                <w:szCs w:val="24"/>
                <w:lang w:val="ru-RU"/>
              </w:rPr>
            </w:pPr>
            <w:r>
              <w:rPr>
                <w:sz w:val="24"/>
                <w:szCs w:val="24"/>
                <w:lang w:val="ru-RU"/>
              </w:rPr>
              <w:t>4</w:t>
            </w:r>
          </w:p>
        </w:tc>
        <w:tc>
          <w:tcPr>
            <w:tcW w:w="976" w:type="dxa"/>
          </w:tcPr>
          <w:p w14:paraId="2939570C" w14:textId="77777777" w:rsidR="00065298" w:rsidRDefault="00065298" w:rsidP="000B350D">
            <w:pPr>
              <w:pStyle w:val="a8"/>
              <w:ind w:left="0"/>
              <w:rPr>
                <w:sz w:val="24"/>
                <w:szCs w:val="24"/>
                <w:lang w:val="ru-RU"/>
              </w:rPr>
            </w:pPr>
            <w:r>
              <w:rPr>
                <w:sz w:val="24"/>
                <w:szCs w:val="24"/>
                <w:lang w:val="ru-RU"/>
              </w:rPr>
              <w:t>5</w:t>
            </w:r>
          </w:p>
        </w:tc>
        <w:tc>
          <w:tcPr>
            <w:tcW w:w="973" w:type="dxa"/>
          </w:tcPr>
          <w:p w14:paraId="17CD28C6" w14:textId="77777777" w:rsidR="00065298" w:rsidRDefault="00065298" w:rsidP="000B350D">
            <w:pPr>
              <w:pStyle w:val="a8"/>
              <w:ind w:left="0"/>
              <w:rPr>
                <w:sz w:val="24"/>
                <w:szCs w:val="24"/>
                <w:lang w:val="ru-RU"/>
              </w:rPr>
            </w:pPr>
            <w:r>
              <w:rPr>
                <w:sz w:val="24"/>
                <w:szCs w:val="24"/>
                <w:lang w:val="ru-RU"/>
              </w:rPr>
              <w:t>6</w:t>
            </w:r>
          </w:p>
        </w:tc>
        <w:tc>
          <w:tcPr>
            <w:tcW w:w="1589" w:type="dxa"/>
          </w:tcPr>
          <w:p w14:paraId="34A1FD5C" w14:textId="77777777" w:rsidR="00065298" w:rsidRDefault="00065298" w:rsidP="000B350D">
            <w:pPr>
              <w:pStyle w:val="a8"/>
              <w:ind w:left="0"/>
              <w:rPr>
                <w:sz w:val="24"/>
                <w:szCs w:val="24"/>
                <w:lang w:val="ru-RU"/>
              </w:rPr>
            </w:pPr>
            <w:r>
              <w:rPr>
                <w:sz w:val="24"/>
                <w:szCs w:val="24"/>
                <w:lang w:val="ru-RU"/>
              </w:rPr>
              <w:t>7</w:t>
            </w:r>
          </w:p>
        </w:tc>
      </w:tr>
      <w:tr w:rsidR="00AF71C8" w14:paraId="349B19C1" w14:textId="77777777" w:rsidTr="000B350D">
        <w:tc>
          <w:tcPr>
            <w:tcW w:w="1730" w:type="dxa"/>
          </w:tcPr>
          <w:p w14:paraId="15FA377F" w14:textId="77777777" w:rsidR="00AF71C8" w:rsidRPr="000B350D" w:rsidRDefault="00AF71C8" w:rsidP="000B350D">
            <w:pPr>
              <w:pStyle w:val="a8"/>
              <w:ind w:left="0"/>
              <w:rPr>
                <w:sz w:val="24"/>
                <w:szCs w:val="24"/>
                <w:lang w:val="ru-RU"/>
              </w:rPr>
            </w:pPr>
            <w:r>
              <w:rPr>
                <w:sz w:val="24"/>
                <w:szCs w:val="24"/>
                <w:lang w:val="ru-RU"/>
              </w:rPr>
              <w:t>Налоги в себестоимости</w:t>
            </w:r>
          </w:p>
        </w:tc>
        <w:tc>
          <w:tcPr>
            <w:tcW w:w="1116" w:type="dxa"/>
          </w:tcPr>
          <w:p w14:paraId="3B2FCC0B" w14:textId="77777777" w:rsidR="00AF71C8" w:rsidRPr="000B350D" w:rsidRDefault="00AF71C8" w:rsidP="000B350D">
            <w:pPr>
              <w:pStyle w:val="a8"/>
              <w:ind w:left="0"/>
              <w:rPr>
                <w:sz w:val="24"/>
                <w:szCs w:val="24"/>
                <w:lang w:val="ru-RU"/>
              </w:rPr>
            </w:pPr>
            <w:r>
              <w:rPr>
                <w:sz w:val="24"/>
                <w:szCs w:val="24"/>
                <w:lang w:val="ru-RU"/>
              </w:rPr>
              <w:t>6035,7</w:t>
            </w:r>
          </w:p>
        </w:tc>
        <w:tc>
          <w:tcPr>
            <w:tcW w:w="1116" w:type="dxa"/>
          </w:tcPr>
          <w:p w14:paraId="33B391B9" w14:textId="77777777" w:rsidR="00AF71C8" w:rsidRPr="000B350D" w:rsidRDefault="00AF71C8" w:rsidP="000B350D">
            <w:pPr>
              <w:pStyle w:val="a8"/>
              <w:ind w:left="0"/>
              <w:rPr>
                <w:sz w:val="24"/>
                <w:szCs w:val="24"/>
                <w:lang w:val="ru-RU"/>
              </w:rPr>
            </w:pPr>
            <w:r>
              <w:rPr>
                <w:sz w:val="24"/>
                <w:szCs w:val="24"/>
                <w:lang w:val="ru-RU"/>
              </w:rPr>
              <w:t>6396,0</w:t>
            </w:r>
          </w:p>
        </w:tc>
        <w:tc>
          <w:tcPr>
            <w:tcW w:w="1577" w:type="dxa"/>
          </w:tcPr>
          <w:p w14:paraId="0AEA23E0" w14:textId="77777777" w:rsidR="00AF71C8" w:rsidRPr="000B350D" w:rsidRDefault="00AF71C8" w:rsidP="00831E01">
            <w:pPr>
              <w:pStyle w:val="a8"/>
              <w:ind w:left="0"/>
              <w:rPr>
                <w:sz w:val="24"/>
                <w:szCs w:val="24"/>
                <w:lang w:val="ru-RU"/>
              </w:rPr>
            </w:pPr>
            <w:r>
              <w:rPr>
                <w:sz w:val="24"/>
                <w:szCs w:val="24"/>
                <w:lang w:val="ru-RU"/>
              </w:rPr>
              <w:t>-360,3</w:t>
            </w:r>
          </w:p>
        </w:tc>
        <w:tc>
          <w:tcPr>
            <w:tcW w:w="976" w:type="dxa"/>
          </w:tcPr>
          <w:p w14:paraId="536F0EA8" w14:textId="77777777" w:rsidR="00AF71C8" w:rsidRPr="000B350D" w:rsidRDefault="00AF71C8" w:rsidP="000B350D">
            <w:pPr>
              <w:pStyle w:val="a8"/>
              <w:ind w:left="0"/>
              <w:rPr>
                <w:sz w:val="24"/>
                <w:szCs w:val="24"/>
                <w:lang w:val="ru-RU"/>
              </w:rPr>
            </w:pPr>
            <w:r>
              <w:rPr>
                <w:sz w:val="24"/>
                <w:szCs w:val="24"/>
                <w:lang w:val="ru-RU"/>
              </w:rPr>
              <w:t>1,1</w:t>
            </w:r>
          </w:p>
        </w:tc>
        <w:tc>
          <w:tcPr>
            <w:tcW w:w="973" w:type="dxa"/>
          </w:tcPr>
          <w:p w14:paraId="66922B68" w14:textId="77777777" w:rsidR="00AF71C8" w:rsidRPr="000B350D" w:rsidRDefault="00AF71C8" w:rsidP="000B350D">
            <w:pPr>
              <w:pStyle w:val="a8"/>
              <w:ind w:left="0"/>
              <w:rPr>
                <w:sz w:val="24"/>
                <w:szCs w:val="24"/>
                <w:lang w:val="ru-RU"/>
              </w:rPr>
            </w:pPr>
            <w:r>
              <w:rPr>
                <w:sz w:val="24"/>
                <w:szCs w:val="24"/>
                <w:lang w:val="ru-RU"/>
              </w:rPr>
              <w:t>1,12</w:t>
            </w:r>
          </w:p>
        </w:tc>
        <w:tc>
          <w:tcPr>
            <w:tcW w:w="1589" w:type="dxa"/>
          </w:tcPr>
          <w:p w14:paraId="10980F99" w14:textId="77777777" w:rsidR="00AF71C8" w:rsidRPr="000B350D" w:rsidRDefault="00AF71C8" w:rsidP="000B350D">
            <w:pPr>
              <w:pStyle w:val="a8"/>
              <w:ind w:left="0"/>
              <w:rPr>
                <w:sz w:val="24"/>
                <w:szCs w:val="24"/>
                <w:lang w:val="ru-RU"/>
              </w:rPr>
            </w:pPr>
            <w:r>
              <w:rPr>
                <w:sz w:val="24"/>
                <w:szCs w:val="24"/>
                <w:lang w:val="ru-RU"/>
              </w:rPr>
              <w:t>0,02</w:t>
            </w:r>
          </w:p>
        </w:tc>
      </w:tr>
      <w:tr w:rsidR="00AF71C8" w14:paraId="624A427E" w14:textId="77777777" w:rsidTr="000B350D">
        <w:tc>
          <w:tcPr>
            <w:tcW w:w="1730" w:type="dxa"/>
          </w:tcPr>
          <w:p w14:paraId="3D37CB4B" w14:textId="77777777" w:rsidR="00AF71C8" w:rsidRPr="000B350D" w:rsidRDefault="00AF71C8" w:rsidP="000B350D">
            <w:pPr>
              <w:pStyle w:val="a8"/>
              <w:ind w:left="0"/>
              <w:rPr>
                <w:sz w:val="24"/>
                <w:szCs w:val="24"/>
                <w:lang w:val="ru-RU"/>
              </w:rPr>
            </w:pPr>
            <w:r>
              <w:rPr>
                <w:sz w:val="24"/>
                <w:szCs w:val="24"/>
                <w:lang w:val="ru-RU"/>
              </w:rPr>
              <w:t>Итого постоянных расходов</w:t>
            </w:r>
          </w:p>
        </w:tc>
        <w:tc>
          <w:tcPr>
            <w:tcW w:w="1116" w:type="dxa"/>
          </w:tcPr>
          <w:p w14:paraId="207ECF58" w14:textId="77777777" w:rsidR="00AF71C8" w:rsidRPr="000B350D" w:rsidRDefault="00AF71C8" w:rsidP="000B350D">
            <w:pPr>
              <w:pStyle w:val="a8"/>
              <w:ind w:left="0"/>
              <w:rPr>
                <w:sz w:val="24"/>
                <w:szCs w:val="24"/>
                <w:lang w:val="ru-RU"/>
              </w:rPr>
            </w:pPr>
            <w:r>
              <w:rPr>
                <w:sz w:val="24"/>
                <w:szCs w:val="24"/>
                <w:lang w:val="ru-RU"/>
              </w:rPr>
              <w:t>204909,3</w:t>
            </w:r>
          </w:p>
        </w:tc>
        <w:tc>
          <w:tcPr>
            <w:tcW w:w="1116" w:type="dxa"/>
          </w:tcPr>
          <w:p w14:paraId="3BE5274E" w14:textId="77777777" w:rsidR="00AF71C8" w:rsidRPr="000B350D" w:rsidRDefault="00AF71C8" w:rsidP="000B350D">
            <w:pPr>
              <w:pStyle w:val="a8"/>
              <w:ind w:left="0"/>
              <w:rPr>
                <w:sz w:val="24"/>
                <w:szCs w:val="24"/>
                <w:lang w:val="ru-RU"/>
              </w:rPr>
            </w:pPr>
            <w:r>
              <w:rPr>
                <w:sz w:val="24"/>
                <w:szCs w:val="24"/>
                <w:lang w:val="ru-RU"/>
              </w:rPr>
              <w:t>202881,0</w:t>
            </w:r>
          </w:p>
        </w:tc>
        <w:tc>
          <w:tcPr>
            <w:tcW w:w="1577" w:type="dxa"/>
          </w:tcPr>
          <w:p w14:paraId="6121A7FC" w14:textId="77777777" w:rsidR="00AF71C8" w:rsidRPr="000B350D" w:rsidRDefault="00AF71C8" w:rsidP="00831E01">
            <w:pPr>
              <w:pStyle w:val="a8"/>
              <w:ind w:left="0"/>
              <w:rPr>
                <w:sz w:val="24"/>
                <w:szCs w:val="24"/>
                <w:lang w:val="ru-RU"/>
              </w:rPr>
            </w:pPr>
            <w:r>
              <w:rPr>
                <w:sz w:val="24"/>
                <w:szCs w:val="24"/>
                <w:lang w:val="ru-RU"/>
              </w:rPr>
              <w:t>-2028,3</w:t>
            </w:r>
          </w:p>
        </w:tc>
        <w:tc>
          <w:tcPr>
            <w:tcW w:w="976" w:type="dxa"/>
          </w:tcPr>
          <w:p w14:paraId="633667C7" w14:textId="77777777" w:rsidR="00AF71C8" w:rsidRPr="000B350D" w:rsidRDefault="00AF71C8" w:rsidP="000B350D">
            <w:pPr>
              <w:pStyle w:val="a8"/>
              <w:ind w:left="0"/>
              <w:rPr>
                <w:sz w:val="24"/>
                <w:szCs w:val="24"/>
                <w:lang w:val="ru-RU"/>
              </w:rPr>
            </w:pPr>
            <w:r>
              <w:rPr>
                <w:sz w:val="24"/>
                <w:szCs w:val="24"/>
                <w:lang w:val="ru-RU"/>
              </w:rPr>
              <w:t>73,96</w:t>
            </w:r>
          </w:p>
        </w:tc>
        <w:tc>
          <w:tcPr>
            <w:tcW w:w="973" w:type="dxa"/>
          </w:tcPr>
          <w:p w14:paraId="39383973" w14:textId="77777777" w:rsidR="00AF71C8" w:rsidRPr="000B350D" w:rsidRDefault="00AF71C8" w:rsidP="000B350D">
            <w:pPr>
              <w:pStyle w:val="a8"/>
              <w:ind w:left="0"/>
              <w:rPr>
                <w:sz w:val="24"/>
                <w:szCs w:val="24"/>
                <w:lang w:val="ru-RU"/>
              </w:rPr>
            </w:pPr>
            <w:r>
              <w:rPr>
                <w:sz w:val="24"/>
                <w:szCs w:val="24"/>
                <w:lang w:val="ru-RU"/>
              </w:rPr>
              <w:t>73,5</w:t>
            </w:r>
          </w:p>
        </w:tc>
        <w:tc>
          <w:tcPr>
            <w:tcW w:w="1589" w:type="dxa"/>
          </w:tcPr>
          <w:p w14:paraId="3D00C9CB" w14:textId="77777777" w:rsidR="00AF71C8" w:rsidRPr="000B350D" w:rsidRDefault="00AF71C8" w:rsidP="000B350D">
            <w:pPr>
              <w:pStyle w:val="a8"/>
              <w:ind w:left="0"/>
              <w:rPr>
                <w:sz w:val="24"/>
                <w:szCs w:val="24"/>
                <w:lang w:val="ru-RU"/>
              </w:rPr>
            </w:pPr>
            <w:r>
              <w:rPr>
                <w:sz w:val="24"/>
                <w:szCs w:val="24"/>
                <w:lang w:val="ru-RU"/>
              </w:rPr>
              <w:t>-0,46</w:t>
            </w:r>
          </w:p>
        </w:tc>
      </w:tr>
    </w:tbl>
    <w:p w14:paraId="2B519792" w14:textId="77777777" w:rsidR="009178F8" w:rsidRPr="0074363D" w:rsidRDefault="009178F8" w:rsidP="009178F8">
      <w:pPr>
        <w:pStyle w:val="a8"/>
        <w:spacing w:before="1"/>
        <w:ind w:left="0"/>
        <w:rPr>
          <w:sz w:val="11"/>
          <w:lang w:val="ru-RU"/>
        </w:rPr>
      </w:pPr>
    </w:p>
    <w:p w14:paraId="743078A7" w14:textId="77777777" w:rsidR="00AF71C8" w:rsidRDefault="00AF71C8" w:rsidP="00DC0ECC">
      <w:pPr>
        <w:pStyle w:val="a8"/>
        <w:spacing w:line="360" w:lineRule="auto"/>
        <w:ind w:left="0" w:firstLine="709"/>
        <w:jc w:val="both"/>
        <w:rPr>
          <w:lang w:val="ru-RU"/>
        </w:rPr>
      </w:pPr>
    </w:p>
    <w:p w14:paraId="02919CDA" w14:textId="77777777" w:rsidR="009178F8" w:rsidRPr="0074363D" w:rsidRDefault="009178F8" w:rsidP="00DC0ECC">
      <w:pPr>
        <w:pStyle w:val="a8"/>
        <w:spacing w:line="360" w:lineRule="auto"/>
        <w:ind w:left="0" w:firstLine="709"/>
        <w:jc w:val="both"/>
        <w:rPr>
          <w:lang w:val="ru-RU"/>
        </w:rPr>
      </w:pPr>
      <w:r w:rsidRPr="0074363D">
        <w:rPr>
          <w:lang w:val="ru-RU"/>
        </w:rPr>
        <w:t>Как показывает анализ, даже незначительный перерасход денежных средств по данным статьям затрат возможно приведет к росту цены на транспортные услуги, отрицательному финансовому итогу за отчетный период и как, последствие использование дополнительных денежных средств на покрытие этого финансового</w:t>
      </w:r>
      <w:r w:rsidRPr="0074363D">
        <w:rPr>
          <w:spacing w:val="-13"/>
          <w:lang w:val="ru-RU"/>
        </w:rPr>
        <w:t xml:space="preserve"> </w:t>
      </w:r>
      <w:r w:rsidRPr="0074363D">
        <w:rPr>
          <w:lang w:val="ru-RU"/>
        </w:rPr>
        <w:t>результата.</w:t>
      </w:r>
    </w:p>
    <w:p w14:paraId="273B062D" w14:textId="77777777" w:rsidR="009178F8" w:rsidRPr="009178F8" w:rsidRDefault="009178F8" w:rsidP="00DC0ECC">
      <w:pPr>
        <w:pStyle w:val="a8"/>
        <w:spacing w:line="360" w:lineRule="auto"/>
        <w:ind w:left="0" w:firstLine="709"/>
        <w:jc w:val="both"/>
        <w:rPr>
          <w:lang w:val="ru-RU"/>
        </w:rPr>
      </w:pPr>
      <w:r w:rsidRPr="0074363D">
        <w:rPr>
          <w:lang w:val="ru-RU"/>
        </w:rPr>
        <w:t xml:space="preserve">Определение рационализации использования бюджетных средств организации – это, в первую очередь, недопущение перерасхода денежных средств при образовании фактической себестоимости автотранспортных услуг в ходе текущей хозяйственной деятельности организации, то есть рациональное управление расходной частью бюджета. А еще поиск и реализация внутренних финансовых резервов организации, для получения дополнительной прибыли и более эффективного использования бюджета компании. </w:t>
      </w:r>
      <w:r w:rsidRPr="009178F8">
        <w:rPr>
          <w:lang w:val="ru-RU"/>
        </w:rPr>
        <w:t>[29]</w:t>
      </w:r>
    </w:p>
    <w:p w14:paraId="1E68C1EC" w14:textId="77777777" w:rsidR="009178F8" w:rsidRPr="0074363D" w:rsidRDefault="009178F8" w:rsidP="00DC0ECC">
      <w:pPr>
        <w:pStyle w:val="a8"/>
        <w:spacing w:line="360" w:lineRule="auto"/>
        <w:ind w:left="0" w:firstLine="709"/>
        <w:jc w:val="both"/>
        <w:rPr>
          <w:lang w:val="ru-RU"/>
        </w:rPr>
      </w:pPr>
      <w:r w:rsidRPr="0074363D">
        <w:rPr>
          <w:lang w:val="ru-RU"/>
        </w:rPr>
        <w:t xml:space="preserve">Анализ </w:t>
      </w:r>
      <w:proofErr w:type="spellStart"/>
      <w:r w:rsidRPr="0074363D">
        <w:rPr>
          <w:lang w:val="ru-RU"/>
        </w:rPr>
        <w:t>технико</w:t>
      </w:r>
      <w:proofErr w:type="spellEnd"/>
      <w:r w:rsidRPr="0074363D">
        <w:rPr>
          <w:lang w:val="ru-RU"/>
        </w:rPr>
        <w:t xml:space="preserve"> – экономических показателей предприятия необходим для последующего повышения организационно – технического уровня.</w:t>
      </w:r>
    </w:p>
    <w:p w14:paraId="33E42F7C" w14:textId="77777777" w:rsidR="009178F8" w:rsidRPr="009178F8" w:rsidRDefault="009178F8" w:rsidP="00DC0ECC">
      <w:pPr>
        <w:pStyle w:val="a8"/>
        <w:spacing w:line="360" w:lineRule="auto"/>
        <w:ind w:left="0" w:firstLine="709"/>
        <w:jc w:val="both"/>
        <w:rPr>
          <w:lang w:val="ru-RU"/>
        </w:rPr>
      </w:pPr>
      <w:r w:rsidRPr="0074363D">
        <w:rPr>
          <w:lang w:val="ru-RU"/>
        </w:rPr>
        <w:t xml:space="preserve">Решающим фактором стабильной работы компании является техническое состояние подвижного состава, его работа оценивается системой технико- эксплуатационных показателей, характеризующих количество и качество выполняемой работы. </w:t>
      </w:r>
      <w:r w:rsidRPr="009178F8">
        <w:rPr>
          <w:lang w:val="ru-RU"/>
        </w:rPr>
        <w:t>[30]</w:t>
      </w:r>
    </w:p>
    <w:p w14:paraId="53FE7D17" w14:textId="77777777" w:rsidR="009178F8" w:rsidRDefault="009178F8" w:rsidP="00DC0ECC">
      <w:pPr>
        <w:pStyle w:val="a8"/>
        <w:spacing w:line="360" w:lineRule="auto"/>
        <w:ind w:left="0" w:firstLine="709"/>
        <w:jc w:val="both"/>
        <w:rPr>
          <w:lang w:val="ru-RU"/>
        </w:rPr>
      </w:pPr>
      <w:r w:rsidRPr="0074363D">
        <w:rPr>
          <w:lang w:val="ru-RU"/>
        </w:rPr>
        <w:t>Основные технико-экономические показатели работы ООО «Авто Гранд» за 2014-2015 г. представлены в таблице 2.3.2.</w:t>
      </w:r>
    </w:p>
    <w:p w14:paraId="6511BB69" w14:textId="77777777" w:rsidR="005C719B" w:rsidRDefault="005C719B" w:rsidP="005C719B">
      <w:pPr>
        <w:pStyle w:val="a8"/>
        <w:spacing w:line="360" w:lineRule="auto"/>
        <w:ind w:left="0" w:firstLine="709"/>
        <w:jc w:val="both"/>
        <w:rPr>
          <w:lang w:val="ru-RU"/>
        </w:rPr>
      </w:pPr>
    </w:p>
    <w:p w14:paraId="744FA619" w14:textId="77777777" w:rsidR="005C719B" w:rsidRPr="0074363D" w:rsidRDefault="005C719B" w:rsidP="005C719B">
      <w:pPr>
        <w:pStyle w:val="a8"/>
        <w:spacing w:line="360" w:lineRule="auto"/>
        <w:ind w:left="0" w:firstLine="709"/>
        <w:jc w:val="both"/>
        <w:rPr>
          <w:lang w:val="ru-RU"/>
        </w:rPr>
      </w:pPr>
      <w:r w:rsidRPr="0074363D">
        <w:rPr>
          <w:lang w:val="ru-RU"/>
        </w:rPr>
        <w:t>Таблица 2.3.2 Основные технико-экономические показатели работы ООО</w:t>
      </w:r>
    </w:p>
    <w:p w14:paraId="2EA4100F" w14:textId="77777777" w:rsidR="005C719B" w:rsidRPr="0074363D" w:rsidRDefault="005C719B" w:rsidP="00DC0ECC">
      <w:pPr>
        <w:pStyle w:val="a8"/>
        <w:spacing w:line="360" w:lineRule="auto"/>
        <w:ind w:left="0" w:firstLine="709"/>
        <w:jc w:val="both"/>
        <w:rPr>
          <w:lang w:val="ru-RU"/>
        </w:rPr>
      </w:pPr>
      <w:r w:rsidRPr="0074363D">
        <w:rPr>
          <w:lang w:val="ru-RU"/>
        </w:rPr>
        <w:t>«Авто Гранд» за период 2014-2015гг</w:t>
      </w:r>
    </w:p>
    <w:tbl>
      <w:tblPr>
        <w:tblStyle w:val="a7"/>
        <w:tblW w:w="0" w:type="auto"/>
        <w:tblLook w:val="04A0" w:firstRow="1" w:lastRow="0" w:firstColumn="1" w:lastColumn="0" w:noHBand="0" w:noVBand="1"/>
      </w:tblPr>
      <w:tblGrid>
        <w:gridCol w:w="2334"/>
        <w:gridCol w:w="16"/>
        <w:gridCol w:w="1341"/>
        <w:gridCol w:w="1241"/>
        <w:gridCol w:w="9"/>
        <w:gridCol w:w="1238"/>
        <w:gridCol w:w="12"/>
        <w:gridCol w:w="7"/>
        <w:gridCol w:w="1229"/>
        <w:gridCol w:w="15"/>
        <w:gridCol w:w="1429"/>
        <w:gridCol w:w="1195"/>
      </w:tblGrid>
      <w:tr w:rsidR="005C719B" w:rsidRPr="00636F14" w14:paraId="61906A16" w14:textId="77777777" w:rsidTr="005C719B">
        <w:trPr>
          <w:trHeight w:val="375"/>
        </w:trPr>
        <w:tc>
          <w:tcPr>
            <w:tcW w:w="2334" w:type="dxa"/>
            <w:vMerge w:val="restart"/>
          </w:tcPr>
          <w:p w14:paraId="6708D667" w14:textId="77777777" w:rsidR="00636F14" w:rsidRPr="00636F14" w:rsidRDefault="00636F14" w:rsidP="00636F14">
            <w:pPr>
              <w:pStyle w:val="a8"/>
              <w:ind w:left="0"/>
              <w:rPr>
                <w:sz w:val="24"/>
                <w:szCs w:val="24"/>
                <w:lang w:val="ru-RU"/>
              </w:rPr>
            </w:pPr>
            <w:r>
              <w:rPr>
                <w:sz w:val="24"/>
                <w:szCs w:val="24"/>
                <w:lang w:val="ru-RU"/>
              </w:rPr>
              <w:t>показатели</w:t>
            </w:r>
          </w:p>
        </w:tc>
        <w:tc>
          <w:tcPr>
            <w:tcW w:w="1365" w:type="dxa"/>
            <w:gridSpan w:val="2"/>
            <w:vMerge w:val="restart"/>
          </w:tcPr>
          <w:p w14:paraId="59162E25" w14:textId="77777777" w:rsidR="00636F14" w:rsidRPr="00636F14" w:rsidRDefault="00636F14" w:rsidP="00636F14">
            <w:pPr>
              <w:pStyle w:val="a8"/>
              <w:ind w:left="0"/>
              <w:rPr>
                <w:sz w:val="24"/>
                <w:szCs w:val="24"/>
                <w:lang w:val="ru-RU"/>
              </w:rPr>
            </w:pPr>
            <w:r>
              <w:rPr>
                <w:sz w:val="24"/>
                <w:szCs w:val="24"/>
                <w:lang w:val="ru-RU"/>
              </w:rPr>
              <w:t>Единицы измерения</w:t>
            </w:r>
          </w:p>
        </w:tc>
        <w:tc>
          <w:tcPr>
            <w:tcW w:w="1258" w:type="dxa"/>
            <w:vMerge w:val="restart"/>
          </w:tcPr>
          <w:p w14:paraId="42F51D87" w14:textId="77777777" w:rsidR="00636F14" w:rsidRPr="00636F14" w:rsidRDefault="00636F14" w:rsidP="00636F14">
            <w:pPr>
              <w:pStyle w:val="a8"/>
              <w:ind w:left="0"/>
              <w:rPr>
                <w:sz w:val="24"/>
                <w:szCs w:val="24"/>
                <w:lang w:val="ru-RU"/>
              </w:rPr>
            </w:pPr>
            <w:r>
              <w:rPr>
                <w:sz w:val="24"/>
                <w:szCs w:val="24"/>
                <w:lang w:val="ru-RU"/>
              </w:rPr>
              <w:t>2014 год</w:t>
            </w:r>
          </w:p>
        </w:tc>
        <w:tc>
          <w:tcPr>
            <w:tcW w:w="2528" w:type="dxa"/>
            <w:gridSpan w:val="5"/>
          </w:tcPr>
          <w:p w14:paraId="507AA6F3" w14:textId="77777777" w:rsidR="00636F14" w:rsidRPr="00636F14" w:rsidRDefault="00636F14" w:rsidP="00636F14">
            <w:pPr>
              <w:pStyle w:val="a8"/>
              <w:ind w:left="0"/>
              <w:rPr>
                <w:sz w:val="24"/>
                <w:szCs w:val="24"/>
                <w:lang w:val="ru-RU"/>
              </w:rPr>
            </w:pPr>
            <w:r>
              <w:rPr>
                <w:sz w:val="24"/>
                <w:szCs w:val="24"/>
                <w:lang w:val="ru-RU"/>
              </w:rPr>
              <w:t>2015 год</w:t>
            </w:r>
          </w:p>
        </w:tc>
        <w:tc>
          <w:tcPr>
            <w:tcW w:w="2661" w:type="dxa"/>
            <w:gridSpan w:val="3"/>
          </w:tcPr>
          <w:p w14:paraId="0C638921" w14:textId="77777777" w:rsidR="00636F14" w:rsidRPr="00636F14" w:rsidRDefault="00636F14" w:rsidP="00636F14">
            <w:pPr>
              <w:pStyle w:val="a8"/>
              <w:ind w:left="0"/>
              <w:rPr>
                <w:sz w:val="24"/>
                <w:szCs w:val="24"/>
                <w:lang w:val="ru-RU"/>
              </w:rPr>
            </w:pPr>
            <w:r>
              <w:rPr>
                <w:sz w:val="24"/>
                <w:szCs w:val="24"/>
                <w:lang w:val="ru-RU"/>
              </w:rPr>
              <w:t>отклонение</w:t>
            </w:r>
          </w:p>
        </w:tc>
      </w:tr>
      <w:tr w:rsidR="00C0464E" w:rsidRPr="00636F14" w14:paraId="04870E2B" w14:textId="77777777" w:rsidTr="005C719B">
        <w:trPr>
          <w:trHeight w:val="450"/>
        </w:trPr>
        <w:tc>
          <w:tcPr>
            <w:tcW w:w="2334" w:type="dxa"/>
            <w:vMerge/>
          </w:tcPr>
          <w:p w14:paraId="7C42C98C" w14:textId="77777777" w:rsidR="00636F14" w:rsidRDefault="00636F14" w:rsidP="00636F14">
            <w:pPr>
              <w:pStyle w:val="a8"/>
              <w:ind w:left="0"/>
              <w:rPr>
                <w:sz w:val="24"/>
                <w:szCs w:val="24"/>
                <w:lang w:val="ru-RU"/>
              </w:rPr>
            </w:pPr>
          </w:p>
        </w:tc>
        <w:tc>
          <w:tcPr>
            <w:tcW w:w="1365" w:type="dxa"/>
            <w:gridSpan w:val="2"/>
            <w:vMerge/>
          </w:tcPr>
          <w:p w14:paraId="293AEDDB" w14:textId="77777777" w:rsidR="00636F14" w:rsidRDefault="00636F14" w:rsidP="00636F14">
            <w:pPr>
              <w:pStyle w:val="a8"/>
              <w:ind w:left="0"/>
              <w:rPr>
                <w:sz w:val="24"/>
                <w:szCs w:val="24"/>
                <w:lang w:val="ru-RU"/>
              </w:rPr>
            </w:pPr>
          </w:p>
        </w:tc>
        <w:tc>
          <w:tcPr>
            <w:tcW w:w="1258" w:type="dxa"/>
            <w:vMerge/>
          </w:tcPr>
          <w:p w14:paraId="54C3B6E9" w14:textId="77777777" w:rsidR="00636F14" w:rsidRDefault="00636F14" w:rsidP="00636F14">
            <w:pPr>
              <w:pStyle w:val="a8"/>
              <w:ind w:left="0"/>
              <w:rPr>
                <w:sz w:val="24"/>
                <w:szCs w:val="24"/>
                <w:lang w:val="ru-RU"/>
              </w:rPr>
            </w:pPr>
          </w:p>
        </w:tc>
        <w:tc>
          <w:tcPr>
            <w:tcW w:w="1283" w:type="dxa"/>
            <w:gridSpan w:val="4"/>
          </w:tcPr>
          <w:p w14:paraId="734CE601" w14:textId="77777777" w:rsidR="00636F14" w:rsidRDefault="00636F14" w:rsidP="00636F14">
            <w:pPr>
              <w:pStyle w:val="a8"/>
              <w:ind w:left="0"/>
              <w:rPr>
                <w:sz w:val="24"/>
                <w:szCs w:val="24"/>
                <w:lang w:val="ru-RU"/>
              </w:rPr>
            </w:pPr>
            <w:r>
              <w:rPr>
                <w:sz w:val="24"/>
                <w:szCs w:val="24"/>
                <w:lang w:val="ru-RU"/>
              </w:rPr>
              <w:t>план</w:t>
            </w:r>
          </w:p>
        </w:tc>
        <w:tc>
          <w:tcPr>
            <w:tcW w:w="1245" w:type="dxa"/>
          </w:tcPr>
          <w:p w14:paraId="68209AA3" w14:textId="77777777" w:rsidR="00636F14" w:rsidRDefault="00636F14" w:rsidP="00636F14">
            <w:pPr>
              <w:pStyle w:val="a8"/>
              <w:ind w:left="0"/>
              <w:rPr>
                <w:sz w:val="24"/>
                <w:szCs w:val="24"/>
                <w:lang w:val="ru-RU"/>
              </w:rPr>
            </w:pPr>
            <w:r>
              <w:rPr>
                <w:sz w:val="24"/>
                <w:szCs w:val="24"/>
                <w:lang w:val="ru-RU"/>
              </w:rPr>
              <w:t>факт</w:t>
            </w:r>
          </w:p>
        </w:tc>
        <w:tc>
          <w:tcPr>
            <w:tcW w:w="1445" w:type="dxa"/>
            <w:gridSpan w:val="2"/>
          </w:tcPr>
          <w:p w14:paraId="45D95D2B" w14:textId="77777777" w:rsidR="00636F14" w:rsidRDefault="00636F14" w:rsidP="00636F14">
            <w:pPr>
              <w:pStyle w:val="a8"/>
              <w:ind w:left="0"/>
              <w:rPr>
                <w:sz w:val="24"/>
                <w:szCs w:val="24"/>
                <w:lang w:val="ru-RU"/>
              </w:rPr>
            </w:pPr>
            <w:r>
              <w:rPr>
                <w:sz w:val="24"/>
                <w:szCs w:val="24"/>
                <w:lang w:val="ru-RU"/>
              </w:rPr>
              <w:t>абсолютное</w:t>
            </w:r>
          </w:p>
        </w:tc>
        <w:tc>
          <w:tcPr>
            <w:tcW w:w="1216" w:type="dxa"/>
          </w:tcPr>
          <w:p w14:paraId="3ED8216C" w14:textId="77777777" w:rsidR="00636F14" w:rsidRDefault="00636F14" w:rsidP="00636F14">
            <w:pPr>
              <w:pStyle w:val="a8"/>
              <w:ind w:left="0"/>
              <w:rPr>
                <w:sz w:val="24"/>
                <w:szCs w:val="24"/>
                <w:lang w:val="ru-RU"/>
              </w:rPr>
            </w:pPr>
            <w:r>
              <w:rPr>
                <w:sz w:val="24"/>
                <w:szCs w:val="24"/>
                <w:lang w:val="ru-RU"/>
              </w:rPr>
              <w:t>относит</w:t>
            </w:r>
          </w:p>
        </w:tc>
      </w:tr>
      <w:tr w:rsidR="005C719B" w:rsidRPr="00636F14" w14:paraId="5E1DB778" w14:textId="77777777" w:rsidTr="005C719B">
        <w:trPr>
          <w:trHeight w:val="450"/>
        </w:trPr>
        <w:tc>
          <w:tcPr>
            <w:tcW w:w="2334" w:type="dxa"/>
          </w:tcPr>
          <w:p w14:paraId="4C374A9B" w14:textId="77777777" w:rsidR="005C719B" w:rsidRDefault="005C719B" w:rsidP="00636F14">
            <w:pPr>
              <w:pStyle w:val="a8"/>
              <w:ind w:left="0"/>
              <w:rPr>
                <w:sz w:val="24"/>
                <w:szCs w:val="24"/>
                <w:lang w:val="ru-RU"/>
              </w:rPr>
            </w:pPr>
            <w:r>
              <w:rPr>
                <w:sz w:val="24"/>
                <w:szCs w:val="24"/>
                <w:lang w:val="ru-RU"/>
              </w:rPr>
              <w:t>1</w:t>
            </w:r>
          </w:p>
        </w:tc>
        <w:tc>
          <w:tcPr>
            <w:tcW w:w="1365" w:type="dxa"/>
            <w:gridSpan w:val="2"/>
          </w:tcPr>
          <w:p w14:paraId="003604FD" w14:textId="77777777" w:rsidR="005C719B" w:rsidRDefault="005C719B" w:rsidP="00636F14">
            <w:pPr>
              <w:pStyle w:val="a8"/>
              <w:ind w:left="0"/>
              <w:rPr>
                <w:sz w:val="24"/>
                <w:szCs w:val="24"/>
                <w:lang w:val="ru-RU"/>
              </w:rPr>
            </w:pPr>
            <w:r>
              <w:rPr>
                <w:sz w:val="24"/>
                <w:szCs w:val="24"/>
                <w:lang w:val="ru-RU"/>
              </w:rPr>
              <w:t>2</w:t>
            </w:r>
          </w:p>
        </w:tc>
        <w:tc>
          <w:tcPr>
            <w:tcW w:w="1258" w:type="dxa"/>
          </w:tcPr>
          <w:p w14:paraId="336A07DF" w14:textId="77777777" w:rsidR="005C719B" w:rsidRDefault="005C719B" w:rsidP="00636F14">
            <w:pPr>
              <w:pStyle w:val="a8"/>
              <w:ind w:left="0"/>
              <w:rPr>
                <w:sz w:val="24"/>
                <w:szCs w:val="24"/>
                <w:lang w:val="ru-RU"/>
              </w:rPr>
            </w:pPr>
            <w:r>
              <w:rPr>
                <w:sz w:val="24"/>
                <w:szCs w:val="24"/>
                <w:lang w:val="ru-RU"/>
              </w:rPr>
              <w:t>3</w:t>
            </w:r>
          </w:p>
        </w:tc>
        <w:tc>
          <w:tcPr>
            <w:tcW w:w="1283" w:type="dxa"/>
            <w:gridSpan w:val="4"/>
          </w:tcPr>
          <w:p w14:paraId="05BCC511" w14:textId="77777777" w:rsidR="005C719B" w:rsidRDefault="005C719B" w:rsidP="00636F14">
            <w:pPr>
              <w:pStyle w:val="a8"/>
              <w:ind w:left="0"/>
              <w:rPr>
                <w:sz w:val="24"/>
                <w:szCs w:val="24"/>
                <w:lang w:val="ru-RU"/>
              </w:rPr>
            </w:pPr>
            <w:r>
              <w:rPr>
                <w:sz w:val="24"/>
                <w:szCs w:val="24"/>
                <w:lang w:val="ru-RU"/>
              </w:rPr>
              <w:t>4</w:t>
            </w:r>
          </w:p>
        </w:tc>
        <w:tc>
          <w:tcPr>
            <w:tcW w:w="1245" w:type="dxa"/>
          </w:tcPr>
          <w:p w14:paraId="35E0D0E1" w14:textId="77777777" w:rsidR="005C719B" w:rsidRDefault="005C719B" w:rsidP="00636F14">
            <w:pPr>
              <w:pStyle w:val="a8"/>
              <w:ind w:left="0"/>
              <w:rPr>
                <w:sz w:val="24"/>
                <w:szCs w:val="24"/>
                <w:lang w:val="ru-RU"/>
              </w:rPr>
            </w:pPr>
            <w:r>
              <w:rPr>
                <w:sz w:val="24"/>
                <w:szCs w:val="24"/>
                <w:lang w:val="ru-RU"/>
              </w:rPr>
              <w:t>5</w:t>
            </w:r>
          </w:p>
        </w:tc>
        <w:tc>
          <w:tcPr>
            <w:tcW w:w="1445" w:type="dxa"/>
            <w:gridSpan w:val="2"/>
          </w:tcPr>
          <w:p w14:paraId="0CBA07F5" w14:textId="77777777" w:rsidR="005C719B" w:rsidRDefault="005C719B" w:rsidP="00636F14">
            <w:pPr>
              <w:pStyle w:val="a8"/>
              <w:ind w:left="0"/>
              <w:rPr>
                <w:sz w:val="24"/>
                <w:szCs w:val="24"/>
                <w:lang w:val="ru-RU"/>
              </w:rPr>
            </w:pPr>
            <w:r>
              <w:rPr>
                <w:sz w:val="24"/>
                <w:szCs w:val="24"/>
                <w:lang w:val="ru-RU"/>
              </w:rPr>
              <w:t>6</w:t>
            </w:r>
          </w:p>
        </w:tc>
        <w:tc>
          <w:tcPr>
            <w:tcW w:w="1216" w:type="dxa"/>
          </w:tcPr>
          <w:p w14:paraId="57CFE8AA" w14:textId="77777777" w:rsidR="005C719B" w:rsidRDefault="005C719B" w:rsidP="00636F14">
            <w:pPr>
              <w:pStyle w:val="a8"/>
              <w:ind w:left="0"/>
              <w:rPr>
                <w:sz w:val="24"/>
                <w:szCs w:val="24"/>
                <w:lang w:val="ru-RU"/>
              </w:rPr>
            </w:pPr>
            <w:r>
              <w:rPr>
                <w:sz w:val="24"/>
                <w:szCs w:val="24"/>
                <w:lang w:val="ru-RU"/>
              </w:rPr>
              <w:t>7</w:t>
            </w:r>
          </w:p>
        </w:tc>
      </w:tr>
      <w:tr w:rsidR="00C0464E" w:rsidRPr="00636F14" w14:paraId="2021A471" w14:textId="77777777" w:rsidTr="005C719B">
        <w:tc>
          <w:tcPr>
            <w:tcW w:w="2334" w:type="dxa"/>
          </w:tcPr>
          <w:p w14:paraId="35145E25" w14:textId="77777777" w:rsidR="00636F14" w:rsidRPr="00636F14" w:rsidRDefault="00636F14" w:rsidP="00636F14">
            <w:pPr>
              <w:pStyle w:val="a8"/>
              <w:ind w:left="0"/>
              <w:rPr>
                <w:sz w:val="24"/>
                <w:szCs w:val="24"/>
                <w:lang w:val="ru-RU"/>
              </w:rPr>
            </w:pPr>
            <w:r>
              <w:rPr>
                <w:sz w:val="24"/>
                <w:szCs w:val="24"/>
                <w:lang w:val="ru-RU"/>
              </w:rPr>
              <w:t>Среднесписочное количество техники</w:t>
            </w:r>
          </w:p>
        </w:tc>
        <w:tc>
          <w:tcPr>
            <w:tcW w:w="1365" w:type="dxa"/>
            <w:gridSpan w:val="2"/>
          </w:tcPr>
          <w:p w14:paraId="696C8C54" w14:textId="77777777" w:rsidR="00636F14" w:rsidRPr="00636F14" w:rsidRDefault="00C0464E" w:rsidP="00636F14">
            <w:pPr>
              <w:pStyle w:val="a8"/>
              <w:ind w:left="0"/>
              <w:rPr>
                <w:sz w:val="24"/>
                <w:szCs w:val="24"/>
                <w:lang w:val="ru-RU"/>
              </w:rPr>
            </w:pPr>
            <w:r>
              <w:rPr>
                <w:sz w:val="24"/>
                <w:szCs w:val="24"/>
                <w:lang w:val="ru-RU"/>
              </w:rPr>
              <w:t>д</w:t>
            </w:r>
          </w:p>
        </w:tc>
        <w:tc>
          <w:tcPr>
            <w:tcW w:w="1258" w:type="dxa"/>
          </w:tcPr>
          <w:p w14:paraId="04505906" w14:textId="77777777" w:rsidR="00636F14" w:rsidRPr="00636F14" w:rsidRDefault="00C0464E" w:rsidP="00636F14">
            <w:pPr>
              <w:pStyle w:val="a8"/>
              <w:ind w:left="0"/>
              <w:rPr>
                <w:sz w:val="24"/>
                <w:szCs w:val="24"/>
                <w:lang w:val="ru-RU"/>
              </w:rPr>
            </w:pPr>
            <w:r>
              <w:rPr>
                <w:sz w:val="24"/>
                <w:szCs w:val="24"/>
                <w:lang w:val="ru-RU"/>
              </w:rPr>
              <w:t>701</w:t>
            </w:r>
          </w:p>
        </w:tc>
        <w:tc>
          <w:tcPr>
            <w:tcW w:w="1264" w:type="dxa"/>
            <w:gridSpan w:val="2"/>
          </w:tcPr>
          <w:p w14:paraId="1973DAE1" w14:textId="77777777" w:rsidR="00636F14" w:rsidRPr="00636F14" w:rsidRDefault="00C0464E" w:rsidP="00636F14">
            <w:pPr>
              <w:pStyle w:val="a8"/>
              <w:ind w:left="0"/>
              <w:rPr>
                <w:sz w:val="24"/>
                <w:szCs w:val="24"/>
                <w:lang w:val="ru-RU"/>
              </w:rPr>
            </w:pPr>
            <w:r>
              <w:rPr>
                <w:sz w:val="24"/>
                <w:szCs w:val="24"/>
                <w:lang w:val="ru-RU"/>
              </w:rPr>
              <w:t>724</w:t>
            </w:r>
          </w:p>
        </w:tc>
        <w:tc>
          <w:tcPr>
            <w:tcW w:w="1264" w:type="dxa"/>
            <w:gridSpan w:val="3"/>
          </w:tcPr>
          <w:p w14:paraId="0CA096D9" w14:textId="77777777" w:rsidR="00636F14" w:rsidRPr="00636F14" w:rsidRDefault="00C0464E" w:rsidP="00636F14">
            <w:pPr>
              <w:pStyle w:val="a8"/>
              <w:ind w:left="0"/>
              <w:rPr>
                <w:sz w:val="24"/>
                <w:szCs w:val="24"/>
                <w:lang w:val="ru-RU"/>
              </w:rPr>
            </w:pPr>
            <w:r>
              <w:rPr>
                <w:sz w:val="24"/>
                <w:szCs w:val="24"/>
                <w:lang w:val="ru-RU"/>
              </w:rPr>
              <w:t>722</w:t>
            </w:r>
          </w:p>
        </w:tc>
        <w:tc>
          <w:tcPr>
            <w:tcW w:w="1445" w:type="dxa"/>
            <w:gridSpan w:val="2"/>
          </w:tcPr>
          <w:p w14:paraId="07C7C3A6" w14:textId="77777777" w:rsidR="00636F14" w:rsidRPr="00636F14" w:rsidRDefault="00C0464E" w:rsidP="00636F14">
            <w:pPr>
              <w:pStyle w:val="a8"/>
              <w:ind w:left="0"/>
              <w:rPr>
                <w:sz w:val="24"/>
                <w:szCs w:val="24"/>
                <w:lang w:val="ru-RU"/>
              </w:rPr>
            </w:pPr>
            <w:r>
              <w:rPr>
                <w:sz w:val="24"/>
                <w:szCs w:val="24"/>
                <w:lang w:val="ru-RU"/>
              </w:rPr>
              <w:t>-2,0</w:t>
            </w:r>
          </w:p>
        </w:tc>
        <w:tc>
          <w:tcPr>
            <w:tcW w:w="1216" w:type="dxa"/>
          </w:tcPr>
          <w:p w14:paraId="15A96F5B" w14:textId="77777777" w:rsidR="00636F14" w:rsidRPr="00636F14" w:rsidRDefault="00C0464E" w:rsidP="00636F14">
            <w:pPr>
              <w:pStyle w:val="a8"/>
              <w:ind w:left="0"/>
              <w:rPr>
                <w:sz w:val="24"/>
                <w:szCs w:val="24"/>
                <w:lang w:val="ru-RU"/>
              </w:rPr>
            </w:pPr>
            <w:r>
              <w:rPr>
                <w:sz w:val="24"/>
                <w:szCs w:val="24"/>
                <w:lang w:val="ru-RU"/>
              </w:rPr>
              <w:t>-0,28</w:t>
            </w:r>
          </w:p>
        </w:tc>
      </w:tr>
      <w:tr w:rsidR="00C0464E" w:rsidRPr="00636F14" w14:paraId="75C2C51C" w14:textId="77777777" w:rsidTr="005C719B">
        <w:tc>
          <w:tcPr>
            <w:tcW w:w="2334" w:type="dxa"/>
          </w:tcPr>
          <w:p w14:paraId="45AE473C" w14:textId="77777777" w:rsidR="00636F14" w:rsidRPr="00636F14" w:rsidRDefault="00636F14" w:rsidP="00636F14">
            <w:pPr>
              <w:pStyle w:val="a8"/>
              <w:ind w:left="0"/>
              <w:rPr>
                <w:sz w:val="24"/>
                <w:szCs w:val="24"/>
                <w:lang w:val="ru-RU"/>
              </w:rPr>
            </w:pPr>
            <w:r>
              <w:rPr>
                <w:sz w:val="24"/>
                <w:szCs w:val="24"/>
                <w:lang w:val="ru-RU"/>
              </w:rPr>
              <w:t>КТГ</w:t>
            </w:r>
          </w:p>
        </w:tc>
        <w:tc>
          <w:tcPr>
            <w:tcW w:w="1365" w:type="dxa"/>
            <w:gridSpan w:val="2"/>
          </w:tcPr>
          <w:p w14:paraId="49EFADE0" w14:textId="77777777" w:rsidR="00636F14" w:rsidRPr="00636F14" w:rsidRDefault="00C0464E" w:rsidP="00636F14">
            <w:pPr>
              <w:pStyle w:val="a8"/>
              <w:ind w:left="0"/>
              <w:rPr>
                <w:sz w:val="24"/>
                <w:szCs w:val="24"/>
                <w:lang w:val="ru-RU"/>
              </w:rPr>
            </w:pPr>
            <w:proofErr w:type="spellStart"/>
            <w:r>
              <w:rPr>
                <w:sz w:val="24"/>
                <w:szCs w:val="24"/>
                <w:lang w:val="ru-RU"/>
              </w:rPr>
              <w:t>коэф</w:t>
            </w:r>
            <w:proofErr w:type="spellEnd"/>
          </w:p>
        </w:tc>
        <w:tc>
          <w:tcPr>
            <w:tcW w:w="1258" w:type="dxa"/>
          </w:tcPr>
          <w:p w14:paraId="0AEE457E" w14:textId="77777777" w:rsidR="00636F14" w:rsidRPr="00636F14" w:rsidRDefault="00C0464E" w:rsidP="00636F14">
            <w:pPr>
              <w:pStyle w:val="a8"/>
              <w:ind w:left="0"/>
              <w:rPr>
                <w:sz w:val="24"/>
                <w:szCs w:val="24"/>
                <w:lang w:val="ru-RU"/>
              </w:rPr>
            </w:pPr>
            <w:r>
              <w:rPr>
                <w:sz w:val="24"/>
                <w:szCs w:val="24"/>
                <w:lang w:val="ru-RU"/>
              </w:rPr>
              <w:t>0,77</w:t>
            </w:r>
          </w:p>
        </w:tc>
        <w:tc>
          <w:tcPr>
            <w:tcW w:w="1264" w:type="dxa"/>
            <w:gridSpan w:val="2"/>
          </w:tcPr>
          <w:p w14:paraId="71ECA173" w14:textId="77777777" w:rsidR="00636F14" w:rsidRPr="00636F14" w:rsidRDefault="00C0464E" w:rsidP="00636F14">
            <w:pPr>
              <w:pStyle w:val="a8"/>
              <w:ind w:left="0"/>
              <w:rPr>
                <w:sz w:val="24"/>
                <w:szCs w:val="24"/>
                <w:lang w:val="ru-RU"/>
              </w:rPr>
            </w:pPr>
            <w:r>
              <w:rPr>
                <w:sz w:val="24"/>
                <w:szCs w:val="24"/>
                <w:lang w:val="ru-RU"/>
              </w:rPr>
              <w:t>0,79</w:t>
            </w:r>
          </w:p>
        </w:tc>
        <w:tc>
          <w:tcPr>
            <w:tcW w:w="1264" w:type="dxa"/>
            <w:gridSpan w:val="3"/>
          </w:tcPr>
          <w:p w14:paraId="1DFABF33" w14:textId="77777777" w:rsidR="00636F14" w:rsidRPr="00636F14" w:rsidRDefault="00C0464E" w:rsidP="00636F14">
            <w:pPr>
              <w:pStyle w:val="a8"/>
              <w:ind w:left="0"/>
              <w:rPr>
                <w:sz w:val="24"/>
                <w:szCs w:val="24"/>
                <w:lang w:val="ru-RU"/>
              </w:rPr>
            </w:pPr>
            <w:r>
              <w:rPr>
                <w:sz w:val="24"/>
                <w:szCs w:val="24"/>
                <w:lang w:val="ru-RU"/>
              </w:rPr>
              <w:t>0,79</w:t>
            </w:r>
          </w:p>
        </w:tc>
        <w:tc>
          <w:tcPr>
            <w:tcW w:w="1445" w:type="dxa"/>
            <w:gridSpan w:val="2"/>
          </w:tcPr>
          <w:p w14:paraId="3785DC46" w14:textId="77777777" w:rsidR="00636F14" w:rsidRPr="00636F14" w:rsidRDefault="00C0464E" w:rsidP="00636F14">
            <w:pPr>
              <w:pStyle w:val="a8"/>
              <w:ind w:left="0"/>
              <w:rPr>
                <w:sz w:val="24"/>
                <w:szCs w:val="24"/>
                <w:lang w:val="ru-RU"/>
              </w:rPr>
            </w:pPr>
            <w:r>
              <w:rPr>
                <w:sz w:val="24"/>
                <w:szCs w:val="24"/>
                <w:lang w:val="ru-RU"/>
              </w:rPr>
              <w:t>0,0</w:t>
            </w:r>
          </w:p>
        </w:tc>
        <w:tc>
          <w:tcPr>
            <w:tcW w:w="1216" w:type="dxa"/>
          </w:tcPr>
          <w:p w14:paraId="25602D9E" w14:textId="77777777" w:rsidR="00636F14" w:rsidRPr="00636F14" w:rsidRDefault="00C0464E" w:rsidP="00636F14">
            <w:pPr>
              <w:pStyle w:val="a8"/>
              <w:ind w:left="0"/>
              <w:rPr>
                <w:sz w:val="24"/>
                <w:szCs w:val="24"/>
                <w:lang w:val="ru-RU"/>
              </w:rPr>
            </w:pPr>
            <w:r>
              <w:rPr>
                <w:sz w:val="24"/>
                <w:szCs w:val="24"/>
                <w:lang w:val="ru-RU"/>
              </w:rPr>
              <w:t>0,0</w:t>
            </w:r>
          </w:p>
        </w:tc>
      </w:tr>
      <w:tr w:rsidR="00C0464E" w:rsidRPr="00636F14" w14:paraId="4FA54FF9" w14:textId="77777777" w:rsidTr="005C719B">
        <w:tc>
          <w:tcPr>
            <w:tcW w:w="2334" w:type="dxa"/>
          </w:tcPr>
          <w:p w14:paraId="4C10C4A6" w14:textId="77777777" w:rsidR="00636F14" w:rsidRPr="00636F14" w:rsidRDefault="00636F14" w:rsidP="00636F14">
            <w:pPr>
              <w:pStyle w:val="a8"/>
              <w:ind w:left="0"/>
              <w:rPr>
                <w:sz w:val="24"/>
                <w:szCs w:val="24"/>
                <w:lang w:val="ru-RU"/>
              </w:rPr>
            </w:pPr>
            <w:r>
              <w:rPr>
                <w:sz w:val="24"/>
                <w:szCs w:val="24"/>
                <w:lang w:val="ru-RU"/>
              </w:rPr>
              <w:t>КИП</w:t>
            </w:r>
          </w:p>
        </w:tc>
        <w:tc>
          <w:tcPr>
            <w:tcW w:w="1365" w:type="dxa"/>
            <w:gridSpan w:val="2"/>
          </w:tcPr>
          <w:p w14:paraId="3A54E959" w14:textId="77777777" w:rsidR="00636F14" w:rsidRPr="00636F14" w:rsidRDefault="00C0464E" w:rsidP="00636F14">
            <w:pPr>
              <w:pStyle w:val="a8"/>
              <w:ind w:left="0"/>
              <w:rPr>
                <w:sz w:val="24"/>
                <w:szCs w:val="24"/>
                <w:lang w:val="ru-RU"/>
              </w:rPr>
            </w:pPr>
            <w:proofErr w:type="spellStart"/>
            <w:r>
              <w:rPr>
                <w:sz w:val="24"/>
                <w:szCs w:val="24"/>
                <w:lang w:val="ru-RU"/>
              </w:rPr>
              <w:t>коэф</w:t>
            </w:r>
            <w:proofErr w:type="spellEnd"/>
          </w:p>
        </w:tc>
        <w:tc>
          <w:tcPr>
            <w:tcW w:w="1258" w:type="dxa"/>
          </w:tcPr>
          <w:p w14:paraId="6688DB63" w14:textId="77777777" w:rsidR="00636F14" w:rsidRPr="00636F14" w:rsidRDefault="00C0464E" w:rsidP="00636F14">
            <w:pPr>
              <w:pStyle w:val="a8"/>
              <w:ind w:left="0"/>
              <w:rPr>
                <w:sz w:val="24"/>
                <w:szCs w:val="24"/>
                <w:lang w:val="ru-RU"/>
              </w:rPr>
            </w:pPr>
            <w:r>
              <w:rPr>
                <w:sz w:val="24"/>
                <w:szCs w:val="24"/>
                <w:lang w:val="ru-RU"/>
              </w:rPr>
              <w:t>0,54</w:t>
            </w:r>
          </w:p>
        </w:tc>
        <w:tc>
          <w:tcPr>
            <w:tcW w:w="1264" w:type="dxa"/>
            <w:gridSpan w:val="2"/>
          </w:tcPr>
          <w:p w14:paraId="2B555FEC" w14:textId="77777777" w:rsidR="00636F14" w:rsidRPr="00636F14" w:rsidRDefault="00C0464E" w:rsidP="00636F14">
            <w:pPr>
              <w:pStyle w:val="a8"/>
              <w:ind w:left="0"/>
              <w:rPr>
                <w:sz w:val="24"/>
                <w:szCs w:val="24"/>
                <w:lang w:val="ru-RU"/>
              </w:rPr>
            </w:pPr>
            <w:r>
              <w:rPr>
                <w:sz w:val="24"/>
                <w:szCs w:val="24"/>
                <w:lang w:val="ru-RU"/>
              </w:rPr>
              <w:t>0,54</w:t>
            </w:r>
          </w:p>
        </w:tc>
        <w:tc>
          <w:tcPr>
            <w:tcW w:w="1264" w:type="dxa"/>
            <w:gridSpan w:val="3"/>
          </w:tcPr>
          <w:p w14:paraId="054DBD5A" w14:textId="77777777" w:rsidR="00636F14" w:rsidRPr="00636F14" w:rsidRDefault="00C0464E" w:rsidP="00636F14">
            <w:pPr>
              <w:pStyle w:val="a8"/>
              <w:ind w:left="0"/>
              <w:rPr>
                <w:sz w:val="24"/>
                <w:szCs w:val="24"/>
                <w:lang w:val="ru-RU"/>
              </w:rPr>
            </w:pPr>
            <w:r>
              <w:rPr>
                <w:sz w:val="24"/>
                <w:szCs w:val="24"/>
                <w:lang w:val="ru-RU"/>
              </w:rPr>
              <w:t>0,53</w:t>
            </w:r>
          </w:p>
        </w:tc>
        <w:tc>
          <w:tcPr>
            <w:tcW w:w="1445" w:type="dxa"/>
            <w:gridSpan w:val="2"/>
          </w:tcPr>
          <w:p w14:paraId="1265C64B" w14:textId="77777777" w:rsidR="00636F14" w:rsidRPr="00636F14" w:rsidRDefault="00C0464E" w:rsidP="00636F14">
            <w:pPr>
              <w:pStyle w:val="a8"/>
              <w:ind w:left="0"/>
              <w:rPr>
                <w:sz w:val="24"/>
                <w:szCs w:val="24"/>
                <w:lang w:val="ru-RU"/>
              </w:rPr>
            </w:pPr>
            <w:r>
              <w:rPr>
                <w:sz w:val="24"/>
                <w:szCs w:val="24"/>
                <w:lang w:val="ru-RU"/>
              </w:rPr>
              <w:t>-0,01</w:t>
            </w:r>
          </w:p>
        </w:tc>
        <w:tc>
          <w:tcPr>
            <w:tcW w:w="1216" w:type="dxa"/>
          </w:tcPr>
          <w:p w14:paraId="6574DF3F" w14:textId="77777777" w:rsidR="00636F14" w:rsidRPr="00636F14" w:rsidRDefault="00C0464E" w:rsidP="00636F14">
            <w:pPr>
              <w:pStyle w:val="a8"/>
              <w:ind w:left="0"/>
              <w:rPr>
                <w:sz w:val="24"/>
                <w:szCs w:val="24"/>
                <w:lang w:val="ru-RU"/>
              </w:rPr>
            </w:pPr>
            <w:r>
              <w:rPr>
                <w:sz w:val="24"/>
                <w:szCs w:val="24"/>
                <w:lang w:val="ru-RU"/>
              </w:rPr>
              <w:t>-1,85</w:t>
            </w:r>
          </w:p>
        </w:tc>
      </w:tr>
      <w:tr w:rsidR="00C0464E" w:rsidRPr="00636F14" w14:paraId="4EF106DB" w14:textId="77777777" w:rsidTr="005C719B">
        <w:tc>
          <w:tcPr>
            <w:tcW w:w="2334" w:type="dxa"/>
          </w:tcPr>
          <w:p w14:paraId="13F9E65E" w14:textId="77777777" w:rsidR="00636F14" w:rsidRPr="00636F14" w:rsidRDefault="00636F14" w:rsidP="00636F14">
            <w:pPr>
              <w:pStyle w:val="a8"/>
              <w:ind w:left="0"/>
              <w:rPr>
                <w:sz w:val="24"/>
                <w:szCs w:val="24"/>
                <w:lang w:val="ru-RU"/>
              </w:rPr>
            </w:pPr>
            <w:r>
              <w:rPr>
                <w:sz w:val="24"/>
                <w:szCs w:val="24"/>
                <w:lang w:val="ru-RU"/>
              </w:rPr>
              <w:t>Объем услуг</w:t>
            </w:r>
          </w:p>
        </w:tc>
        <w:tc>
          <w:tcPr>
            <w:tcW w:w="1365" w:type="dxa"/>
            <w:gridSpan w:val="2"/>
          </w:tcPr>
          <w:p w14:paraId="75074EA1" w14:textId="77777777" w:rsidR="00636F14" w:rsidRPr="00636F14" w:rsidRDefault="00C0464E" w:rsidP="00636F14">
            <w:pPr>
              <w:pStyle w:val="a8"/>
              <w:ind w:left="0"/>
              <w:rPr>
                <w:sz w:val="24"/>
                <w:szCs w:val="24"/>
                <w:lang w:val="ru-RU"/>
              </w:rPr>
            </w:pPr>
            <w:r>
              <w:rPr>
                <w:sz w:val="24"/>
                <w:szCs w:val="24"/>
                <w:lang w:val="ru-RU"/>
              </w:rPr>
              <w:t>Тыс. м. ч.</w:t>
            </w:r>
          </w:p>
        </w:tc>
        <w:tc>
          <w:tcPr>
            <w:tcW w:w="1258" w:type="dxa"/>
          </w:tcPr>
          <w:p w14:paraId="34607651" w14:textId="77777777" w:rsidR="00636F14" w:rsidRPr="00636F14" w:rsidRDefault="00C0464E" w:rsidP="00636F14">
            <w:pPr>
              <w:pStyle w:val="a8"/>
              <w:ind w:left="0"/>
              <w:rPr>
                <w:sz w:val="24"/>
                <w:szCs w:val="24"/>
                <w:lang w:val="ru-RU"/>
              </w:rPr>
            </w:pPr>
            <w:r>
              <w:rPr>
                <w:sz w:val="24"/>
                <w:szCs w:val="24"/>
                <w:lang w:val="ru-RU"/>
              </w:rPr>
              <w:t>1566,1</w:t>
            </w:r>
          </w:p>
        </w:tc>
        <w:tc>
          <w:tcPr>
            <w:tcW w:w="1264" w:type="dxa"/>
            <w:gridSpan w:val="2"/>
          </w:tcPr>
          <w:p w14:paraId="73A7D6C4" w14:textId="77777777" w:rsidR="00636F14" w:rsidRPr="00636F14" w:rsidRDefault="00C0464E" w:rsidP="00636F14">
            <w:pPr>
              <w:pStyle w:val="a8"/>
              <w:ind w:left="0"/>
              <w:rPr>
                <w:sz w:val="24"/>
                <w:szCs w:val="24"/>
                <w:lang w:val="ru-RU"/>
              </w:rPr>
            </w:pPr>
            <w:r>
              <w:rPr>
                <w:sz w:val="24"/>
                <w:szCs w:val="24"/>
                <w:lang w:val="ru-RU"/>
              </w:rPr>
              <w:t>1503,2</w:t>
            </w:r>
          </w:p>
        </w:tc>
        <w:tc>
          <w:tcPr>
            <w:tcW w:w="1264" w:type="dxa"/>
            <w:gridSpan w:val="3"/>
          </w:tcPr>
          <w:p w14:paraId="08E71923" w14:textId="77777777" w:rsidR="00636F14" w:rsidRPr="00636F14" w:rsidRDefault="00C0464E" w:rsidP="00636F14">
            <w:pPr>
              <w:pStyle w:val="a8"/>
              <w:ind w:left="0"/>
              <w:rPr>
                <w:sz w:val="24"/>
                <w:szCs w:val="24"/>
                <w:lang w:val="ru-RU"/>
              </w:rPr>
            </w:pPr>
            <w:r>
              <w:rPr>
                <w:sz w:val="24"/>
                <w:szCs w:val="24"/>
                <w:lang w:val="ru-RU"/>
              </w:rPr>
              <w:t>1536,2</w:t>
            </w:r>
          </w:p>
        </w:tc>
        <w:tc>
          <w:tcPr>
            <w:tcW w:w="1445" w:type="dxa"/>
            <w:gridSpan w:val="2"/>
          </w:tcPr>
          <w:p w14:paraId="24BC17FA" w14:textId="77777777" w:rsidR="00636F14" w:rsidRPr="00636F14" w:rsidRDefault="00C0464E" w:rsidP="00636F14">
            <w:pPr>
              <w:pStyle w:val="a8"/>
              <w:ind w:left="0"/>
              <w:rPr>
                <w:sz w:val="24"/>
                <w:szCs w:val="24"/>
                <w:lang w:val="ru-RU"/>
              </w:rPr>
            </w:pPr>
            <w:r>
              <w:rPr>
                <w:sz w:val="24"/>
                <w:szCs w:val="24"/>
                <w:lang w:val="ru-RU"/>
              </w:rPr>
              <w:t>+33,0</w:t>
            </w:r>
          </w:p>
        </w:tc>
        <w:tc>
          <w:tcPr>
            <w:tcW w:w="1216" w:type="dxa"/>
          </w:tcPr>
          <w:p w14:paraId="5EF09781" w14:textId="77777777" w:rsidR="00636F14" w:rsidRPr="00636F14" w:rsidRDefault="00C0464E" w:rsidP="00636F14">
            <w:pPr>
              <w:pStyle w:val="a8"/>
              <w:ind w:left="0"/>
              <w:rPr>
                <w:sz w:val="24"/>
                <w:szCs w:val="24"/>
                <w:lang w:val="ru-RU"/>
              </w:rPr>
            </w:pPr>
            <w:r>
              <w:rPr>
                <w:sz w:val="24"/>
                <w:szCs w:val="24"/>
                <w:lang w:val="ru-RU"/>
              </w:rPr>
              <w:t>+2,2</w:t>
            </w:r>
          </w:p>
        </w:tc>
      </w:tr>
      <w:tr w:rsidR="00C0464E" w:rsidRPr="00636F14" w14:paraId="050DECAE" w14:textId="77777777" w:rsidTr="005C719B">
        <w:tc>
          <w:tcPr>
            <w:tcW w:w="2334" w:type="dxa"/>
          </w:tcPr>
          <w:p w14:paraId="0FA0D4FB" w14:textId="77777777" w:rsidR="00636F14" w:rsidRPr="00636F14" w:rsidRDefault="00636F14" w:rsidP="00636F14">
            <w:pPr>
              <w:pStyle w:val="a8"/>
              <w:ind w:left="0"/>
              <w:rPr>
                <w:sz w:val="24"/>
                <w:szCs w:val="24"/>
                <w:lang w:val="ru-RU"/>
              </w:rPr>
            </w:pPr>
            <w:r>
              <w:rPr>
                <w:sz w:val="24"/>
                <w:szCs w:val="24"/>
                <w:lang w:val="ru-RU"/>
              </w:rPr>
              <w:t>Общий пробег</w:t>
            </w:r>
          </w:p>
        </w:tc>
        <w:tc>
          <w:tcPr>
            <w:tcW w:w="1365" w:type="dxa"/>
            <w:gridSpan w:val="2"/>
          </w:tcPr>
          <w:p w14:paraId="2817575C" w14:textId="77777777" w:rsidR="00636F14" w:rsidRPr="00636F14" w:rsidRDefault="00C0464E" w:rsidP="00636F14">
            <w:pPr>
              <w:pStyle w:val="a8"/>
              <w:ind w:left="0"/>
              <w:rPr>
                <w:sz w:val="24"/>
                <w:szCs w:val="24"/>
                <w:lang w:val="ru-RU"/>
              </w:rPr>
            </w:pPr>
            <w:r>
              <w:rPr>
                <w:sz w:val="24"/>
                <w:szCs w:val="24"/>
                <w:lang w:val="ru-RU"/>
              </w:rPr>
              <w:t>Тыс. км</w:t>
            </w:r>
          </w:p>
        </w:tc>
        <w:tc>
          <w:tcPr>
            <w:tcW w:w="1258" w:type="dxa"/>
          </w:tcPr>
          <w:p w14:paraId="227F246A" w14:textId="77777777" w:rsidR="00636F14" w:rsidRPr="00636F14" w:rsidRDefault="00C0464E" w:rsidP="00636F14">
            <w:pPr>
              <w:pStyle w:val="a8"/>
              <w:ind w:left="0"/>
              <w:rPr>
                <w:sz w:val="24"/>
                <w:szCs w:val="24"/>
                <w:lang w:val="ru-RU"/>
              </w:rPr>
            </w:pPr>
            <w:r>
              <w:rPr>
                <w:sz w:val="24"/>
                <w:szCs w:val="24"/>
                <w:lang w:val="ru-RU"/>
              </w:rPr>
              <w:t>40354,9</w:t>
            </w:r>
          </w:p>
        </w:tc>
        <w:tc>
          <w:tcPr>
            <w:tcW w:w="1264" w:type="dxa"/>
            <w:gridSpan w:val="2"/>
          </w:tcPr>
          <w:p w14:paraId="02A4AEA2" w14:textId="77777777" w:rsidR="00636F14" w:rsidRPr="00636F14" w:rsidRDefault="00C0464E" w:rsidP="00636F14">
            <w:pPr>
              <w:pStyle w:val="a8"/>
              <w:ind w:left="0"/>
              <w:rPr>
                <w:sz w:val="24"/>
                <w:szCs w:val="24"/>
                <w:lang w:val="ru-RU"/>
              </w:rPr>
            </w:pPr>
            <w:r>
              <w:rPr>
                <w:sz w:val="24"/>
                <w:szCs w:val="24"/>
                <w:lang w:val="ru-RU"/>
              </w:rPr>
              <w:t>41152,3</w:t>
            </w:r>
          </w:p>
        </w:tc>
        <w:tc>
          <w:tcPr>
            <w:tcW w:w="1264" w:type="dxa"/>
            <w:gridSpan w:val="3"/>
          </w:tcPr>
          <w:p w14:paraId="02CC3234" w14:textId="77777777" w:rsidR="00636F14" w:rsidRPr="00636F14" w:rsidRDefault="00C0464E" w:rsidP="00636F14">
            <w:pPr>
              <w:pStyle w:val="a8"/>
              <w:ind w:left="0"/>
              <w:rPr>
                <w:sz w:val="24"/>
                <w:szCs w:val="24"/>
                <w:lang w:val="ru-RU"/>
              </w:rPr>
            </w:pPr>
            <w:r>
              <w:rPr>
                <w:sz w:val="24"/>
                <w:szCs w:val="24"/>
                <w:lang w:val="ru-RU"/>
              </w:rPr>
              <w:t>41266,1</w:t>
            </w:r>
          </w:p>
        </w:tc>
        <w:tc>
          <w:tcPr>
            <w:tcW w:w="1445" w:type="dxa"/>
            <w:gridSpan w:val="2"/>
          </w:tcPr>
          <w:p w14:paraId="6EAEB4F4" w14:textId="77777777" w:rsidR="00636F14" w:rsidRPr="00636F14" w:rsidRDefault="00C0464E" w:rsidP="00636F14">
            <w:pPr>
              <w:pStyle w:val="a8"/>
              <w:ind w:left="0"/>
              <w:rPr>
                <w:sz w:val="24"/>
                <w:szCs w:val="24"/>
                <w:lang w:val="ru-RU"/>
              </w:rPr>
            </w:pPr>
            <w:r>
              <w:rPr>
                <w:sz w:val="24"/>
                <w:szCs w:val="24"/>
                <w:lang w:val="ru-RU"/>
              </w:rPr>
              <w:t>+113,8</w:t>
            </w:r>
          </w:p>
        </w:tc>
        <w:tc>
          <w:tcPr>
            <w:tcW w:w="1216" w:type="dxa"/>
          </w:tcPr>
          <w:p w14:paraId="3F60F118" w14:textId="77777777" w:rsidR="00636F14" w:rsidRPr="00636F14" w:rsidRDefault="00C0464E" w:rsidP="00636F14">
            <w:pPr>
              <w:pStyle w:val="a8"/>
              <w:ind w:left="0"/>
              <w:rPr>
                <w:sz w:val="24"/>
                <w:szCs w:val="24"/>
                <w:lang w:val="ru-RU"/>
              </w:rPr>
            </w:pPr>
            <w:r>
              <w:rPr>
                <w:sz w:val="24"/>
                <w:szCs w:val="24"/>
                <w:lang w:val="ru-RU"/>
              </w:rPr>
              <w:t>+,28</w:t>
            </w:r>
          </w:p>
        </w:tc>
      </w:tr>
      <w:tr w:rsidR="00C0464E" w:rsidRPr="00636F14" w14:paraId="2F6E87E3" w14:textId="77777777" w:rsidTr="005C719B">
        <w:tc>
          <w:tcPr>
            <w:tcW w:w="2334" w:type="dxa"/>
          </w:tcPr>
          <w:p w14:paraId="023D8337" w14:textId="77777777" w:rsidR="00636F14" w:rsidRPr="00636F14" w:rsidRDefault="00636F14" w:rsidP="00636F14">
            <w:pPr>
              <w:pStyle w:val="a8"/>
              <w:ind w:left="0"/>
              <w:rPr>
                <w:sz w:val="24"/>
                <w:szCs w:val="24"/>
                <w:lang w:val="ru-RU"/>
              </w:rPr>
            </w:pPr>
            <w:r>
              <w:rPr>
                <w:sz w:val="24"/>
                <w:szCs w:val="24"/>
                <w:lang w:val="ru-RU"/>
              </w:rPr>
              <w:lastRenderedPageBreak/>
              <w:t>Валовый доход</w:t>
            </w:r>
          </w:p>
        </w:tc>
        <w:tc>
          <w:tcPr>
            <w:tcW w:w="1365" w:type="dxa"/>
            <w:gridSpan w:val="2"/>
          </w:tcPr>
          <w:p w14:paraId="0CDF8AB5" w14:textId="77777777" w:rsidR="00636F14" w:rsidRPr="00636F14" w:rsidRDefault="00C0464E" w:rsidP="00636F14">
            <w:pPr>
              <w:pStyle w:val="a8"/>
              <w:ind w:left="0"/>
              <w:rPr>
                <w:sz w:val="24"/>
                <w:szCs w:val="24"/>
                <w:lang w:val="ru-RU"/>
              </w:rPr>
            </w:pPr>
            <w:r>
              <w:rPr>
                <w:sz w:val="24"/>
                <w:szCs w:val="24"/>
                <w:lang w:val="ru-RU"/>
              </w:rPr>
              <w:t xml:space="preserve">Тыс. </w:t>
            </w:r>
            <w:proofErr w:type="spellStart"/>
            <w:r>
              <w:rPr>
                <w:sz w:val="24"/>
                <w:szCs w:val="24"/>
                <w:lang w:val="ru-RU"/>
              </w:rPr>
              <w:t>руб</w:t>
            </w:r>
            <w:proofErr w:type="spellEnd"/>
          </w:p>
        </w:tc>
        <w:tc>
          <w:tcPr>
            <w:tcW w:w="1258" w:type="dxa"/>
          </w:tcPr>
          <w:p w14:paraId="76D8FE4C" w14:textId="77777777" w:rsidR="00636F14" w:rsidRPr="00636F14" w:rsidRDefault="00C0464E" w:rsidP="00636F14">
            <w:pPr>
              <w:pStyle w:val="a8"/>
              <w:ind w:left="0"/>
              <w:rPr>
                <w:sz w:val="24"/>
                <w:szCs w:val="24"/>
                <w:lang w:val="ru-RU"/>
              </w:rPr>
            </w:pPr>
            <w:r>
              <w:rPr>
                <w:sz w:val="24"/>
                <w:szCs w:val="24"/>
                <w:lang w:val="ru-RU"/>
              </w:rPr>
              <w:t>596870</w:t>
            </w:r>
          </w:p>
        </w:tc>
        <w:tc>
          <w:tcPr>
            <w:tcW w:w="1264" w:type="dxa"/>
            <w:gridSpan w:val="2"/>
          </w:tcPr>
          <w:p w14:paraId="7DA09172" w14:textId="77777777" w:rsidR="00636F14" w:rsidRPr="00636F14" w:rsidRDefault="00C0464E" w:rsidP="00636F14">
            <w:pPr>
              <w:pStyle w:val="a8"/>
              <w:ind w:left="0"/>
              <w:rPr>
                <w:sz w:val="24"/>
                <w:szCs w:val="24"/>
                <w:lang w:val="ru-RU"/>
              </w:rPr>
            </w:pPr>
            <w:r>
              <w:rPr>
                <w:sz w:val="24"/>
                <w:szCs w:val="24"/>
                <w:lang w:val="ru-RU"/>
              </w:rPr>
              <w:t>599776,5</w:t>
            </w:r>
          </w:p>
        </w:tc>
        <w:tc>
          <w:tcPr>
            <w:tcW w:w="1264" w:type="dxa"/>
            <w:gridSpan w:val="3"/>
          </w:tcPr>
          <w:p w14:paraId="13F8D068" w14:textId="77777777" w:rsidR="00636F14" w:rsidRPr="00636F14" w:rsidRDefault="00C0464E" w:rsidP="00636F14">
            <w:pPr>
              <w:pStyle w:val="a8"/>
              <w:ind w:left="0"/>
              <w:rPr>
                <w:sz w:val="24"/>
                <w:szCs w:val="24"/>
                <w:lang w:val="ru-RU"/>
              </w:rPr>
            </w:pPr>
            <w:r>
              <w:rPr>
                <w:sz w:val="24"/>
                <w:szCs w:val="24"/>
                <w:lang w:val="ru-RU"/>
              </w:rPr>
              <w:t>602282,8</w:t>
            </w:r>
          </w:p>
        </w:tc>
        <w:tc>
          <w:tcPr>
            <w:tcW w:w="1445" w:type="dxa"/>
            <w:gridSpan w:val="2"/>
          </w:tcPr>
          <w:p w14:paraId="4B5FE159" w14:textId="77777777" w:rsidR="00636F14" w:rsidRPr="00636F14" w:rsidRDefault="00C0464E" w:rsidP="00636F14">
            <w:pPr>
              <w:pStyle w:val="a8"/>
              <w:ind w:left="0"/>
              <w:rPr>
                <w:sz w:val="24"/>
                <w:szCs w:val="24"/>
                <w:lang w:val="ru-RU"/>
              </w:rPr>
            </w:pPr>
            <w:r>
              <w:rPr>
                <w:sz w:val="24"/>
                <w:szCs w:val="24"/>
                <w:lang w:val="ru-RU"/>
              </w:rPr>
              <w:t>+2506,3</w:t>
            </w:r>
          </w:p>
        </w:tc>
        <w:tc>
          <w:tcPr>
            <w:tcW w:w="1216" w:type="dxa"/>
          </w:tcPr>
          <w:p w14:paraId="3854FCAF" w14:textId="77777777" w:rsidR="00636F14" w:rsidRPr="00636F14" w:rsidRDefault="00C0464E" w:rsidP="00636F14">
            <w:pPr>
              <w:pStyle w:val="a8"/>
              <w:ind w:left="0"/>
              <w:rPr>
                <w:sz w:val="24"/>
                <w:szCs w:val="24"/>
                <w:lang w:val="ru-RU"/>
              </w:rPr>
            </w:pPr>
            <w:r>
              <w:rPr>
                <w:sz w:val="24"/>
                <w:szCs w:val="24"/>
                <w:lang w:val="ru-RU"/>
              </w:rPr>
              <w:t>+0,42</w:t>
            </w:r>
          </w:p>
        </w:tc>
      </w:tr>
      <w:tr w:rsidR="00C0464E" w:rsidRPr="00636F14" w14:paraId="6E635152" w14:textId="77777777" w:rsidTr="005C719B">
        <w:tc>
          <w:tcPr>
            <w:tcW w:w="2350" w:type="dxa"/>
            <w:gridSpan w:val="2"/>
          </w:tcPr>
          <w:p w14:paraId="3E5FDFCA" w14:textId="77777777" w:rsidR="00636F14" w:rsidRPr="00636F14" w:rsidRDefault="00636F14" w:rsidP="00636F14">
            <w:pPr>
              <w:pStyle w:val="a8"/>
              <w:ind w:left="0"/>
              <w:rPr>
                <w:sz w:val="24"/>
                <w:szCs w:val="24"/>
                <w:lang w:val="ru-RU"/>
              </w:rPr>
            </w:pPr>
            <w:r>
              <w:rPr>
                <w:sz w:val="24"/>
                <w:szCs w:val="24"/>
                <w:lang w:val="ru-RU"/>
              </w:rPr>
              <w:t xml:space="preserve">Доходная ставка 1 </w:t>
            </w:r>
            <w:proofErr w:type="spellStart"/>
            <w:r>
              <w:rPr>
                <w:sz w:val="24"/>
                <w:szCs w:val="24"/>
                <w:lang w:val="ru-RU"/>
              </w:rPr>
              <w:t>маш</w:t>
            </w:r>
            <w:proofErr w:type="spellEnd"/>
            <w:r>
              <w:rPr>
                <w:sz w:val="24"/>
                <w:szCs w:val="24"/>
                <w:lang w:val="ru-RU"/>
              </w:rPr>
              <w:t xml:space="preserve"> час</w:t>
            </w:r>
          </w:p>
        </w:tc>
        <w:tc>
          <w:tcPr>
            <w:tcW w:w="1349" w:type="dxa"/>
          </w:tcPr>
          <w:p w14:paraId="7F19176E" w14:textId="77777777" w:rsidR="00636F14" w:rsidRPr="00636F14" w:rsidRDefault="00C0464E" w:rsidP="00636F14">
            <w:pPr>
              <w:pStyle w:val="a8"/>
              <w:ind w:left="0"/>
              <w:rPr>
                <w:sz w:val="24"/>
                <w:szCs w:val="24"/>
                <w:lang w:val="ru-RU"/>
              </w:rPr>
            </w:pPr>
            <w:proofErr w:type="spellStart"/>
            <w:r>
              <w:rPr>
                <w:sz w:val="24"/>
                <w:szCs w:val="24"/>
                <w:lang w:val="ru-RU"/>
              </w:rPr>
              <w:t>руб</w:t>
            </w:r>
            <w:proofErr w:type="spellEnd"/>
          </w:p>
        </w:tc>
        <w:tc>
          <w:tcPr>
            <w:tcW w:w="1267" w:type="dxa"/>
            <w:gridSpan w:val="2"/>
          </w:tcPr>
          <w:p w14:paraId="00A4C902" w14:textId="77777777" w:rsidR="00636F14" w:rsidRPr="00636F14" w:rsidRDefault="00C0464E" w:rsidP="00636F14">
            <w:pPr>
              <w:pStyle w:val="a8"/>
              <w:ind w:left="0"/>
              <w:rPr>
                <w:sz w:val="24"/>
                <w:szCs w:val="24"/>
                <w:lang w:val="ru-RU"/>
              </w:rPr>
            </w:pPr>
            <w:r>
              <w:rPr>
                <w:sz w:val="24"/>
                <w:szCs w:val="24"/>
                <w:lang w:val="ru-RU"/>
              </w:rPr>
              <w:t>428,79</w:t>
            </w:r>
          </w:p>
        </w:tc>
        <w:tc>
          <w:tcPr>
            <w:tcW w:w="1267" w:type="dxa"/>
            <w:gridSpan w:val="2"/>
          </w:tcPr>
          <w:p w14:paraId="4CBFF086" w14:textId="77777777" w:rsidR="00636F14" w:rsidRPr="00636F14" w:rsidRDefault="00C0464E" w:rsidP="00636F14">
            <w:pPr>
              <w:pStyle w:val="a8"/>
              <w:ind w:left="0"/>
              <w:rPr>
                <w:sz w:val="24"/>
                <w:szCs w:val="24"/>
                <w:lang w:val="ru-RU"/>
              </w:rPr>
            </w:pPr>
            <w:r>
              <w:rPr>
                <w:sz w:val="24"/>
                <w:szCs w:val="24"/>
                <w:lang w:val="ru-RU"/>
              </w:rPr>
              <w:t>429,89</w:t>
            </w:r>
          </w:p>
        </w:tc>
        <w:tc>
          <w:tcPr>
            <w:tcW w:w="1267" w:type="dxa"/>
            <w:gridSpan w:val="3"/>
          </w:tcPr>
          <w:p w14:paraId="7A7B1141" w14:textId="77777777" w:rsidR="00636F14" w:rsidRPr="00636F14" w:rsidRDefault="00C0464E" w:rsidP="00636F14">
            <w:pPr>
              <w:pStyle w:val="a8"/>
              <w:ind w:left="0"/>
              <w:rPr>
                <w:sz w:val="24"/>
                <w:szCs w:val="24"/>
                <w:lang w:val="ru-RU"/>
              </w:rPr>
            </w:pPr>
            <w:r>
              <w:rPr>
                <w:sz w:val="24"/>
                <w:szCs w:val="24"/>
                <w:lang w:val="ru-RU"/>
              </w:rPr>
              <w:t>418,89</w:t>
            </w:r>
          </w:p>
        </w:tc>
        <w:tc>
          <w:tcPr>
            <w:tcW w:w="1430" w:type="dxa"/>
          </w:tcPr>
          <w:p w14:paraId="5E51E857" w14:textId="77777777" w:rsidR="00636F14" w:rsidRPr="00636F14" w:rsidRDefault="00C0464E" w:rsidP="00636F14">
            <w:pPr>
              <w:pStyle w:val="a8"/>
              <w:ind w:left="0"/>
              <w:rPr>
                <w:sz w:val="24"/>
                <w:szCs w:val="24"/>
                <w:lang w:val="ru-RU"/>
              </w:rPr>
            </w:pPr>
            <w:r>
              <w:rPr>
                <w:sz w:val="24"/>
                <w:szCs w:val="24"/>
                <w:lang w:val="ru-RU"/>
              </w:rPr>
              <w:t>-11,0</w:t>
            </w:r>
          </w:p>
        </w:tc>
        <w:tc>
          <w:tcPr>
            <w:tcW w:w="1216" w:type="dxa"/>
          </w:tcPr>
          <w:p w14:paraId="074B4A05" w14:textId="77777777" w:rsidR="00636F14" w:rsidRPr="00636F14" w:rsidRDefault="00C0464E" w:rsidP="00636F14">
            <w:pPr>
              <w:pStyle w:val="a8"/>
              <w:ind w:left="0"/>
              <w:rPr>
                <w:sz w:val="24"/>
                <w:szCs w:val="24"/>
                <w:lang w:val="ru-RU"/>
              </w:rPr>
            </w:pPr>
            <w:r>
              <w:rPr>
                <w:sz w:val="24"/>
                <w:szCs w:val="24"/>
                <w:lang w:val="ru-RU"/>
              </w:rPr>
              <w:t>-2,56</w:t>
            </w:r>
          </w:p>
        </w:tc>
      </w:tr>
      <w:tr w:rsidR="00C0464E" w:rsidRPr="00636F14" w14:paraId="1ED2E01D" w14:textId="77777777" w:rsidTr="005C719B">
        <w:tc>
          <w:tcPr>
            <w:tcW w:w="2350" w:type="dxa"/>
            <w:gridSpan w:val="2"/>
          </w:tcPr>
          <w:p w14:paraId="733396C5" w14:textId="77777777" w:rsidR="00636F14" w:rsidRDefault="00636F14" w:rsidP="00636F14">
            <w:pPr>
              <w:pStyle w:val="a8"/>
              <w:ind w:left="0"/>
              <w:rPr>
                <w:sz w:val="24"/>
                <w:szCs w:val="24"/>
                <w:lang w:val="ru-RU"/>
              </w:rPr>
            </w:pPr>
            <w:r>
              <w:rPr>
                <w:sz w:val="24"/>
                <w:szCs w:val="24"/>
                <w:lang w:val="ru-RU"/>
              </w:rPr>
              <w:t xml:space="preserve">Себестоимость 1 </w:t>
            </w:r>
            <w:proofErr w:type="spellStart"/>
            <w:r>
              <w:rPr>
                <w:sz w:val="24"/>
                <w:szCs w:val="24"/>
                <w:lang w:val="ru-RU"/>
              </w:rPr>
              <w:t>маш</w:t>
            </w:r>
            <w:proofErr w:type="spellEnd"/>
            <w:r>
              <w:rPr>
                <w:sz w:val="24"/>
                <w:szCs w:val="24"/>
                <w:lang w:val="ru-RU"/>
              </w:rPr>
              <w:t>. час</w:t>
            </w:r>
          </w:p>
        </w:tc>
        <w:tc>
          <w:tcPr>
            <w:tcW w:w="1349" w:type="dxa"/>
          </w:tcPr>
          <w:p w14:paraId="1D2BF7A2" w14:textId="77777777" w:rsidR="00636F14" w:rsidRPr="00636F14" w:rsidRDefault="00C0464E" w:rsidP="00636F14">
            <w:pPr>
              <w:pStyle w:val="a8"/>
              <w:ind w:left="0"/>
              <w:rPr>
                <w:sz w:val="24"/>
                <w:szCs w:val="24"/>
                <w:lang w:val="ru-RU"/>
              </w:rPr>
            </w:pPr>
            <w:proofErr w:type="spellStart"/>
            <w:r>
              <w:rPr>
                <w:sz w:val="24"/>
                <w:szCs w:val="24"/>
                <w:lang w:val="ru-RU"/>
              </w:rPr>
              <w:t>руб</w:t>
            </w:r>
            <w:proofErr w:type="spellEnd"/>
          </w:p>
        </w:tc>
        <w:tc>
          <w:tcPr>
            <w:tcW w:w="1267" w:type="dxa"/>
            <w:gridSpan w:val="2"/>
          </w:tcPr>
          <w:p w14:paraId="3AC7C344" w14:textId="77777777" w:rsidR="00636F14" w:rsidRPr="00636F14" w:rsidRDefault="00C0464E" w:rsidP="00636F14">
            <w:pPr>
              <w:pStyle w:val="a8"/>
              <w:ind w:left="0"/>
              <w:rPr>
                <w:sz w:val="24"/>
                <w:szCs w:val="24"/>
                <w:lang w:val="ru-RU"/>
              </w:rPr>
            </w:pPr>
            <w:r>
              <w:rPr>
                <w:sz w:val="24"/>
                <w:szCs w:val="24"/>
                <w:lang w:val="ru-RU"/>
              </w:rPr>
              <w:t>417,03</w:t>
            </w:r>
          </w:p>
        </w:tc>
        <w:tc>
          <w:tcPr>
            <w:tcW w:w="1267" w:type="dxa"/>
            <w:gridSpan w:val="2"/>
          </w:tcPr>
          <w:p w14:paraId="1C9AD123" w14:textId="77777777" w:rsidR="00636F14" w:rsidRPr="00636F14" w:rsidRDefault="00C0464E" w:rsidP="00636F14">
            <w:pPr>
              <w:pStyle w:val="a8"/>
              <w:ind w:left="0"/>
              <w:rPr>
                <w:sz w:val="24"/>
                <w:szCs w:val="24"/>
                <w:lang w:val="ru-RU"/>
              </w:rPr>
            </w:pPr>
            <w:r>
              <w:rPr>
                <w:sz w:val="24"/>
                <w:szCs w:val="24"/>
                <w:lang w:val="ru-RU"/>
              </w:rPr>
              <w:t>418,04</w:t>
            </w:r>
          </w:p>
        </w:tc>
        <w:tc>
          <w:tcPr>
            <w:tcW w:w="1267" w:type="dxa"/>
            <w:gridSpan w:val="3"/>
          </w:tcPr>
          <w:p w14:paraId="7A55DF7D" w14:textId="77777777" w:rsidR="00636F14" w:rsidRPr="00636F14" w:rsidRDefault="00C0464E" w:rsidP="00636F14">
            <w:pPr>
              <w:pStyle w:val="a8"/>
              <w:ind w:left="0"/>
              <w:rPr>
                <w:sz w:val="24"/>
                <w:szCs w:val="24"/>
                <w:lang w:val="ru-RU"/>
              </w:rPr>
            </w:pPr>
            <w:r>
              <w:rPr>
                <w:sz w:val="24"/>
                <w:szCs w:val="24"/>
                <w:lang w:val="ru-RU"/>
              </w:rPr>
              <w:t>405,80</w:t>
            </w:r>
          </w:p>
        </w:tc>
        <w:tc>
          <w:tcPr>
            <w:tcW w:w="1430" w:type="dxa"/>
          </w:tcPr>
          <w:p w14:paraId="4B6BABF4" w14:textId="77777777" w:rsidR="00636F14" w:rsidRPr="00636F14" w:rsidRDefault="00C0464E" w:rsidP="00636F14">
            <w:pPr>
              <w:pStyle w:val="a8"/>
              <w:ind w:left="0"/>
              <w:rPr>
                <w:sz w:val="24"/>
                <w:szCs w:val="24"/>
                <w:lang w:val="ru-RU"/>
              </w:rPr>
            </w:pPr>
            <w:r>
              <w:rPr>
                <w:sz w:val="24"/>
                <w:szCs w:val="24"/>
                <w:lang w:val="ru-RU"/>
              </w:rPr>
              <w:t>-12,24</w:t>
            </w:r>
          </w:p>
        </w:tc>
        <w:tc>
          <w:tcPr>
            <w:tcW w:w="1216" w:type="dxa"/>
          </w:tcPr>
          <w:p w14:paraId="7CB09F0E" w14:textId="77777777" w:rsidR="00636F14" w:rsidRPr="00636F14" w:rsidRDefault="00C0464E" w:rsidP="00636F14">
            <w:pPr>
              <w:pStyle w:val="a8"/>
              <w:ind w:left="0"/>
              <w:rPr>
                <w:sz w:val="24"/>
                <w:szCs w:val="24"/>
                <w:lang w:val="ru-RU"/>
              </w:rPr>
            </w:pPr>
            <w:r>
              <w:rPr>
                <w:sz w:val="24"/>
                <w:szCs w:val="24"/>
                <w:lang w:val="ru-RU"/>
              </w:rPr>
              <w:t>-2,93</w:t>
            </w:r>
          </w:p>
        </w:tc>
      </w:tr>
      <w:tr w:rsidR="00C0464E" w:rsidRPr="00636F14" w14:paraId="3D81B805" w14:textId="77777777" w:rsidTr="005C719B">
        <w:tc>
          <w:tcPr>
            <w:tcW w:w="2350" w:type="dxa"/>
            <w:gridSpan w:val="2"/>
          </w:tcPr>
          <w:p w14:paraId="1AEC6E1D" w14:textId="77777777" w:rsidR="00636F14" w:rsidRDefault="00636F14" w:rsidP="00636F14">
            <w:pPr>
              <w:pStyle w:val="a8"/>
              <w:ind w:left="0"/>
              <w:rPr>
                <w:sz w:val="24"/>
                <w:szCs w:val="24"/>
                <w:lang w:val="ru-RU"/>
              </w:rPr>
            </w:pPr>
            <w:r>
              <w:rPr>
                <w:sz w:val="24"/>
                <w:szCs w:val="24"/>
                <w:lang w:val="ru-RU"/>
              </w:rPr>
              <w:t>Расходы – всего</w:t>
            </w:r>
          </w:p>
        </w:tc>
        <w:tc>
          <w:tcPr>
            <w:tcW w:w="1349" w:type="dxa"/>
          </w:tcPr>
          <w:p w14:paraId="7B48FD23" w14:textId="77777777" w:rsidR="00636F14" w:rsidRPr="00636F14" w:rsidRDefault="00C0464E" w:rsidP="00636F14">
            <w:pPr>
              <w:pStyle w:val="a8"/>
              <w:ind w:left="0"/>
              <w:rPr>
                <w:sz w:val="24"/>
                <w:szCs w:val="24"/>
                <w:lang w:val="ru-RU"/>
              </w:rPr>
            </w:pPr>
            <w:r>
              <w:rPr>
                <w:sz w:val="24"/>
                <w:szCs w:val="24"/>
                <w:lang w:val="ru-RU"/>
              </w:rPr>
              <w:t xml:space="preserve">Тыс. </w:t>
            </w:r>
            <w:proofErr w:type="spellStart"/>
            <w:r>
              <w:rPr>
                <w:sz w:val="24"/>
                <w:szCs w:val="24"/>
                <w:lang w:val="ru-RU"/>
              </w:rPr>
              <w:t>руб</w:t>
            </w:r>
            <w:proofErr w:type="spellEnd"/>
          </w:p>
        </w:tc>
        <w:tc>
          <w:tcPr>
            <w:tcW w:w="1267" w:type="dxa"/>
            <w:gridSpan w:val="2"/>
          </w:tcPr>
          <w:p w14:paraId="3A24272B" w14:textId="77777777" w:rsidR="00636F14" w:rsidRPr="00636F14" w:rsidRDefault="00C0464E" w:rsidP="00636F14">
            <w:pPr>
              <w:pStyle w:val="a8"/>
              <w:ind w:left="0"/>
              <w:rPr>
                <w:sz w:val="24"/>
                <w:szCs w:val="24"/>
                <w:lang w:val="ru-RU"/>
              </w:rPr>
            </w:pPr>
            <w:r>
              <w:rPr>
                <w:sz w:val="24"/>
                <w:szCs w:val="24"/>
                <w:lang w:val="ru-RU"/>
              </w:rPr>
              <w:t>568500,3</w:t>
            </w:r>
          </w:p>
        </w:tc>
        <w:tc>
          <w:tcPr>
            <w:tcW w:w="1267" w:type="dxa"/>
            <w:gridSpan w:val="2"/>
          </w:tcPr>
          <w:p w14:paraId="17FF756A" w14:textId="77777777" w:rsidR="00636F14" w:rsidRPr="00636F14" w:rsidRDefault="00C0464E" w:rsidP="00C0464E">
            <w:pPr>
              <w:pStyle w:val="a8"/>
              <w:ind w:left="0"/>
              <w:rPr>
                <w:sz w:val="24"/>
                <w:szCs w:val="24"/>
                <w:lang w:val="ru-RU"/>
              </w:rPr>
            </w:pPr>
            <w:r>
              <w:rPr>
                <w:sz w:val="24"/>
                <w:szCs w:val="24"/>
                <w:lang w:val="ru-RU"/>
              </w:rPr>
              <w:t>568837,4</w:t>
            </w:r>
          </w:p>
        </w:tc>
        <w:tc>
          <w:tcPr>
            <w:tcW w:w="1267" w:type="dxa"/>
            <w:gridSpan w:val="3"/>
          </w:tcPr>
          <w:p w14:paraId="3E48205A" w14:textId="77777777" w:rsidR="00636F14" w:rsidRPr="00636F14" w:rsidRDefault="00C0464E" w:rsidP="00636F14">
            <w:pPr>
              <w:pStyle w:val="a8"/>
              <w:ind w:left="0"/>
              <w:rPr>
                <w:sz w:val="24"/>
                <w:szCs w:val="24"/>
                <w:lang w:val="ru-RU"/>
              </w:rPr>
            </w:pPr>
            <w:r>
              <w:rPr>
                <w:sz w:val="24"/>
                <w:szCs w:val="24"/>
                <w:lang w:val="ru-RU"/>
              </w:rPr>
              <w:t>569231,1</w:t>
            </w:r>
          </w:p>
        </w:tc>
        <w:tc>
          <w:tcPr>
            <w:tcW w:w="1430" w:type="dxa"/>
          </w:tcPr>
          <w:p w14:paraId="700DE30D" w14:textId="77777777" w:rsidR="00636F14" w:rsidRPr="00636F14" w:rsidRDefault="00C0464E" w:rsidP="00636F14">
            <w:pPr>
              <w:pStyle w:val="a8"/>
              <w:ind w:left="0"/>
              <w:rPr>
                <w:sz w:val="24"/>
                <w:szCs w:val="24"/>
                <w:lang w:val="ru-RU"/>
              </w:rPr>
            </w:pPr>
            <w:r>
              <w:rPr>
                <w:sz w:val="24"/>
                <w:szCs w:val="24"/>
                <w:lang w:val="ru-RU"/>
              </w:rPr>
              <w:t>+393,7</w:t>
            </w:r>
          </w:p>
        </w:tc>
        <w:tc>
          <w:tcPr>
            <w:tcW w:w="1216" w:type="dxa"/>
          </w:tcPr>
          <w:p w14:paraId="5FCC5911" w14:textId="77777777" w:rsidR="00636F14" w:rsidRPr="00636F14" w:rsidRDefault="00C0464E" w:rsidP="00636F14">
            <w:pPr>
              <w:pStyle w:val="a8"/>
              <w:ind w:left="0"/>
              <w:rPr>
                <w:sz w:val="24"/>
                <w:szCs w:val="24"/>
                <w:lang w:val="ru-RU"/>
              </w:rPr>
            </w:pPr>
            <w:r>
              <w:rPr>
                <w:sz w:val="24"/>
                <w:szCs w:val="24"/>
                <w:lang w:val="ru-RU"/>
              </w:rPr>
              <w:t>+0,7</w:t>
            </w:r>
          </w:p>
        </w:tc>
      </w:tr>
      <w:tr w:rsidR="00C0464E" w:rsidRPr="00636F14" w14:paraId="444CDA07" w14:textId="77777777" w:rsidTr="005C719B">
        <w:tc>
          <w:tcPr>
            <w:tcW w:w="2350" w:type="dxa"/>
            <w:gridSpan w:val="2"/>
          </w:tcPr>
          <w:p w14:paraId="347D5F4D" w14:textId="77777777" w:rsidR="00636F14" w:rsidRDefault="00636F14" w:rsidP="00636F14">
            <w:pPr>
              <w:pStyle w:val="a8"/>
              <w:ind w:left="0"/>
              <w:rPr>
                <w:sz w:val="24"/>
                <w:szCs w:val="24"/>
                <w:lang w:val="ru-RU"/>
              </w:rPr>
            </w:pPr>
            <w:r>
              <w:rPr>
                <w:sz w:val="24"/>
                <w:szCs w:val="24"/>
                <w:lang w:val="ru-RU"/>
              </w:rPr>
              <w:t>Среднесписочная численность</w:t>
            </w:r>
          </w:p>
        </w:tc>
        <w:tc>
          <w:tcPr>
            <w:tcW w:w="1349" w:type="dxa"/>
          </w:tcPr>
          <w:p w14:paraId="48BDCB63" w14:textId="77777777" w:rsidR="00636F14" w:rsidRPr="00636F14" w:rsidRDefault="00C0464E" w:rsidP="00636F14">
            <w:pPr>
              <w:pStyle w:val="a8"/>
              <w:ind w:left="0"/>
              <w:rPr>
                <w:sz w:val="24"/>
                <w:szCs w:val="24"/>
                <w:lang w:val="ru-RU"/>
              </w:rPr>
            </w:pPr>
            <w:r>
              <w:rPr>
                <w:sz w:val="24"/>
                <w:szCs w:val="24"/>
                <w:lang w:val="ru-RU"/>
              </w:rPr>
              <w:t>чел</w:t>
            </w:r>
          </w:p>
        </w:tc>
        <w:tc>
          <w:tcPr>
            <w:tcW w:w="1267" w:type="dxa"/>
            <w:gridSpan w:val="2"/>
          </w:tcPr>
          <w:p w14:paraId="34307A92" w14:textId="77777777" w:rsidR="00636F14" w:rsidRPr="00636F14" w:rsidRDefault="00C0464E" w:rsidP="00636F14">
            <w:pPr>
              <w:pStyle w:val="a8"/>
              <w:ind w:left="0"/>
              <w:rPr>
                <w:sz w:val="24"/>
                <w:szCs w:val="24"/>
                <w:lang w:val="ru-RU"/>
              </w:rPr>
            </w:pPr>
            <w:r>
              <w:rPr>
                <w:sz w:val="24"/>
                <w:szCs w:val="24"/>
                <w:lang w:val="ru-RU"/>
              </w:rPr>
              <w:t>1178</w:t>
            </w:r>
          </w:p>
        </w:tc>
        <w:tc>
          <w:tcPr>
            <w:tcW w:w="1267" w:type="dxa"/>
            <w:gridSpan w:val="2"/>
          </w:tcPr>
          <w:p w14:paraId="42DAF234" w14:textId="77777777" w:rsidR="00636F14" w:rsidRPr="00636F14" w:rsidRDefault="00C0464E" w:rsidP="00636F14">
            <w:pPr>
              <w:pStyle w:val="a8"/>
              <w:ind w:left="0"/>
              <w:rPr>
                <w:sz w:val="24"/>
                <w:szCs w:val="24"/>
                <w:lang w:val="ru-RU"/>
              </w:rPr>
            </w:pPr>
            <w:r>
              <w:rPr>
                <w:sz w:val="24"/>
                <w:szCs w:val="24"/>
                <w:lang w:val="ru-RU"/>
              </w:rPr>
              <w:t>1178</w:t>
            </w:r>
          </w:p>
        </w:tc>
        <w:tc>
          <w:tcPr>
            <w:tcW w:w="1267" w:type="dxa"/>
            <w:gridSpan w:val="3"/>
          </w:tcPr>
          <w:p w14:paraId="648A9373" w14:textId="77777777" w:rsidR="00636F14" w:rsidRPr="00636F14" w:rsidRDefault="00C0464E" w:rsidP="00636F14">
            <w:pPr>
              <w:pStyle w:val="a8"/>
              <w:ind w:left="0"/>
              <w:rPr>
                <w:sz w:val="24"/>
                <w:szCs w:val="24"/>
                <w:lang w:val="ru-RU"/>
              </w:rPr>
            </w:pPr>
            <w:r>
              <w:rPr>
                <w:sz w:val="24"/>
                <w:szCs w:val="24"/>
                <w:lang w:val="ru-RU"/>
              </w:rPr>
              <w:t>1191</w:t>
            </w:r>
          </w:p>
        </w:tc>
        <w:tc>
          <w:tcPr>
            <w:tcW w:w="1430" w:type="dxa"/>
          </w:tcPr>
          <w:p w14:paraId="33478576" w14:textId="77777777" w:rsidR="00636F14" w:rsidRPr="00636F14" w:rsidRDefault="00C0464E" w:rsidP="00636F14">
            <w:pPr>
              <w:pStyle w:val="a8"/>
              <w:ind w:left="0"/>
              <w:rPr>
                <w:sz w:val="24"/>
                <w:szCs w:val="24"/>
                <w:lang w:val="ru-RU"/>
              </w:rPr>
            </w:pPr>
            <w:r>
              <w:rPr>
                <w:sz w:val="24"/>
                <w:szCs w:val="24"/>
                <w:lang w:val="ru-RU"/>
              </w:rPr>
              <w:t>+13</w:t>
            </w:r>
          </w:p>
        </w:tc>
        <w:tc>
          <w:tcPr>
            <w:tcW w:w="1216" w:type="dxa"/>
          </w:tcPr>
          <w:p w14:paraId="59D7BBCF" w14:textId="77777777" w:rsidR="00636F14" w:rsidRPr="00636F14" w:rsidRDefault="00C0464E" w:rsidP="00636F14">
            <w:pPr>
              <w:pStyle w:val="a8"/>
              <w:ind w:left="0"/>
              <w:rPr>
                <w:sz w:val="24"/>
                <w:szCs w:val="24"/>
                <w:lang w:val="ru-RU"/>
              </w:rPr>
            </w:pPr>
            <w:r>
              <w:rPr>
                <w:sz w:val="24"/>
                <w:szCs w:val="24"/>
                <w:lang w:val="ru-RU"/>
              </w:rPr>
              <w:t>1,1</w:t>
            </w:r>
          </w:p>
        </w:tc>
      </w:tr>
      <w:tr w:rsidR="00C0464E" w:rsidRPr="00636F14" w14:paraId="739F49C2" w14:textId="77777777" w:rsidTr="005C719B">
        <w:tc>
          <w:tcPr>
            <w:tcW w:w="2350" w:type="dxa"/>
            <w:gridSpan w:val="2"/>
          </w:tcPr>
          <w:p w14:paraId="5355129D" w14:textId="77777777" w:rsidR="00636F14" w:rsidRDefault="00636F14" w:rsidP="00636F14">
            <w:pPr>
              <w:pStyle w:val="a8"/>
              <w:ind w:left="0"/>
              <w:rPr>
                <w:sz w:val="24"/>
                <w:szCs w:val="24"/>
                <w:lang w:val="ru-RU"/>
              </w:rPr>
            </w:pPr>
            <w:r>
              <w:rPr>
                <w:sz w:val="24"/>
                <w:szCs w:val="24"/>
                <w:lang w:val="ru-RU"/>
              </w:rPr>
              <w:t>Производительность труда</w:t>
            </w:r>
          </w:p>
        </w:tc>
        <w:tc>
          <w:tcPr>
            <w:tcW w:w="1349" w:type="dxa"/>
          </w:tcPr>
          <w:p w14:paraId="01B7E33C" w14:textId="77777777" w:rsidR="00636F14" w:rsidRPr="00636F14" w:rsidRDefault="00C0464E" w:rsidP="00636F14">
            <w:pPr>
              <w:pStyle w:val="a8"/>
              <w:ind w:left="0"/>
              <w:rPr>
                <w:sz w:val="24"/>
                <w:szCs w:val="24"/>
                <w:lang w:val="ru-RU"/>
              </w:rPr>
            </w:pPr>
            <w:r>
              <w:rPr>
                <w:sz w:val="24"/>
                <w:szCs w:val="24"/>
                <w:lang w:val="ru-RU"/>
              </w:rPr>
              <w:t xml:space="preserve">Тыс. </w:t>
            </w:r>
            <w:proofErr w:type="spellStart"/>
            <w:r>
              <w:rPr>
                <w:sz w:val="24"/>
                <w:szCs w:val="24"/>
                <w:lang w:val="ru-RU"/>
              </w:rPr>
              <w:t>руб</w:t>
            </w:r>
            <w:proofErr w:type="spellEnd"/>
            <w:r>
              <w:rPr>
                <w:sz w:val="24"/>
                <w:szCs w:val="24"/>
                <w:lang w:val="ru-RU"/>
              </w:rPr>
              <w:t xml:space="preserve"> чел</w:t>
            </w:r>
          </w:p>
        </w:tc>
        <w:tc>
          <w:tcPr>
            <w:tcW w:w="1267" w:type="dxa"/>
            <w:gridSpan w:val="2"/>
          </w:tcPr>
          <w:p w14:paraId="0695323E" w14:textId="77777777" w:rsidR="00636F14" w:rsidRPr="00636F14" w:rsidRDefault="00C0464E" w:rsidP="00636F14">
            <w:pPr>
              <w:pStyle w:val="a8"/>
              <w:ind w:left="0"/>
              <w:rPr>
                <w:sz w:val="24"/>
                <w:szCs w:val="24"/>
                <w:lang w:val="ru-RU"/>
              </w:rPr>
            </w:pPr>
            <w:r>
              <w:rPr>
                <w:sz w:val="24"/>
                <w:szCs w:val="24"/>
                <w:lang w:val="ru-RU"/>
              </w:rPr>
              <w:t>506,7</w:t>
            </w:r>
          </w:p>
        </w:tc>
        <w:tc>
          <w:tcPr>
            <w:tcW w:w="1267" w:type="dxa"/>
            <w:gridSpan w:val="2"/>
          </w:tcPr>
          <w:p w14:paraId="24B525E8" w14:textId="77777777" w:rsidR="00636F14" w:rsidRPr="00636F14" w:rsidRDefault="00C0464E" w:rsidP="00636F14">
            <w:pPr>
              <w:pStyle w:val="a8"/>
              <w:ind w:left="0"/>
              <w:rPr>
                <w:sz w:val="24"/>
                <w:szCs w:val="24"/>
                <w:lang w:val="ru-RU"/>
              </w:rPr>
            </w:pPr>
            <w:r>
              <w:rPr>
                <w:sz w:val="24"/>
                <w:szCs w:val="24"/>
                <w:lang w:val="ru-RU"/>
              </w:rPr>
              <w:t>509,1</w:t>
            </w:r>
          </w:p>
        </w:tc>
        <w:tc>
          <w:tcPr>
            <w:tcW w:w="1267" w:type="dxa"/>
            <w:gridSpan w:val="3"/>
          </w:tcPr>
          <w:p w14:paraId="547BF449" w14:textId="77777777" w:rsidR="00636F14" w:rsidRPr="00636F14" w:rsidRDefault="00C0464E" w:rsidP="00636F14">
            <w:pPr>
              <w:pStyle w:val="a8"/>
              <w:ind w:left="0"/>
              <w:rPr>
                <w:sz w:val="24"/>
                <w:szCs w:val="24"/>
                <w:lang w:val="ru-RU"/>
              </w:rPr>
            </w:pPr>
            <w:r>
              <w:rPr>
                <w:sz w:val="24"/>
                <w:szCs w:val="24"/>
                <w:lang w:val="ru-RU"/>
              </w:rPr>
              <w:t>505,7</w:t>
            </w:r>
          </w:p>
        </w:tc>
        <w:tc>
          <w:tcPr>
            <w:tcW w:w="1430" w:type="dxa"/>
          </w:tcPr>
          <w:p w14:paraId="32577C42" w14:textId="77777777" w:rsidR="00636F14" w:rsidRPr="00636F14" w:rsidRDefault="00C0464E" w:rsidP="00636F14">
            <w:pPr>
              <w:pStyle w:val="a8"/>
              <w:ind w:left="0"/>
              <w:rPr>
                <w:sz w:val="24"/>
                <w:szCs w:val="24"/>
                <w:lang w:val="ru-RU"/>
              </w:rPr>
            </w:pPr>
            <w:r>
              <w:rPr>
                <w:sz w:val="24"/>
                <w:szCs w:val="24"/>
                <w:lang w:val="ru-RU"/>
              </w:rPr>
              <w:t>-3,4</w:t>
            </w:r>
          </w:p>
        </w:tc>
        <w:tc>
          <w:tcPr>
            <w:tcW w:w="1216" w:type="dxa"/>
          </w:tcPr>
          <w:p w14:paraId="6146C924" w14:textId="77777777" w:rsidR="00636F14" w:rsidRPr="00636F14" w:rsidRDefault="00C0464E" w:rsidP="00636F14">
            <w:pPr>
              <w:pStyle w:val="a8"/>
              <w:ind w:left="0"/>
              <w:rPr>
                <w:sz w:val="24"/>
                <w:szCs w:val="24"/>
                <w:lang w:val="ru-RU"/>
              </w:rPr>
            </w:pPr>
            <w:r>
              <w:rPr>
                <w:sz w:val="24"/>
                <w:szCs w:val="24"/>
                <w:lang w:val="ru-RU"/>
              </w:rPr>
              <w:t>+0,67</w:t>
            </w:r>
          </w:p>
        </w:tc>
      </w:tr>
      <w:tr w:rsidR="00C0464E" w:rsidRPr="00636F14" w14:paraId="0483C79A" w14:textId="77777777" w:rsidTr="005C719B">
        <w:tc>
          <w:tcPr>
            <w:tcW w:w="2350" w:type="dxa"/>
            <w:gridSpan w:val="2"/>
          </w:tcPr>
          <w:p w14:paraId="40DD95F5" w14:textId="77777777" w:rsidR="00636F14" w:rsidRDefault="00636F14" w:rsidP="00636F14">
            <w:pPr>
              <w:pStyle w:val="a8"/>
              <w:ind w:left="0"/>
              <w:rPr>
                <w:sz w:val="24"/>
                <w:szCs w:val="24"/>
                <w:lang w:val="ru-RU"/>
              </w:rPr>
            </w:pPr>
            <w:r>
              <w:rPr>
                <w:sz w:val="24"/>
                <w:szCs w:val="24"/>
                <w:lang w:val="ru-RU"/>
              </w:rPr>
              <w:t>Прибыль от реализации услуг</w:t>
            </w:r>
          </w:p>
        </w:tc>
        <w:tc>
          <w:tcPr>
            <w:tcW w:w="1349" w:type="dxa"/>
          </w:tcPr>
          <w:p w14:paraId="0FCEA2DC" w14:textId="77777777" w:rsidR="00636F14" w:rsidRPr="00636F14" w:rsidRDefault="00C0464E" w:rsidP="00636F14">
            <w:pPr>
              <w:pStyle w:val="a8"/>
              <w:ind w:left="0"/>
              <w:rPr>
                <w:sz w:val="24"/>
                <w:szCs w:val="24"/>
                <w:lang w:val="ru-RU"/>
              </w:rPr>
            </w:pPr>
            <w:r>
              <w:rPr>
                <w:sz w:val="24"/>
                <w:szCs w:val="24"/>
                <w:lang w:val="ru-RU"/>
              </w:rPr>
              <w:t xml:space="preserve">Тыс. </w:t>
            </w:r>
            <w:proofErr w:type="spellStart"/>
            <w:r>
              <w:rPr>
                <w:sz w:val="24"/>
                <w:szCs w:val="24"/>
                <w:lang w:val="ru-RU"/>
              </w:rPr>
              <w:t>руб</w:t>
            </w:r>
            <w:proofErr w:type="spellEnd"/>
          </w:p>
        </w:tc>
        <w:tc>
          <w:tcPr>
            <w:tcW w:w="1267" w:type="dxa"/>
            <w:gridSpan w:val="2"/>
          </w:tcPr>
          <w:p w14:paraId="054A9702" w14:textId="77777777" w:rsidR="00636F14" w:rsidRPr="00636F14" w:rsidRDefault="00C0464E" w:rsidP="00636F14">
            <w:pPr>
              <w:pStyle w:val="a8"/>
              <w:ind w:left="0"/>
              <w:rPr>
                <w:sz w:val="24"/>
                <w:szCs w:val="24"/>
                <w:lang w:val="ru-RU"/>
              </w:rPr>
            </w:pPr>
            <w:r>
              <w:rPr>
                <w:sz w:val="24"/>
                <w:szCs w:val="24"/>
                <w:lang w:val="ru-RU"/>
              </w:rPr>
              <w:t>28369,7</w:t>
            </w:r>
          </w:p>
        </w:tc>
        <w:tc>
          <w:tcPr>
            <w:tcW w:w="1267" w:type="dxa"/>
            <w:gridSpan w:val="2"/>
          </w:tcPr>
          <w:p w14:paraId="198FED56" w14:textId="77777777" w:rsidR="00636F14" w:rsidRPr="00636F14" w:rsidRDefault="005C719B" w:rsidP="00636F14">
            <w:pPr>
              <w:pStyle w:val="a8"/>
              <w:ind w:left="0"/>
              <w:rPr>
                <w:sz w:val="24"/>
                <w:szCs w:val="24"/>
                <w:lang w:val="ru-RU"/>
              </w:rPr>
            </w:pPr>
            <w:r>
              <w:rPr>
                <w:sz w:val="24"/>
                <w:szCs w:val="24"/>
                <w:lang w:val="ru-RU"/>
              </w:rPr>
              <w:t>30939,1</w:t>
            </w:r>
          </w:p>
        </w:tc>
        <w:tc>
          <w:tcPr>
            <w:tcW w:w="1267" w:type="dxa"/>
            <w:gridSpan w:val="3"/>
          </w:tcPr>
          <w:p w14:paraId="4190CC44" w14:textId="77777777" w:rsidR="00636F14" w:rsidRPr="00636F14" w:rsidRDefault="005C719B" w:rsidP="00636F14">
            <w:pPr>
              <w:pStyle w:val="a8"/>
              <w:ind w:left="0"/>
              <w:rPr>
                <w:sz w:val="24"/>
                <w:szCs w:val="24"/>
                <w:lang w:val="ru-RU"/>
              </w:rPr>
            </w:pPr>
            <w:r>
              <w:rPr>
                <w:sz w:val="24"/>
                <w:szCs w:val="24"/>
                <w:lang w:val="ru-RU"/>
              </w:rPr>
              <w:t>33051,1</w:t>
            </w:r>
          </w:p>
        </w:tc>
        <w:tc>
          <w:tcPr>
            <w:tcW w:w="1430" w:type="dxa"/>
          </w:tcPr>
          <w:p w14:paraId="6AF9263D" w14:textId="77777777" w:rsidR="00636F14" w:rsidRPr="00636F14" w:rsidRDefault="005C719B" w:rsidP="00636F14">
            <w:pPr>
              <w:pStyle w:val="a8"/>
              <w:ind w:left="0"/>
              <w:rPr>
                <w:sz w:val="24"/>
                <w:szCs w:val="24"/>
                <w:lang w:val="ru-RU"/>
              </w:rPr>
            </w:pPr>
            <w:r>
              <w:rPr>
                <w:sz w:val="24"/>
                <w:szCs w:val="24"/>
                <w:lang w:val="ru-RU"/>
              </w:rPr>
              <w:t>+2112,6</w:t>
            </w:r>
          </w:p>
        </w:tc>
        <w:tc>
          <w:tcPr>
            <w:tcW w:w="1216" w:type="dxa"/>
          </w:tcPr>
          <w:p w14:paraId="733CF4AF" w14:textId="77777777" w:rsidR="00636F14" w:rsidRPr="00636F14" w:rsidRDefault="005C719B" w:rsidP="00636F14">
            <w:pPr>
              <w:pStyle w:val="a8"/>
              <w:ind w:left="0"/>
              <w:rPr>
                <w:sz w:val="24"/>
                <w:szCs w:val="24"/>
                <w:lang w:val="ru-RU"/>
              </w:rPr>
            </w:pPr>
            <w:r>
              <w:rPr>
                <w:sz w:val="24"/>
                <w:szCs w:val="24"/>
                <w:lang w:val="ru-RU"/>
              </w:rPr>
              <w:t>+6,83</w:t>
            </w:r>
          </w:p>
        </w:tc>
      </w:tr>
      <w:tr w:rsidR="00C0464E" w:rsidRPr="00636F14" w14:paraId="4937691B" w14:textId="77777777" w:rsidTr="005C719B">
        <w:tc>
          <w:tcPr>
            <w:tcW w:w="2350" w:type="dxa"/>
            <w:gridSpan w:val="2"/>
          </w:tcPr>
          <w:p w14:paraId="4E8D1352" w14:textId="77777777" w:rsidR="00636F14" w:rsidRDefault="00636F14" w:rsidP="00636F14">
            <w:pPr>
              <w:pStyle w:val="a8"/>
              <w:ind w:left="0"/>
              <w:rPr>
                <w:sz w:val="24"/>
                <w:szCs w:val="24"/>
                <w:lang w:val="ru-RU"/>
              </w:rPr>
            </w:pPr>
            <w:r>
              <w:rPr>
                <w:sz w:val="24"/>
                <w:szCs w:val="24"/>
                <w:lang w:val="ru-RU"/>
              </w:rPr>
              <w:t>Налог на прибыль</w:t>
            </w:r>
          </w:p>
        </w:tc>
        <w:tc>
          <w:tcPr>
            <w:tcW w:w="1349" w:type="dxa"/>
          </w:tcPr>
          <w:p w14:paraId="152B095B" w14:textId="77777777" w:rsidR="00636F14" w:rsidRPr="00636F14" w:rsidRDefault="00C0464E" w:rsidP="00636F14">
            <w:pPr>
              <w:pStyle w:val="a8"/>
              <w:ind w:left="0"/>
              <w:rPr>
                <w:sz w:val="24"/>
                <w:szCs w:val="24"/>
                <w:lang w:val="ru-RU"/>
              </w:rPr>
            </w:pPr>
            <w:r>
              <w:rPr>
                <w:sz w:val="24"/>
                <w:szCs w:val="24"/>
                <w:lang w:val="ru-RU"/>
              </w:rPr>
              <w:t xml:space="preserve">Тыс. </w:t>
            </w:r>
            <w:proofErr w:type="spellStart"/>
            <w:r>
              <w:rPr>
                <w:sz w:val="24"/>
                <w:szCs w:val="24"/>
                <w:lang w:val="ru-RU"/>
              </w:rPr>
              <w:t>руб</w:t>
            </w:r>
            <w:proofErr w:type="spellEnd"/>
          </w:p>
        </w:tc>
        <w:tc>
          <w:tcPr>
            <w:tcW w:w="1267" w:type="dxa"/>
            <w:gridSpan w:val="2"/>
          </w:tcPr>
          <w:p w14:paraId="2F12B65C" w14:textId="77777777" w:rsidR="00636F14" w:rsidRPr="00636F14" w:rsidRDefault="00C0464E" w:rsidP="00C0464E">
            <w:pPr>
              <w:pStyle w:val="a8"/>
              <w:ind w:left="0"/>
              <w:rPr>
                <w:sz w:val="24"/>
                <w:szCs w:val="24"/>
                <w:lang w:val="ru-RU"/>
              </w:rPr>
            </w:pPr>
            <w:r>
              <w:rPr>
                <w:sz w:val="24"/>
                <w:szCs w:val="24"/>
                <w:lang w:val="ru-RU"/>
              </w:rPr>
              <w:t>6808,73</w:t>
            </w:r>
          </w:p>
        </w:tc>
        <w:tc>
          <w:tcPr>
            <w:tcW w:w="1267" w:type="dxa"/>
            <w:gridSpan w:val="2"/>
          </w:tcPr>
          <w:p w14:paraId="7BEABA24" w14:textId="77777777" w:rsidR="00636F14" w:rsidRPr="00636F14" w:rsidRDefault="005C719B" w:rsidP="00636F14">
            <w:pPr>
              <w:pStyle w:val="a8"/>
              <w:ind w:left="0"/>
              <w:rPr>
                <w:sz w:val="24"/>
                <w:szCs w:val="24"/>
                <w:lang w:val="ru-RU"/>
              </w:rPr>
            </w:pPr>
            <w:r>
              <w:rPr>
                <w:sz w:val="24"/>
                <w:szCs w:val="24"/>
                <w:lang w:val="ru-RU"/>
              </w:rPr>
              <w:t>7425,4</w:t>
            </w:r>
          </w:p>
        </w:tc>
        <w:tc>
          <w:tcPr>
            <w:tcW w:w="1267" w:type="dxa"/>
            <w:gridSpan w:val="3"/>
          </w:tcPr>
          <w:p w14:paraId="76F3E54B" w14:textId="77777777" w:rsidR="00636F14" w:rsidRPr="00636F14" w:rsidRDefault="005C719B" w:rsidP="00636F14">
            <w:pPr>
              <w:pStyle w:val="a8"/>
              <w:ind w:left="0"/>
              <w:rPr>
                <w:sz w:val="24"/>
                <w:szCs w:val="24"/>
                <w:lang w:val="ru-RU"/>
              </w:rPr>
            </w:pPr>
            <w:r>
              <w:rPr>
                <w:sz w:val="24"/>
                <w:szCs w:val="24"/>
                <w:lang w:val="ru-RU"/>
              </w:rPr>
              <w:t>7932,4</w:t>
            </w:r>
          </w:p>
        </w:tc>
        <w:tc>
          <w:tcPr>
            <w:tcW w:w="1430" w:type="dxa"/>
          </w:tcPr>
          <w:p w14:paraId="05B075F2" w14:textId="77777777" w:rsidR="00636F14" w:rsidRPr="00636F14" w:rsidRDefault="005C719B" w:rsidP="00636F14">
            <w:pPr>
              <w:pStyle w:val="a8"/>
              <w:ind w:left="0"/>
              <w:rPr>
                <w:sz w:val="24"/>
                <w:szCs w:val="24"/>
                <w:lang w:val="ru-RU"/>
              </w:rPr>
            </w:pPr>
            <w:r>
              <w:rPr>
                <w:sz w:val="24"/>
                <w:szCs w:val="24"/>
                <w:lang w:val="ru-RU"/>
              </w:rPr>
              <w:t>+507,0</w:t>
            </w:r>
          </w:p>
        </w:tc>
        <w:tc>
          <w:tcPr>
            <w:tcW w:w="1216" w:type="dxa"/>
          </w:tcPr>
          <w:p w14:paraId="5DA97697" w14:textId="77777777" w:rsidR="00636F14" w:rsidRPr="00636F14" w:rsidRDefault="005C719B" w:rsidP="00636F14">
            <w:pPr>
              <w:pStyle w:val="a8"/>
              <w:ind w:left="0"/>
              <w:rPr>
                <w:sz w:val="24"/>
                <w:szCs w:val="24"/>
                <w:lang w:val="ru-RU"/>
              </w:rPr>
            </w:pPr>
            <w:r>
              <w:rPr>
                <w:sz w:val="24"/>
                <w:szCs w:val="24"/>
                <w:lang w:val="ru-RU"/>
              </w:rPr>
              <w:t>+6,83</w:t>
            </w:r>
          </w:p>
        </w:tc>
      </w:tr>
      <w:tr w:rsidR="00C0464E" w:rsidRPr="00636F14" w14:paraId="5650BBFC" w14:textId="77777777" w:rsidTr="005C719B">
        <w:tc>
          <w:tcPr>
            <w:tcW w:w="2350" w:type="dxa"/>
            <w:gridSpan w:val="2"/>
          </w:tcPr>
          <w:p w14:paraId="6DC7FA03" w14:textId="77777777" w:rsidR="00636F14" w:rsidRDefault="00636F14" w:rsidP="00636F14">
            <w:pPr>
              <w:pStyle w:val="a8"/>
              <w:ind w:left="0"/>
              <w:rPr>
                <w:sz w:val="24"/>
                <w:szCs w:val="24"/>
                <w:lang w:val="ru-RU"/>
              </w:rPr>
            </w:pPr>
            <w:r>
              <w:rPr>
                <w:sz w:val="24"/>
                <w:szCs w:val="24"/>
                <w:lang w:val="ru-RU"/>
              </w:rPr>
              <w:t>Чистая прибыль</w:t>
            </w:r>
          </w:p>
        </w:tc>
        <w:tc>
          <w:tcPr>
            <w:tcW w:w="1349" w:type="dxa"/>
          </w:tcPr>
          <w:p w14:paraId="2BCF30B0" w14:textId="77777777" w:rsidR="00636F14" w:rsidRPr="00636F14" w:rsidRDefault="00C0464E" w:rsidP="00636F14">
            <w:pPr>
              <w:pStyle w:val="a8"/>
              <w:ind w:left="0"/>
              <w:rPr>
                <w:sz w:val="24"/>
                <w:szCs w:val="24"/>
                <w:lang w:val="ru-RU"/>
              </w:rPr>
            </w:pPr>
            <w:r>
              <w:rPr>
                <w:sz w:val="24"/>
                <w:szCs w:val="24"/>
                <w:lang w:val="ru-RU"/>
              </w:rPr>
              <w:t xml:space="preserve">Тыс. </w:t>
            </w:r>
            <w:proofErr w:type="spellStart"/>
            <w:r>
              <w:rPr>
                <w:sz w:val="24"/>
                <w:szCs w:val="24"/>
                <w:lang w:val="ru-RU"/>
              </w:rPr>
              <w:t>руб</w:t>
            </w:r>
            <w:proofErr w:type="spellEnd"/>
          </w:p>
        </w:tc>
        <w:tc>
          <w:tcPr>
            <w:tcW w:w="1267" w:type="dxa"/>
            <w:gridSpan w:val="2"/>
          </w:tcPr>
          <w:p w14:paraId="468BA37C" w14:textId="77777777" w:rsidR="00636F14" w:rsidRPr="00636F14" w:rsidRDefault="00C0464E" w:rsidP="00636F14">
            <w:pPr>
              <w:pStyle w:val="a8"/>
              <w:ind w:left="0"/>
              <w:rPr>
                <w:sz w:val="24"/>
                <w:szCs w:val="24"/>
                <w:lang w:val="ru-RU"/>
              </w:rPr>
            </w:pPr>
            <w:r>
              <w:rPr>
                <w:sz w:val="24"/>
                <w:szCs w:val="24"/>
                <w:lang w:val="ru-RU"/>
              </w:rPr>
              <w:t>25560,97</w:t>
            </w:r>
          </w:p>
        </w:tc>
        <w:tc>
          <w:tcPr>
            <w:tcW w:w="1267" w:type="dxa"/>
            <w:gridSpan w:val="2"/>
          </w:tcPr>
          <w:p w14:paraId="760B93D3" w14:textId="77777777" w:rsidR="00636F14" w:rsidRPr="00636F14" w:rsidRDefault="005C719B" w:rsidP="00636F14">
            <w:pPr>
              <w:pStyle w:val="a8"/>
              <w:ind w:left="0"/>
              <w:rPr>
                <w:sz w:val="24"/>
                <w:szCs w:val="24"/>
                <w:lang w:val="ru-RU"/>
              </w:rPr>
            </w:pPr>
            <w:r>
              <w:rPr>
                <w:sz w:val="24"/>
                <w:szCs w:val="24"/>
                <w:lang w:val="ru-RU"/>
              </w:rPr>
              <w:t>23513,7</w:t>
            </w:r>
          </w:p>
        </w:tc>
        <w:tc>
          <w:tcPr>
            <w:tcW w:w="1267" w:type="dxa"/>
            <w:gridSpan w:val="3"/>
          </w:tcPr>
          <w:p w14:paraId="3533064E" w14:textId="77777777" w:rsidR="00636F14" w:rsidRPr="00636F14" w:rsidRDefault="005C719B" w:rsidP="00636F14">
            <w:pPr>
              <w:pStyle w:val="a8"/>
              <w:ind w:left="0"/>
              <w:rPr>
                <w:sz w:val="24"/>
                <w:szCs w:val="24"/>
                <w:lang w:val="ru-RU"/>
              </w:rPr>
            </w:pPr>
            <w:r>
              <w:rPr>
                <w:sz w:val="24"/>
                <w:szCs w:val="24"/>
                <w:lang w:val="ru-RU"/>
              </w:rPr>
              <w:t>25119,3</w:t>
            </w:r>
          </w:p>
        </w:tc>
        <w:tc>
          <w:tcPr>
            <w:tcW w:w="1430" w:type="dxa"/>
          </w:tcPr>
          <w:p w14:paraId="0185B389" w14:textId="77777777" w:rsidR="00636F14" w:rsidRPr="00636F14" w:rsidRDefault="005C719B" w:rsidP="00636F14">
            <w:pPr>
              <w:pStyle w:val="a8"/>
              <w:ind w:left="0"/>
              <w:rPr>
                <w:sz w:val="24"/>
                <w:szCs w:val="24"/>
                <w:lang w:val="ru-RU"/>
              </w:rPr>
            </w:pPr>
            <w:r>
              <w:rPr>
                <w:sz w:val="24"/>
                <w:szCs w:val="24"/>
                <w:lang w:val="ru-RU"/>
              </w:rPr>
              <w:t>+1605,6</w:t>
            </w:r>
          </w:p>
        </w:tc>
        <w:tc>
          <w:tcPr>
            <w:tcW w:w="1216" w:type="dxa"/>
          </w:tcPr>
          <w:p w14:paraId="0145300B" w14:textId="77777777" w:rsidR="00636F14" w:rsidRPr="00636F14" w:rsidRDefault="005C719B" w:rsidP="00636F14">
            <w:pPr>
              <w:pStyle w:val="a8"/>
              <w:ind w:left="0"/>
              <w:rPr>
                <w:sz w:val="24"/>
                <w:szCs w:val="24"/>
                <w:lang w:val="ru-RU"/>
              </w:rPr>
            </w:pPr>
            <w:r>
              <w:rPr>
                <w:sz w:val="24"/>
                <w:szCs w:val="24"/>
                <w:lang w:val="ru-RU"/>
              </w:rPr>
              <w:t>+6,83</w:t>
            </w:r>
          </w:p>
        </w:tc>
      </w:tr>
    </w:tbl>
    <w:p w14:paraId="72489B67" w14:textId="77777777" w:rsidR="009178F8" w:rsidRDefault="009178F8" w:rsidP="009178F8">
      <w:pPr>
        <w:pStyle w:val="a8"/>
        <w:spacing w:before="9"/>
        <w:ind w:left="0"/>
        <w:rPr>
          <w:sz w:val="24"/>
          <w:lang w:val="ru-RU"/>
        </w:rPr>
      </w:pPr>
    </w:p>
    <w:p w14:paraId="667EC2BD" w14:textId="77777777" w:rsidR="005C719B" w:rsidRPr="0074363D" w:rsidRDefault="005C719B" w:rsidP="009178F8">
      <w:pPr>
        <w:pStyle w:val="a8"/>
        <w:spacing w:before="9"/>
        <w:ind w:left="0"/>
        <w:rPr>
          <w:sz w:val="24"/>
          <w:lang w:val="ru-RU"/>
        </w:rPr>
      </w:pPr>
    </w:p>
    <w:p w14:paraId="2801C479" w14:textId="77777777" w:rsidR="009178F8" w:rsidRPr="0074363D" w:rsidRDefault="009178F8" w:rsidP="00DC0ECC">
      <w:pPr>
        <w:pStyle w:val="a8"/>
        <w:spacing w:line="360" w:lineRule="auto"/>
        <w:ind w:left="0" w:firstLine="709"/>
        <w:jc w:val="both"/>
        <w:rPr>
          <w:lang w:val="ru-RU"/>
        </w:rPr>
      </w:pPr>
      <w:r w:rsidRPr="0074363D">
        <w:rPr>
          <w:lang w:val="ru-RU"/>
        </w:rPr>
        <w:t>Из таблицы видно, что за данный период времени основные показатели составили:</w:t>
      </w:r>
    </w:p>
    <w:p w14:paraId="66DB1A70" w14:textId="77777777" w:rsidR="009178F8" w:rsidRPr="0074363D" w:rsidRDefault="009178F8" w:rsidP="00DC0ECC">
      <w:pPr>
        <w:pStyle w:val="a8"/>
        <w:spacing w:line="360" w:lineRule="auto"/>
        <w:ind w:left="0" w:firstLine="709"/>
        <w:jc w:val="both"/>
        <w:rPr>
          <w:lang w:val="ru-RU"/>
        </w:rPr>
      </w:pPr>
      <w:r w:rsidRPr="0074363D">
        <w:rPr>
          <w:lang w:val="ru-RU"/>
        </w:rPr>
        <w:t>по объёму услуг в машино-часах - 102,2 % (1536,2/1503,2);</w:t>
      </w:r>
    </w:p>
    <w:p w14:paraId="7E923BA3" w14:textId="77777777" w:rsidR="005C719B" w:rsidRDefault="009178F8" w:rsidP="00DC0ECC">
      <w:pPr>
        <w:pStyle w:val="a8"/>
        <w:spacing w:line="360" w:lineRule="auto"/>
        <w:ind w:left="0" w:firstLine="709"/>
        <w:jc w:val="both"/>
        <w:rPr>
          <w:lang w:val="ru-RU"/>
        </w:rPr>
      </w:pPr>
      <w:r w:rsidRPr="0074363D">
        <w:rPr>
          <w:lang w:val="ru-RU"/>
        </w:rPr>
        <w:t>по коэффициенту использования парка (КИП) - 98,1 % (0,53/0,54); по валовому доходу - 100,4 % (602282,8/599776,5).</w:t>
      </w:r>
    </w:p>
    <w:p w14:paraId="4B06CD35" w14:textId="77777777" w:rsidR="009178F8" w:rsidRPr="0074363D" w:rsidRDefault="009178F8" w:rsidP="00DC0ECC">
      <w:pPr>
        <w:pStyle w:val="a8"/>
        <w:spacing w:line="360" w:lineRule="auto"/>
        <w:ind w:left="0" w:firstLine="709"/>
        <w:jc w:val="both"/>
        <w:rPr>
          <w:lang w:val="ru-RU"/>
        </w:rPr>
      </w:pPr>
      <w:r w:rsidRPr="0074363D">
        <w:rPr>
          <w:lang w:val="ru-RU"/>
        </w:rPr>
        <w:t xml:space="preserve">Вследствие потребностей заказчиков и постоянного </w:t>
      </w:r>
      <w:proofErr w:type="gramStart"/>
      <w:r w:rsidRPr="0074363D">
        <w:rPr>
          <w:lang w:val="ru-RU"/>
        </w:rPr>
        <w:t>изменения  количества</w:t>
      </w:r>
      <w:proofErr w:type="gramEnd"/>
      <w:r w:rsidRPr="0074363D">
        <w:rPr>
          <w:lang w:val="ru-RU"/>
        </w:rPr>
        <w:t xml:space="preserve"> перевозок, фактический общий пробег больше запланированного на 0,28 % (113,8/41152,3), что составляет 113,8</w:t>
      </w:r>
      <w:r w:rsidRPr="0074363D">
        <w:rPr>
          <w:spacing w:val="-21"/>
          <w:lang w:val="ru-RU"/>
        </w:rPr>
        <w:t xml:space="preserve"> </w:t>
      </w:r>
      <w:proofErr w:type="spellStart"/>
      <w:r w:rsidRPr="0074363D">
        <w:rPr>
          <w:lang w:val="ru-RU"/>
        </w:rPr>
        <w:t>тыс.км</w:t>
      </w:r>
      <w:proofErr w:type="spellEnd"/>
      <w:r w:rsidRPr="0074363D">
        <w:rPr>
          <w:lang w:val="ru-RU"/>
        </w:rPr>
        <w:t>.</w:t>
      </w:r>
    </w:p>
    <w:p w14:paraId="5EFB40CB" w14:textId="77777777" w:rsidR="009178F8" w:rsidRPr="0074363D" w:rsidRDefault="009178F8" w:rsidP="00DC0ECC">
      <w:pPr>
        <w:pStyle w:val="a8"/>
        <w:spacing w:line="360" w:lineRule="auto"/>
        <w:ind w:left="0" w:firstLine="709"/>
        <w:jc w:val="both"/>
        <w:rPr>
          <w:lang w:val="ru-RU"/>
        </w:rPr>
      </w:pPr>
      <w:r w:rsidRPr="0074363D">
        <w:rPr>
          <w:lang w:val="ru-RU"/>
        </w:rPr>
        <w:t>За счет увеличения продолжительности рабочего дня на линии, в связи с изменением фактического объема работы в ООО «Авто Гранд» произошло перевыполнение объема услуг.</w:t>
      </w:r>
    </w:p>
    <w:p w14:paraId="67F1A414" w14:textId="77777777" w:rsidR="009178F8" w:rsidRPr="0074363D" w:rsidRDefault="009178F8" w:rsidP="00DC0ECC">
      <w:pPr>
        <w:pStyle w:val="a8"/>
        <w:spacing w:line="360" w:lineRule="auto"/>
        <w:ind w:left="0" w:firstLine="709"/>
        <w:jc w:val="both"/>
        <w:rPr>
          <w:lang w:val="ru-RU"/>
        </w:rPr>
      </w:pPr>
      <w:r w:rsidRPr="0074363D">
        <w:rPr>
          <w:lang w:val="ru-RU"/>
        </w:rPr>
        <w:t>Производительность труда снизилась, ее абсолютное значение составило 3,4 тысяч рублей/чел.</w:t>
      </w:r>
    </w:p>
    <w:p w14:paraId="3C308887" w14:textId="77777777" w:rsidR="009178F8" w:rsidRDefault="009178F8" w:rsidP="00DC0ECC">
      <w:pPr>
        <w:pStyle w:val="a8"/>
        <w:spacing w:line="360" w:lineRule="auto"/>
        <w:ind w:left="0" w:firstLine="709"/>
        <w:jc w:val="both"/>
        <w:rPr>
          <w:lang w:val="ru-RU"/>
        </w:rPr>
      </w:pPr>
      <w:r w:rsidRPr="0074363D">
        <w:rPr>
          <w:lang w:val="ru-RU"/>
        </w:rPr>
        <w:t>Величины показателей коэффициента использования парка (КИП) и коэффициента технической готовности (КТГ) отражают техническое состояние подвижного состава и возможность его использования для транспортной работы.</w:t>
      </w:r>
    </w:p>
    <w:p w14:paraId="2CF28726" w14:textId="77777777" w:rsidR="005C719B" w:rsidRPr="0074363D" w:rsidRDefault="005C719B" w:rsidP="00DC0ECC">
      <w:pPr>
        <w:pStyle w:val="a8"/>
        <w:spacing w:line="360" w:lineRule="auto"/>
        <w:ind w:left="0" w:firstLine="709"/>
        <w:jc w:val="both"/>
        <w:rPr>
          <w:lang w:val="ru-RU"/>
        </w:rPr>
      </w:pPr>
    </w:p>
    <w:p w14:paraId="6F378A0E" w14:textId="77777777" w:rsidR="009178F8" w:rsidRDefault="009178F8" w:rsidP="009178F8">
      <w:pPr>
        <w:pStyle w:val="a8"/>
        <w:ind w:left="113"/>
        <w:rPr>
          <w:sz w:val="20"/>
        </w:rPr>
      </w:pPr>
      <w:r>
        <w:rPr>
          <w:noProof/>
          <w:sz w:val="20"/>
          <w:lang w:val="ru-RU" w:eastAsia="ru-RU"/>
        </w:rPr>
        <w:lastRenderedPageBreak/>
        <mc:AlternateContent>
          <mc:Choice Requires="wpg">
            <w:drawing>
              <wp:inline distT="0" distB="0" distL="0" distR="0" wp14:anchorId="270B9CC2" wp14:editId="0389746E">
                <wp:extent cx="6158230" cy="5234305"/>
                <wp:effectExtent l="0" t="0" r="0" b="4445"/>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5234305"/>
                          <a:chOff x="0" y="0"/>
                          <a:chExt cx="9698" cy="8243"/>
                        </a:xfrm>
                      </wpg:grpSpPr>
                      <wps:wsp>
                        <wps:cNvPr id="46" name="Rectangle 3"/>
                        <wps:cNvSpPr>
                          <a:spLocks noChangeArrowheads="1"/>
                        </wps:cNvSpPr>
                        <wps:spPr bwMode="auto">
                          <a:xfrm>
                            <a:off x="0" y="0"/>
                            <a:ext cx="9698" cy="48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
                        <wps:cNvSpPr>
                          <a:spLocks noChangeArrowheads="1"/>
                        </wps:cNvSpPr>
                        <wps:spPr bwMode="auto">
                          <a:xfrm>
                            <a:off x="0" y="485"/>
                            <a:ext cx="9698" cy="691"/>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
                        <wps:cNvSpPr>
                          <a:spLocks noChangeArrowheads="1"/>
                        </wps:cNvSpPr>
                        <wps:spPr bwMode="auto">
                          <a:xfrm>
                            <a:off x="0" y="1176"/>
                            <a:ext cx="9698" cy="1181"/>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541" y="1168"/>
                            <a:ext cx="825"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Rectangle 7"/>
                        <wps:cNvSpPr>
                          <a:spLocks noChangeArrowheads="1"/>
                        </wps:cNvSpPr>
                        <wps:spPr bwMode="auto">
                          <a:xfrm>
                            <a:off x="0" y="2357"/>
                            <a:ext cx="9698" cy="694"/>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8"/>
                        <wps:cNvSpPr>
                          <a:spLocks noChangeArrowheads="1"/>
                        </wps:cNvSpPr>
                        <wps:spPr bwMode="auto">
                          <a:xfrm>
                            <a:off x="0" y="3051"/>
                            <a:ext cx="9698" cy="694"/>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9"/>
                        <wps:cNvSpPr>
                          <a:spLocks noChangeArrowheads="1"/>
                        </wps:cNvSpPr>
                        <wps:spPr bwMode="auto">
                          <a:xfrm>
                            <a:off x="0" y="3744"/>
                            <a:ext cx="9698" cy="482"/>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0"/>
                        <wps:cNvSpPr>
                          <a:spLocks noChangeArrowheads="1"/>
                        </wps:cNvSpPr>
                        <wps:spPr bwMode="auto">
                          <a:xfrm>
                            <a:off x="0" y="4227"/>
                            <a:ext cx="9698" cy="483"/>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1"/>
                        <wps:cNvSpPr>
                          <a:spLocks noChangeArrowheads="1"/>
                        </wps:cNvSpPr>
                        <wps:spPr bwMode="auto">
                          <a:xfrm>
                            <a:off x="0" y="4710"/>
                            <a:ext cx="9698" cy="58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2"/>
                        <wps:cNvSpPr>
                          <a:spLocks noChangeArrowheads="1"/>
                        </wps:cNvSpPr>
                        <wps:spPr bwMode="auto">
                          <a:xfrm>
                            <a:off x="0" y="5403"/>
                            <a:ext cx="9698" cy="1181"/>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71" y="5394"/>
                            <a:ext cx="826"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Rectangle 14"/>
                        <wps:cNvSpPr>
                          <a:spLocks noChangeArrowheads="1"/>
                        </wps:cNvSpPr>
                        <wps:spPr bwMode="auto">
                          <a:xfrm>
                            <a:off x="0" y="6584"/>
                            <a:ext cx="9698" cy="485"/>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5"/>
                        <wps:cNvSpPr>
                          <a:spLocks noChangeArrowheads="1"/>
                        </wps:cNvSpPr>
                        <wps:spPr bwMode="auto">
                          <a:xfrm>
                            <a:off x="0" y="7069"/>
                            <a:ext cx="9698" cy="691"/>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6"/>
                        <wps:cNvSpPr>
                          <a:spLocks noChangeArrowheads="1"/>
                        </wps:cNvSpPr>
                        <wps:spPr bwMode="auto">
                          <a:xfrm>
                            <a:off x="0" y="7760"/>
                            <a:ext cx="9698" cy="483"/>
                          </a:xfrm>
                          <a:prstGeom prst="rect">
                            <a:avLst/>
                          </a:prstGeom>
                          <a:solidFill>
                            <a:srgbClr val="FBFB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17"/>
                        <wps:cNvSpPr txBox="1">
                          <a:spLocks noChangeArrowheads="1"/>
                        </wps:cNvSpPr>
                        <wps:spPr bwMode="auto">
                          <a:xfrm>
                            <a:off x="29" y="28"/>
                            <a:ext cx="9642"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E3E7" w14:textId="77777777" w:rsidR="0070170D" w:rsidRPr="00DC0ECC" w:rsidRDefault="0070170D" w:rsidP="009178F8">
                              <w:pPr>
                                <w:spacing w:line="287" w:lineRule="exact"/>
                                <w:ind w:left="707"/>
                                <w:rPr>
                                  <w:rFonts w:ascii="Times New Roman" w:hAnsi="Times New Roman" w:cs="Times New Roman"/>
                                  <w:sz w:val="28"/>
                                </w:rPr>
                              </w:pPr>
                              <w:r w:rsidRPr="00DC0ECC">
                                <w:rPr>
                                  <w:rFonts w:ascii="Times New Roman" w:hAnsi="Times New Roman" w:cs="Times New Roman"/>
                                  <w:sz w:val="28"/>
                                </w:rPr>
                                <w:t xml:space="preserve">КИП показывает степень использования транспортных средств </w:t>
                              </w:r>
                              <w:proofErr w:type="gramStart"/>
                              <w:r w:rsidRPr="00DC0ECC">
                                <w:rPr>
                                  <w:rFonts w:ascii="Times New Roman" w:hAnsi="Times New Roman" w:cs="Times New Roman"/>
                                  <w:sz w:val="28"/>
                                </w:rPr>
                                <w:t>в  течение</w:t>
                              </w:r>
                              <w:proofErr w:type="gramEnd"/>
                            </w:p>
                            <w:p w14:paraId="6240D3EE" w14:textId="77777777" w:rsidR="0070170D" w:rsidRPr="00DC0ECC" w:rsidRDefault="0070170D" w:rsidP="009178F8">
                              <w:pPr>
                                <w:spacing w:before="160" w:line="316" w:lineRule="exact"/>
                                <w:rPr>
                                  <w:rFonts w:ascii="Times New Roman" w:hAnsi="Times New Roman" w:cs="Times New Roman"/>
                                  <w:sz w:val="28"/>
                                </w:rPr>
                              </w:pPr>
                              <w:r w:rsidRPr="00DC0ECC">
                                <w:rPr>
                                  <w:rFonts w:ascii="Times New Roman" w:hAnsi="Times New Roman" w:cs="Times New Roman"/>
                                  <w:sz w:val="28"/>
                                </w:rPr>
                                <w:t>определенного периода (Формула 2.1): [34]</w:t>
                              </w:r>
                            </w:p>
                          </w:txbxContent>
                        </wps:txbx>
                        <wps:bodyPr rot="0" vert="horz" wrap="square" lIns="0" tIns="0" rIns="0" bIns="0" anchor="t" anchorCtr="0" upright="1">
                          <a:noAutofit/>
                        </wps:bodyPr>
                      </wps:wsp>
                      <wps:wsp>
                        <wps:cNvPr id="61" name="Text Box 18"/>
                        <wps:cNvSpPr txBox="1">
                          <a:spLocks noChangeArrowheads="1"/>
                        </wps:cNvSpPr>
                        <wps:spPr bwMode="auto">
                          <a:xfrm>
                            <a:off x="3653" y="1692"/>
                            <a:ext cx="81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B2857" w14:textId="77777777" w:rsidR="0070170D" w:rsidRDefault="0070170D" w:rsidP="009178F8">
                              <w:pPr>
                                <w:spacing w:line="281" w:lineRule="exact"/>
                                <w:ind w:right="-19"/>
                                <w:rPr>
                                  <w:sz w:val="28"/>
                                </w:rPr>
                              </w:pPr>
                              <w:r>
                                <w:rPr>
                                  <w:sz w:val="28"/>
                                </w:rPr>
                                <w:t>КИП</w:t>
                              </w:r>
                              <w:r>
                                <w:rPr>
                                  <w:spacing w:val="-2"/>
                                  <w:sz w:val="28"/>
                                </w:rPr>
                                <w:t xml:space="preserve"> </w:t>
                              </w:r>
                              <w:r>
                                <w:rPr>
                                  <w:sz w:val="28"/>
                                </w:rPr>
                                <w:t>=</w:t>
                              </w:r>
                            </w:p>
                          </w:txbxContent>
                        </wps:txbx>
                        <wps:bodyPr rot="0" vert="horz" wrap="square" lIns="0" tIns="0" rIns="0" bIns="0" anchor="t" anchorCtr="0" upright="1">
                          <a:noAutofit/>
                        </wps:bodyPr>
                      </wps:wsp>
                      <wps:wsp>
                        <wps:cNvPr id="62" name="Text Box 19"/>
                        <wps:cNvSpPr txBox="1">
                          <a:spLocks noChangeArrowheads="1"/>
                        </wps:cNvSpPr>
                        <wps:spPr bwMode="auto">
                          <a:xfrm>
                            <a:off x="5507" y="1692"/>
                            <a:ext cx="54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CFADA" w14:textId="77777777" w:rsidR="0070170D" w:rsidRDefault="0070170D" w:rsidP="009178F8">
                              <w:pPr>
                                <w:spacing w:line="281" w:lineRule="exact"/>
                                <w:ind w:right="-17"/>
                                <w:rPr>
                                  <w:sz w:val="28"/>
                                </w:rPr>
                              </w:pPr>
                              <w:r>
                                <w:rPr>
                                  <w:sz w:val="28"/>
                                </w:rPr>
                                <w:t>(2.1)</w:t>
                              </w:r>
                            </w:p>
                          </w:txbxContent>
                        </wps:txbx>
                        <wps:bodyPr rot="0" vert="horz" wrap="square" lIns="0" tIns="0" rIns="0" bIns="0" anchor="t" anchorCtr="0" upright="1">
                          <a:noAutofit/>
                        </wps:bodyPr>
                      </wps:wsp>
                      <wps:wsp>
                        <wps:cNvPr id="63" name="Text Box 20"/>
                        <wps:cNvSpPr txBox="1">
                          <a:spLocks noChangeArrowheads="1"/>
                        </wps:cNvSpPr>
                        <wps:spPr bwMode="auto">
                          <a:xfrm>
                            <a:off x="29" y="2383"/>
                            <a:ext cx="713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921A" w14:textId="77777777" w:rsidR="0070170D" w:rsidRPr="0074363D" w:rsidRDefault="0070170D" w:rsidP="009178F8">
                              <w:pPr>
                                <w:spacing w:line="281" w:lineRule="exact"/>
                                <w:ind w:right="-18"/>
                                <w:rPr>
                                  <w:sz w:val="28"/>
                                </w:rPr>
                              </w:pPr>
                              <w:r w:rsidRPr="0074363D">
                                <w:rPr>
                                  <w:sz w:val="28"/>
                                </w:rPr>
                                <w:t xml:space="preserve">где </w:t>
                              </w:r>
                              <w:proofErr w:type="spellStart"/>
                              <w:r>
                                <w:rPr>
                                  <w:sz w:val="28"/>
                                </w:rPr>
                                <w:t>D</w:t>
                              </w:r>
                              <w:r w:rsidRPr="0074363D">
                                <w:rPr>
                                  <w:sz w:val="28"/>
                                </w:rPr>
                                <w:t>р</w:t>
                              </w:r>
                              <w:proofErr w:type="spellEnd"/>
                              <w:r w:rsidRPr="0074363D">
                                <w:rPr>
                                  <w:sz w:val="28"/>
                                </w:rPr>
                                <w:t xml:space="preserve"> – количество дней транспортного средства в работе;</w:t>
                              </w:r>
                            </w:p>
                          </w:txbxContent>
                        </wps:txbx>
                        <wps:bodyPr rot="0" vert="horz" wrap="square" lIns="0" tIns="0" rIns="0" bIns="0" anchor="t" anchorCtr="0" upright="1">
                          <a:noAutofit/>
                        </wps:bodyPr>
                      </wps:wsp>
                      <wps:wsp>
                        <wps:cNvPr id="64" name="Text Box 21"/>
                        <wps:cNvSpPr txBox="1">
                          <a:spLocks noChangeArrowheads="1"/>
                        </wps:cNvSpPr>
                        <wps:spPr bwMode="auto">
                          <a:xfrm>
                            <a:off x="29" y="3077"/>
                            <a:ext cx="720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383B7" w14:textId="77777777" w:rsidR="0070170D" w:rsidRPr="0074363D" w:rsidRDefault="0070170D" w:rsidP="009178F8">
                              <w:pPr>
                                <w:spacing w:line="281" w:lineRule="exact"/>
                                <w:ind w:right="-14"/>
                                <w:rPr>
                                  <w:sz w:val="28"/>
                                </w:rPr>
                              </w:pPr>
                              <w:proofErr w:type="spellStart"/>
                              <w:r>
                                <w:rPr>
                                  <w:sz w:val="28"/>
                                </w:rPr>
                                <w:t>D</w:t>
                              </w:r>
                              <w:r w:rsidRPr="0074363D">
                                <w:rPr>
                                  <w:sz w:val="28"/>
                                </w:rPr>
                                <w:t>об</w:t>
                              </w:r>
                              <w:proofErr w:type="spellEnd"/>
                              <w:r w:rsidRPr="0074363D">
                                <w:rPr>
                                  <w:sz w:val="28"/>
                                </w:rPr>
                                <w:t xml:space="preserve"> – количество дней транспортного средства в хозяйстве.</w:t>
                              </w:r>
                            </w:p>
                          </w:txbxContent>
                        </wps:txbx>
                        <wps:bodyPr rot="0" vert="horz" wrap="square" lIns="0" tIns="0" rIns="0" bIns="0" anchor="t" anchorCtr="0" upright="1">
                          <a:noAutofit/>
                        </wps:bodyPr>
                      </wps:wsp>
                      <wps:wsp>
                        <wps:cNvPr id="65" name="Text Box 22"/>
                        <wps:cNvSpPr txBox="1">
                          <a:spLocks noChangeArrowheads="1"/>
                        </wps:cNvSpPr>
                        <wps:spPr bwMode="auto">
                          <a:xfrm>
                            <a:off x="29" y="3773"/>
                            <a:ext cx="9636"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E52E0" w14:textId="77777777" w:rsidR="0070170D" w:rsidRPr="0074363D" w:rsidRDefault="0070170D" w:rsidP="009178F8">
                              <w:pPr>
                                <w:tabs>
                                  <w:tab w:val="left" w:pos="1566"/>
                                </w:tabs>
                                <w:spacing w:line="287" w:lineRule="exact"/>
                                <w:ind w:firstLine="707"/>
                                <w:rPr>
                                  <w:sz w:val="28"/>
                                </w:rPr>
                              </w:pPr>
                              <w:r w:rsidRPr="0074363D">
                                <w:rPr>
                                  <w:sz w:val="28"/>
                                </w:rPr>
                                <w:t>КТГ</w:t>
                              </w:r>
                              <w:r w:rsidRPr="0074363D">
                                <w:rPr>
                                  <w:sz w:val="28"/>
                                </w:rPr>
                                <w:tab/>
                              </w:r>
                              <w:proofErr w:type="gramStart"/>
                              <w:r w:rsidRPr="0074363D">
                                <w:rPr>
                                  <w:sz w:val="28"/>
                                </w:rPr>
                                <w:t>определяется  как</w:t>
                              </w:r>
                              <w:proofErr w:type="gramEnd"/>
                              <w:r w:rsidRPr="0074363D">
                                <w:rPr>
                                  <w:sz w:val="28"/>
                                </w:rPr>
                                <w:t xml:space="preserve">  отношение  количества  техники  исправных   </w:t>
                              </w:r>
                              <w:r w:rsidRPr="0074363D">
                                <w:rPr>
                                  <w:spacing w:val="14"/>
                                  <w:sz w:val="28"/>
                                </w:rPr>
                                <w:t xml:space="preserve"> </w:t>
                              </w:r>
                              <w:r w:rsidRPr="0074363D">
                                <w:rPr>
                                  <w:sz w:val="28"/>
                                </w:rPr>
                                <w:t>и</w:t>
                              </w:r>
                            </w:p>
                            <w:p w14:paraId="5B9E1D63" w14:textId="77777777" w:rsidR="0070170D" w:rsidRPr="0074363D" w:rsidRDefault="0070170D" w:rsidP="009178F8">
                              <w:pPr>
                                <w:spacing w:before="2" w:line="480" w:lineRule="atLeast"/>
                                <w:rPr>
                                  <w:sz w:val="28"/>
                                </w:rPr>
                              </w:pPr>
                              <w:r w:rsidRPr="0074363D">
                                <w:rPr>
                                  <w:sz w:val="28"/>
                                </w:rPr>
                                <w:t>готовых к эксплуатации транспортных средств к их инвентарному числу (Формула 2.2): [35]</w:t>
                              </w:r>
                            </w:p>
                          </w:txbxContent>
                        </wps:txbx>
                        <wps:bodyPr rot="0" vert="horz" wrap="square" lIns="0" tIns="0" rIns="0" bIns="0" anchor="t" anchorCtr="0" upright="1">
                          <a:noAutofit/>
                        </wps:bodyPr>
                      </wps:wsp>
                      <wps:wsp>
                        <wps:cNvPr id="66" name="Text Box 23"/>
                        <wps:cNvSpPr txBox="1">
                          <a:spLocks noChangeArrowheads="1"/>
                        </wps:cNvSpPr>
                        <wps:spPr bwMode="auto">
                          <a:xfrm>
                            <a:off x="3723" y="5919"/>
                            <a:ext cx="74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766D3" w14:textId="77777777" w:rsidR="0070170D" w:rsidRDefault="0070170D" w:rsidP="009178F8">
                              <w:pPr>
                                <w:spacing w:line="281" w:lineRule="exact"/>
                                <w:ind w:right="-19"/>
                                <w:rPr>
                                  <w:sz w:val="28"/>
                                </w:rPr>
                              </w:pPr>
                              <w:r>
                                <w:rPr>
                                  <w:sz w:val="28"/>
                                </w:rPr>
                                <w:t>КТГ =</w:t>
                              </w:r>
                            </w:p>
                          </w:txbxContent>
                        </wps:txbx>
                        <wps:bodyPr rot="0" vert="horz" wrap="square" lIns="0" tIns="0" rIns="0" bIns="0" anchor="t" anchorCtr="0" upright="1">
                          <a:noAutofit/>
                        </wps:bodyPr>
                      </wps:wsp>
                      <wps:wsp>
                        <wps:cNvPr id="67" name="Text Box 24"/>
                        <wps:cNvSpPr txBox="1">
                          <a:spLocks noChangeArrowheads="1"/>
                        </wps:cNvSpPr>
                        <wps:spPr bwMode="auto">
                          <a:xfrm>
                            <a:off x="5437" y="5919"/>
                            <a:ext cx="53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B5A42" w14:textId="77777777" w:rsidR="0070170D" w:rsidRDefault="0070170D" w:rsidP="009178F8">
                              <w:pPr>
                                <w:spacing w:line="281" w:lineRule="exact"/>
                                <w:ind w:right="-19"/>
                                <w:rPr>
                                  <w:sz w:val="28"/>
                                </w:rPr>
                              </w:pPr>
                              <w:r>
                                <w:rPr>
                                  <w:sz w:val="28"/>
                                </w:rPr>
                                <w:t>(2.2)</w:t>
                              </w:r>
                            </w:p>
                          </w:txbxContent>
                        </wps:txbx>
                        <wps:bodyPr rot="0" vert="horz" wrap="square" lIns="0" tIns="0" rIns="0" bIns="0" anchor="t" anchorCtr="0" upright="1">
                          <a:noAutofit/>
                        </wps:bodyPr>
                      </wps:wsp>
                      <wps:wsp>
                        <wps:cNvPr id="68" name="Text Box 25"/>
                        <wps:cNvSpPr txBox="1">
                          <a:spLocks noChangeArrowheads="1"/>
                        </wps:cNvSpPr>
                        <wps:spPr bwMode="auto">
                          <a:xfrm>
                            <a:off x="29" y="6613"/>
                            <a:ext cx="9634"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F3980" w14:textId="77777777" w:rsidR="0070170D" w:rsidRPr="0074363D" w:rsidRDefault="0070170D" w:rsidP="009178F8">
                              <w:pPr>
                                <w:spacing w:line="287" w:lineRule="exact"/>
                                <w:rPr>
                                  <w:sz w:val="28"/>
                                </w:rPr>
                              </w:pPr>
                              <w:r w:rsidRPr="0074363D">
                                <w:rPr>
                                  <w:sz w:val="28"/>
                                </w:rPr>
                                <w:t xml:space="preserve">где </w:t>
                              </w:r>
                              <w:proofErr w:type="spellStart"/>
                              <w:r>
                                <w:rPr>
                                  <w:sz w:val="28"/>
                                </w:rPr>
                                <w:t>Dt</w:t>
                              </w:r>
                              <w:r w:rsidRPr="0074363D">
                                <w:rPr>
                                  <w:sz w:val="28"/>
                                </w:rPr>
                                <w:t>и</w:t>
                              </w:r>
                              <w:proofErr w:type="spellEnd"/>
                              <w:r w:rsidRPr="0074363D">
                                <w:rPr>
                                  <w:sz w:val="28"/>
                                </w:rPr>
                                <w:t xml:space="preserve"> – сумма дней пребывания транспортных средств за данный период в</w:t>
                              </w:r>
                            </w:p>
                            <w:p w14:paraId="5D5DB65F" w14:textId="77777777" w:rsidR="0070170D" w:rsidRDefault="0070170D" w:rsidP="009178F8">
                              <w:pPr>
                                <w:spacing w:before="160" w:line="316" w:lineRule="exact"/>
                                <w:rPr>
                                  <w:sz w:val="28"/>
                                </w:rPr>
                              </w:pPr>
                              <w:r>
                                <w:rPr>
                                  <w:sz w:val="28"/>
                                </w:rPr>
                                <w:t>исправном состоянии;</w:t>
                              </w:r>
                            </w:p>
                          </w:txbxContent>
                        </wps:txbx>
                        <wps:bodyPr rot="0" vert="horz" wrap="square" lIns="0" tIns="0" rIns="0" bIns="0" anchor="t" anchorCtr="0" upright="1">
                          <a:noAutofit/>
                        </wps:bodyPr>
                      </wps:wsp>
                      <wps:wsp>
                        <wps:cNvPr id="69" name="Text Box 26"/>
                        <wps:cNvSpPr txBox="1">
                          <a:spLocks noChangeArrowheads="1"/>
                        </wps:cNvSpPr>
                        <wps:spPr bwMode="auto">
                          <a:xfrm>
                            <a:off x="29" y="7787"/>
                            <a:ext cx="789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BF95A" w14:textId="77777777" w:rsidR="0070170D" w:rsidRPr="0074363D" w:rsidRDefault="0070170D" w:rsidP="009178F8">
                              <w:pPr>
                                <w:spacing w:line="281" w:lineRule="exact"/>
                                <w:rPr>
                                  <w:sz w:val="28"/>
                                </w:rPr>
                              </w:pPr>
                              <w:proofErr w:type="spellStart"/>
                              <w:r>
                                <w:rPr>
                                  <w:sz w:val="28"/>
                                </w:rPr>
                                <w:t>D</w:t>
                              </w:r>
                              <w:r w:rsidRPr="0074363D">
                                <w:rPr>
                                  <w:sz w:val="28"/>
                                </w:rPr>
                                <w:t>об</w:t>
                              </w:r>
                              <w:proofErr w:type="spellEnd"/>
                              <w:r w:rsidRPr="0074363D">
                                <w:rPr>
                                  <w:sz w:val="28"/>
                                </w:rPr>
                                <w:t xml:space="preserve"> – сумма дней пребывания транспортных средств в</w:t>
                              </w:r>
                              <w:r w:rsidRPr="0074363D">
                                <w:rPr>
                                  <w:spacing w:val="-21"/>
                                  <w:sz w:val="28"/>
                                </w:rPr>
                                <w:t xml:space="preserve"> </w:t>
                              </w:r>
                              <w:r w:rsidRPr="0074363D">
                                <w:rPr>
                                  <w:sz w:val="28"/>
                                </w:rPr>
                                <w:t>хозяйстве.</w:t>
                              </w:r>
                            </w:p>
                          </w:txbxContent>
                        </wps:txbx>
                        <wps:bodyPr rot="0" vert="horz" wrap="square" lIns="0" tIns="0" rIns="0" bIns="0" anchor="t" anchorCtr="0" upright="1">
                          <a:noAutofit/>
                        </wps:bodyPr>
                      </wps:wsp>
                    </wpg:wgp>
                  </a:graphicData>
                </a:graphic>
              </wp:inline>
            </w:drawing>
          </mc:Choice>
          <mc:Fallback>
            <w:pict>
              <v:group w14:anchorId="270B9CC2" id="Группа 45" o:spid="_x0000_s1026" style="width:484.9pt;height:412.15pt;mso-position-horizontal-relative:char;mso-position-vertical-relative:line" coordsize="9698,824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">
                <v:rect id="Rectangle 3" o:spid="_x0000_s1027" style="position:absolute;width:9698;height: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EULEwgAA&#10;ANsAAAAPAAAAZHJzL2Rvd25yZXYueG1sRI9Pa8JAFMTvBb/D8gRvdWOwwaauQQShVzXeH9lnEs2+&#10;DdnNn/rpu4WCx2FmfsNss8k0YqDO1ZYVrJYRCOLC6ppLBfnl+L4B4TyyxsYyKfghB9lu9rbFVNuR&#10;TzScfSkChF2KCirv21RKV1Rk0C1tSxy8m+0M+iC7UuoOxwA3jYyjKJEGaw4LFbZ0qKh4nHuj4Pqx&#10;OcXjQz7z591cP2/9MR+wUWoxn/ZfIDxN/hX+b39rBesE/r6EHyB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YRQsTCAAAA2wAAAA8AAAAAAAAAAAAAAAAAlwIAAGRycy9kb3du&#10;cmV2LnhtbFBLBQYAAAAABAAEAPUAAACGAwAAAAA=&#10;" fillcolor="#fbfbfb" stroked="f"/>
                <v:rect id="Rectangle 4" o:spid="_x0000_s1028" style="position:absolute;top:485;width:9698;height:6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edfwgAA&#10;ANsAAAAPAAAAZHJzL2Rvd25yZXYueG1sRI9Pi8IwFMTvgt8hvIW9abqy/quNIguCV7XeH82zrW1e&#10;ShPbrp/eCAt7HGbmN0yyG0wtOmpdaVnB1zQCQZxZXXKuIL0cJisQziNrrC2Tgl9ysNuORwnG2vZ8&#10;ou7scxEg7GJUUHjfxFK6rCCDbmob4uDdbGvQB9nmUrfYB7ip5SyKFtJgyWGhwIZ+Csqq88MouM5X&#10;p1lfyWf6vJvr+vY4pB3WSn1+DPsNCE+D/w//tY9awfcS3l/CD5D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ld51/CAAAA2wAAAA8AAAAAAAAAAAAAAAAAlwIAAGRycy9kb3du&#10;cmV2LnhtbFBLBQYAAAAABAAEAPUAAACGAwAAAAA=&#10;" fillcolor="#fbfbfb" stroked="f"/>
                <v:rect id="Rectangle 5" o:spid="_x0000_s1029" style="position:absolute;top:1176;width:9698;height:11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wnMtuwAA&#10;ANsAAAAPAAAAZHJzL2Rvd25yZXYueG1sRE/NDsFAEL5LvMNmJG5sCUJZIhKJK+o+6Y62dGeb7mrL&#10;09uDxPHL97/ZdaYUDdWusKxgMo5AEKdWF5wpSK7H0RKE88gaS8uk4E0Odtt+b4Oxti2fqbn4TIQQ&#10;djEqyL2vYildmpNBN7YVceDutjboA6wzqWtsQ7gp5TSKFtJgwaEhx4oOOaXPy8souM2X52n7lJ/k&#10;8zC31f11TBoslRoOuv0ahKfO/8U/90krmIWx4Uv4AXL7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MJzLbsAAADbAAAADwAAAAAAAAAAAAAAAACXAgAAZHJzL2Rvd25yZXYueG1s&#10;UEsFBgAAAAAEAAQA9QAAAH8DAAAAAA==&#10;" fillcolor="#fbfbf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4541;top:1168;width:825;height: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0P&#10;udDFAAAA2wAAAA8AAABkcnMvZG93bnJldi54bWxEj0+LwjAUxO/CfofwBC+i6YqKVqOsirB4EPyD&#10;eHw0z7Zu81KaqHU//WZB8DjMzG+Y6bw2hbhT5XLLCj67EQjixOqcUwXHw7ozAuE8ssbCMil4koP5&#10;7KMxxVjbB+/ovvepCBB2MSrIvC9jKV2SkUHXtSVx8C62MuiDrFKpK3wEuClkL4qG0mDOYSHDkpYZ&#10;JT/7m1Fw0tFwsNj8rtOV67X72/PVjjYHpVrN+msCwlPt3+FX+1sr6I/h/0v4AXL2B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9D7nQxQAAANsAAAAPAAAAAAAAAAAAAAAAAJwC&#10;AABkcnMvZG93bnJldi54bWxQSwUGAAAAAAQABAD3AAAAjgMAAAAA&#10;">
                  <v:imagedata r:id="rId12" o:title=""/>
                </v:shape>
                <v:rect id="Rectangle 7" o:spid="_x0000_s1031" style="position:absolute;top:2357;width:9698;height:6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ben2uwAA&#10;ANsAAAAPAAAAZHJzL2Rvd25yZXYueG1sRE+9CsIwEN4F3yGc4GZTBUWrUUQQXNW6H83ZVptLaWJb&#10;fXozCI4f3/9m15tKtNS40rKCaRSDIM6sLjlXkF6PkyUI55E1VpZJwZsc7LbDwQYTbTs+U3vxuQgh&#10;7BJUUHhfJ1K6rCCDLrI1ceDutjHoA2xyqRvsQrip5CyOF9JgyaGhwJoOBWXPy8souM2X51n3lJ/0&#10;8zC31f11TFuslBqP+v0ahKfe/8U/90krmIf14Uv4AXL7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g23p9rsAAADbAAAADwAAAAAAAAAAAAAAAACXAgAAZHJzL2Rvd25yZXYueG1s&#10;UEsFBgAAAAAEAAQA9QAAAH8DAAAAAA==&#10;" fillcolor="#fbfbfb" stroked="f"/>
                <v:rect id="Rectangle 8" o:spid="_x0000_s1032" style="position:absolute;top:3051;width:9698;height:6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IUxtvgAA&#10;ANsAAAAPAAAAZHJzL2Rvd25yZXYueG1sRI/BCsIwEETvgv8QVvCmqYKi1SgiCF7Vel+ata02m9LE&#10;tvr1RhA8DjPzhllvO1OKhmpXWFYwGUcgiFOrC84UJJfDaAHCeWSNpWVS8CIH202/t8ZY25ZP1Jx9&#10;JgKEXYwKcu+rWEqX5mTQjW1FHLybrQ36IOtM6hrbADelnEbRXBosOCzkWNE+p/RxfhoF19niNG0f&#10;8p287+a6vD0PSYOlUsNBt1uB8NT5f/jXPmoFswl8v4QfID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7CFMbb4AAADbAAAADwAAAAAAAAAAAAAAAACXAgAAZHJzL2Rvd25yZXYu&#10;eG1sUEsFBgAAAAAEAAQA9QAAAIIDAAAAAA==&#10;" fillcolor="#fbfbfb" stroked="f"/>
                <v:rect id="Rectangle 9" o:spid="_x0000_s1033" style="position:absolute;top:3744;width:9698;height:4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89IawQAA&#10;ANsAAAAPAAAAZHJzL2Rvd25yZXYueG1sRI9Ba8JAFITvBf/D8gRvddOAoqmrFCHgNTbeH9lnNjX7&#10;NmTXJPrru4WCx2FmvmF2h8m2YqDeN44VfCwTEMSV0w3XCsrv/H0Dwgdkja1jUvAgD4f97G2HmXYj&#10;FzScQy0ihH2GCkwIXSalrwxZ9EvXEUfv6nqLIcq+lrrHMcJtK9MkWUuLDccFgx0dDVW3890quKw2&#10;RTre5LN8/tjL9nrPywFbpRbz6esTRKApvML/7ZNWsErh70v8AXL/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PPSGsEAAADbAAAADwAAAAAAAAAAAAAAAACXAgAAZHJzL2Rvd25y&#10;ZXYueG1sUEsFBgAAAAAEAAQA9QAAAIUDAAAAAA==&#10;" fillcolor="#fbfbfb" stroked="f"/>
                <v:rect id="Rectangle 10" o:spid="_x0000_s1034" style="position:absolute;top:4227;width:9698;height: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3eBwgAA&#10;ANsAAAAPAAAAZHJzL2Rvd25yZXYueG1sRI9Ba8JAFITvBf/D8gRvdWNEsalrECHQqxrvj+wziWbf&#10;huyapPn13UKhx2FmvmH26Wga0VPnassKVssIBHFhdc2lgvyave9AOI+ssbFMCr7JQXqYve0x0Xbg&#10;M/UXX4oAYZeggsr7NpHSFRUZdEvbEgfvbjuDPsiulLrDIcBNI+Mo2kqDNYeFCls6VVQ8Ly+j4LbZ&#10;nePhKad8epjbx/2V5T02Si3m4/EThKfR/4f/2l9awWYNv1/CD5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d4HCAAAA2wAAAA8AAAAAAAAAAAAAAAAAlwIAAGRycy9kb3du&#10;cmV2LnhtbFBLBQYAAAAABAAEAPUAAACGAwAAAAA=&#10;" fillcolor="#fbfbfb" stroked="f"/>
                <v:rect id="Rectangle 11" o:spid="_x0000_s1035" style="position:absolute;top:4710;width:9698;height:5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Vu/1wgAA&#10;ANsAAAAPAAAAZHJzL2Rvd25yZXYueG1sRI9Ba8JAFITvBf/D8gRvdWNQsalrECHQqxrvj+wziWbf&#10;huyapPn13UKhx2FmvmH26Wga0VPnassKVssIBHFhdc2lgvyave9AOI+ssbFMCr7JQXqYve0x0Xbg&#10;M/UXX4oAYZeggsr7NpHSFRUZdEvbEgfvbjuDPsiulLrDIcBNI+Mo2kqDNYeFCls6VVQ8Ly+j4LbZ&#10;nePhKad8epjbx/2V5T02Si3m4/EThKfR/4f/2l9awWYNv1/CD5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W7/XCAAAA2wAAAA8AAAAAAAAAAAAAAAAAlwIAAGRycy9kb3du&#10;cmV2LnhtbFBLBQYAAAAABAAEAPUAAACGAwAAAAA=&#10;" fillcolor="#fbfbfb" stroked="f"/>
                <v:rect id="Rectangle 12" o:spid="_x0000_s1036" style="position:absolute;top:5403;width:9698;height:11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GkpuwQAA&#10;ANsAAAAPAAAAZHJzL2Rvd25yZXYueG1sRI9Ba8JAFITvBf/D8gRvdVMhJaauUgTBa9J4f2SfSWr2&#10;bciuScyvd4VCj8PMfMPsDpNpxUC9aywr+FhHIIhLqxuuFBQ/p/cEhPPIGlvLpOBBDg77xdsOU21H&#10;zmjIfSUChF2KCmrvu1RKV9Zk0K1tRxy8q+0N+iD7SuoexwA3rdxE0ac02HBYqLGjY03lLb8bBZc4&#10;yTbjTc7F/Gsu2+v9VAzYKrVaTt9fIDxN/j/81z5rBXEMry/hB8j9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xpKbsEAAADbAAAADwAAAAAAAAAAAAAAAACXAgAAZHJzL2Rvd25y&#10;ZXYueG1sUEsFBgAAAAAEAAQA9QAAAIUDAAAAAA==&#10;" fillcolor="#fbfbfb" stroked="f"/>
                <v:shape id="Picture 13" o:spid="_x0000_s1037" type="#_x0000_t75" style="position:absolute;left:4471;top:5394;width:826;height:74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iH&#10;wS7FAAAA2wAAAA8AAABkcnMvZG93bnJldi54bWxEj0uLwkAQhO/C/oehF7yIThSUJWaUZUHwcfCx&#10;otc20ybZzfSEzKjx3zuC4LGoqq+oZNqYUlypdoVlBf1eBII4tbrgTMH+d9b9AuE8ssbSMim4k4Pp&#10;5KOVYKztjbd03flMBAi7GBXk3lexlC7NyaDr2Yo4eGdbG/RB1pnUNd4C3JRyEEUjabDgsJBjRT85&#10;pf+7i1FwXKxL1p3lajM7n5aZXBzSv6FRqv3ZfI9BeGr8O/xqz7WC4QieX8IPkJMH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Yh8EuxQAAANsAAAAPAAAAAAAAAAAAAAAAAJwC&#10;AABkcnMvZG93bnJldi54bWxQSwUGAAAAAAQABAD3AAAAjgMAAAAA&#10;">
                  <v:imagedata r:id="rId13" o:title=""/>
                </v:shape>
                <v:rect id="Rectangle 14" o:spid="_x0000_s1038" style="position:absolute;top:6584;width:9698;height:4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hHGCwQAA&#10;ANsAAAAPAAAAZHJzL2Rvd25yZXYueG1sRI9Pi8IwFMTvwn6H8Bb2pqmC/6qpLAvCXtX2/miebW3z&#10;UprYdv30G0HwOMzMb5j9YTSN6KlzlWUF81kEgji3uuJCQXo5TjcgnEfW2FgmBX/k4JB8TPYYazvw&#10;ifqzL0SAsItRQel9G0vp8pIMupltiYN3tZ1BH2RXSN3hEOCmkYsoWkmDFYeFElv6KSmvz3ejIFtu&#10;Touhlo/0cTPZ9no/pj02Sn19jt87EJ5G/w6/2r9awXINzy/hB8jk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IRxgsEAAADbAAAADwAAAAAAAAAAAAAAAACXAgAAZHJzL2Rvd25y&#10;ZXYueG1sUEsFBgAAAAAEAAQA9QAAAIUDAAAAAA==&#10;" fillcolor="#fbfbfb" stroked="f"/>
                <v:rect id="Rectangle 15" o:spid="_x0000_s1039" style="position:absolute;top:7069;width:9698;height:6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G+XwuwAA&#10;ANsAAAAPAAAAZHJzL2Rvd25yZXYueG1sRE+9CsIwEN4F3yGc4GZTBUWrUUQQXNW6H83ZVptLaWJb&#10;fXozCI4f3/9m15tKtNS40rKCaRSDIM6sLjlXkF6PkyUI55E1VpZJwZsc7LbDwQYTbTs+U3vxuQgh&#10;7BJUUHhfJ1K6rCCDLrI1ceDutjHoA2xyqRvsQrip5CyOF9JgyaGhwJoOBWXPy8souM2X51n3lJ/0&#10;8zC31f11TFuslBqP+v0ahKfe/8U/90krmIex4Uv4AXL7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fRvl8LsAAADbAAAADwAAAAAAAAAAAAAAAACXAgAAZHJzL2Rvd25yZXYueG1s&#10;UEsFBgAAAAAEAAQA9QAAAH8DAAAAAA==&#10;" fillcolor="#fbfbfb" stroked="f"/>
                <v:rect id="Rectangle 16" o:spid="_x0000_s1040" style="position:absolute;top:7760;width:9698;height: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V0BrvgAA&#10;ANsAAAAPAAAAZHJzL2Rvd25yZXYueG1sRI/BCsIwEETvgv8QVvCmqYKi1SgiCF7Vel+ata02m9LE&#10;tvr1RhA8DjPzhllvO1OKhmpXWFYwGUcgiFOrC84UJJfDaAHCeWSNpWVS8CIH202/t8ZY25ZP1Jx9&#10;JgKEXYwKcu+rWEqX5mTQjW1FHLybrQ36IOtM6hrbADelnEbRXBosOCzkWNE+p/RxfhoF19niNG0f&#10;8p287+a6vD0PSYOlUsNBt1uB8NT5f/jXPmoFsyV8v4QfID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EldAa74AAADbAAAADwAAAAAAAAAAAAAAAACXAgAAZHJzL2Rvd25yZXYu&#10;eG1sUEsFBgAAAAAEAAQA9QAAAIIDAAAAAA==&#10;" fillcolor="#fbfbfb" stroked="f"/>
                <v:shapetype id="_x0000_t202" coordsize="21600,21600" o:spt="202" path="m0,0l0,21600,21600,21600,21600,0xe">
                  <v:stroke joinstyle="miter"/>
                  <v:path gradientshapeok="t" o:connecttype="rect"/>
                </v:shapetype>
                <v:shape id="Text Box 17" o:spid="_x0000_s1041" type="#_x0000_t202" style="position:absolute;left:29;top:28;width:9642;height:7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inset="0,0,0,0">
                    <w:txbxContent>
                      <w:p w14:paraId="2E71E3E7" w14:textId="77777777" w:rsidR="0070170D" w:rsidRPr="00DC0ECC" w:rsidRDefault="0070170D" w:rsidP="009178F8">
                        <w:pPr>
                          <w:spacing w:line="287" w:lineRule="exact"/>
                          <w:ind w:left="707"/>
                          <w:rPr>
                            <w:rFonts w:ascii="Times New Roman" w:hAnsi="Times New Roman" w:cs="Times New Roman"/>
                            <w:sz w:val="28"/>
                          </w:rPr>
                        </w:pPr>
                        <w:r w:rsidRPr="00DC0ECC">
                          <w:rPr>
                            <w:rFonts w:ascii="Times New Roman" w:hAnsi="Times New Roman" w:cs="Times New Roman"/>
                            <w:sz w:val="28"/>
                          </w:rPr>
                          <w:t xml:space="preserve">КИП показывает степень использования транспортных средств </w:t>
                        </w:r>
                        <w:proofErr w:type="gramStart"/>
                        <w:r w:rsidRPr="00DC0ECC">
                          <w:rPr>
                            <w:rFonts w:ascii="Times New Roman" w:hAnsi="Times New Roman" w:cs="Times New Roman"/>
                            <w:sz w:val="28"/>
                          </w:rPr>
                          <w:t>в  течение</w:t>
                        </w:r>
                        <w:proofErr w:type="gramEnd"/>
                      </w:p>
                      <w:p w14:paraId="6240D3EE" w14:textId="77777777" w:rsidR="0070170D" w:rsidRPr="00DC0ECC" w:rsidRDefault="0070170D" w:rsidP="009178F8">
                        <w:pPr>
                          <w:spacing w:before="160" w:line="316" w:lineRule="exact"/>
                          <w:rPr>
                            <w:rFonts w:ascii="Times New Roman" w:hAnsi="Times New Roman" w:cs="Times New Roman"/>
                            <w:sz w:val="28"/>
                          </w:rPr>
                        </w:pPr>
                        <w:r w:rsidRPr="00DC0ECC">
                          <w:rPr>
                            <w:rFonts w:ascii="Times New Roman" w:hAnsi="Times New Roman" w:cs="Times New Roman"/>
                            <w:sz w:val="28"/>
                          </w:rPr>
                          <w:t>определенного периода (Формула 2.1): [34]</w:t>
                        </w:r>
                      </w:p>
                    </w:txbxContent>
                  </v:textbox>
                </v:shape>
                <v:shape id="Text Box 18" o:spid="_x0000_s1042" type="#_x0000_t202" style="position:absolute;left:3653;top:1692;width:819;height: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c3RRxAAA&#10;ANsAAAAPAAAAZHJzL2Rvd25yZXYueG1sRI9Ba8JAFITvQv/D8oTezCY9hBpdRaSFQqE0xoPHZ/aZ&#10;LGbfptltTP99t1DwOMzMN8x6O9lOjDR441hBlqQgiGunDTcKjtXr4hmED8gaO8ek4Ic8bDcPszUW&#10;2t24pPEQGhEh7AtU0IbQF1L6uiWLPnE9cfQubrAYohwaqQe8Rbjt5FOa5tKi4bjQYk/7lurr4dsq&#10;2J24fDFfH+fP8lKaqlqm/J5flXqcT7sViEBTuIf/229aQZ7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nN0UcQAAADbAAAADwAAAAAAAAAAAAAAAACXAgAAZHJzL2Rv&#10;d25yZXYueG1sUEsFBgAAAAAEAAQA9QAAAIgDAAAAAA==&#10;" filled="f" stroked="f">
                  <v:textbox inset="0,0,0,0">
                    <w:txbxContent>
                      <w:p w14:paraId="215B2857" w14:textId="77777777" w:rsidR="0070170D" w:rsidRDefault="0070170D" w:rsidP="009178F8">
                        <w:pPr>
                          <w:spacing w:line="281" w:lineRule="exact"/>
                          <w:ind w:right="-19"/>
                          <w:rPr>
                            <w:sz w:val="28"/>
                          </w:rPr>
                        </w:pPr>
                        <w:r>
                          <w:rPr>
                            <w:sz w:val="28"/>
                          </w:rPr>
                          <w:t>КИП</w:t>
                        </w:r>
                        <w:r>
                          <w:rPr>
                            <w:spacing w:val="-2"/>
                            <w:sz w:val="28"/>
                          </w:rPr>
                          <w:t xml:space="preserve"> </w:t>
                        </w:r>
                        <w:r>
                          <w:rPr>
                            <w:sz w:val="28"/>
                          </w:rPr>
                          <w:t>=</w:t>
                        </w:r>
                      </w:p>
                    </w:txbxContent>
                  </v:textbox>
                </v:shape>
                <v:shape id="Text Box 19" o:spid="_x0000_s1043" type="#_x0000_t202" style="position:absolute;left:5507;top:1692;width:540;height: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eomwwAA&#10;ANsAAAAPAAAAZHJzL2Rvd25yZXYueG1sRI9Ba8JAFITvgv9heYI33egh1OgqIhYKgjSmhx6f2Wey&#10;mH0bs6um/75bKHgcZuYbZrXpbSMe1HnjWMFsmoAgLp02XCn4Kt4nbyB8QNbYOCYFP+Rhsx4OVphp&#10;9+ScHqdQiQhhn6GCOoQ2k9KXNVn0U9cSR+/iOoshyq6SusNnhNtGzpMklRYNx4UaW9rVVF5Pd6tg&#10;+8353tyO58/8kpuiWCR8SK9KjUf9dgkiUB9e4f/2h1aQzu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eomwwAAANsAAAAPAAAAAAAAAAAAAAAAAJcCAABkcnMvZG93&#10;bnJldi54bWxQSwUGAAAAAAQABAD1AAAAhwMAAAAA&#10;" filled="f" stroked="f">
                  <v:textbox inset="0,0,0,0">
                    <w:txbxContent>
                      <w:p w14:paraId="1BBCFADA" w14:textId="77777777" w:rsidR="0070170D" w:rsidRDefault="0070170D" w:rsidP="009178F8">
                        <w:pPr>
                          <w:spacing w:line="281" w:lineRule="exact"/>
                          <w:ind w:right="-17"/>
                          <w:rPr>
                            <w:sz w:val="28"/>
                          </w:rPr>
                        </w:pPr>
                        <w:r>
                          <w:rPr>
                            <w:sz w:val="28"/>
                          </w:rPr>
                          <w:t>(2.1)</w:t>
                        </w:r>
                      </w:p>
                    </w:txbxContent>
                  </v:textbox>
                </v:shape>
                <v:shape id="Text Box 20" o:spid="_x0000_s1044" type="#_x0000_t202" style="position:absolute;left:29;top:2383;width:7137;height: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7U+9xAAA&#10;ANsAAAAPAAAAZHJzL2Rvd25yZXYueG1sRI9Ba8JAFITvBf/D8oTe6sYW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1PvcQAAADbAAAADwAAAAAAAAAAAAAAAACXAgAAZHJzL2Rv&#10;d25yZXYueG1sUEsFBgAAAAAEAAQA9QAAAIgDAAAAAA==&#10;" filled="f" stroked="f">
                  <v:textbox inset="0,0,0,0">
                    <w:txbxContent>
                      <w:p w14:paraId="0D39921A" w14:textId="77777777" w:rsidR="0070170D" w:rsidRPr="0074363D" w:rsidRDefault="0070170D" w:rsidP="009178F8">
                        <w:pPr>
                          <w:spacing w:line="281" w:lineRule="exact"/>
                          <w:ind w:right="-18"/>
                          <w:rPr>
                            <w:sz w:val="28"/>
                          </w:rPr>
                        </w:pPr>
                        <w:r w:rsidRPr="0074363D">
                          <w:rPr>
                            <w:sz w:val="28"/>
                          </w:rPr>
                          <w:t xml:space="preserve">где </w:t>
                        </w:r>
                        <w:proofErr w:type="spellStart"/>
                        <w:r>
                          <w:rPr>
                            <w:sz w:val="28"/>
                          </w:rPr>
                          <w:t>D</w:t>
                        </w:r>
                        <w:r w:rsidRPr="0074363D">
                          <w:rPr>
                            <w:sz w:val="28"/>
                          </w:rPr>
                          <w:t>р</w:t>
                        </w:r>
                        <w:proofErr w:type="spellEnd"/>
                        <w:r w:rsidRPr="0074363D">
                          <w:rPr>
                            <w:sz w:val="28"/>
                          </w:rPr>
                          <w:t xml:space="preserve"> – количество дней транспортного средства в работе;</w:t>
                        </w:r>
                      </w:p>
                    </w:txbxContent>
                  </v:textbox>
                </v:shape>
                <v:shape id="Text Box 21" o:spid="_x0000_s1045" type="#_x0000_t202" style="position:absolute;left:29;top:3077;width:7203;height: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NfJxAAA&#10;ANsAAAAPAAAAZHJzL2Rvd25yZXYueG1sRI9Ba8JAFITvBf/D8oTe6sZS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TXycQAAADbAAAADwAAAAAAAAAAAAAAAACXAgAAZHJzL2Rv&#10;d25yZXYueG1sUEsFBgAAAAAEAAQA9QAAAIgDAAAAAA==&#10;" filled="f" stroked="f">
                  <v:textbox inset="0,0,0,0">
                    <w:txbxContent>
                      <w:p w14:paraId="384383B7" w14:textId="77777777" w:rsidR="0070170D" w:rsidRPr="0074363D" w:rsidRDefault="0070170D" w:rsidP="009178F8">
                        <w:pPr>
                          <w:spacing w:line="281" w:lineRule="exact"/>
                          <w:ind w:right="-14"/>
                          <w:rPr>
                            <w:sz w:val="28"/>
                          </w:rPr>
                        </w:pPr>
                        <w:proofErr w:type="spellStart"/>
                        <w:r>
                          <w:rPr>
                            <w:sz w:val="28"/>
                          </w:rPr>
                          <w:t>D</w:t>
                        </w:r>
                        <w:r w:rsidRPr="0074363D">
                          <w:rPr>
                            <w:sz w:val="28"/>
                          </w:rPr>
                          <w:t>об</w:t>
                        </w:r>
                        <w:proofErr w:type="spellEnd"/>
                        <w:r w:rsidRPr="0074363D">
                          <w:rPr>
                            <w:sz w:val="28"/>
                          </w:rPr>
                          <w:t xml:space="preserve"> – количество дней транспортного средства в хозяйстве.</w:t>
                        </w:r>
                      </w:p>
                    </w:txbxContent>
                  </v:textbox>
                </v:shape>
                <v:shape id="Text Box 22" o:spid="_x0000_s1046" type="#_x0000_t202" style="position:absolute;left:29;top:3773;width:9636;height:15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HJSxAAA&#10;ANsAAAAPAAAAZHJzL2Rvd25yZXYueG1sRI9Ba8JAFITvBf/D8oTe6sZCQx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hyUsQAAADbAAAADwAAAAAAAAAAAAAAAACXAgAAZHJzL2Rv&#10;d25yZXYueG1sUEsFBgAAAAAEAAQA9QAAAIgDAAAAAA==&#10;" filled="f" stroked="f">
                  <v:textbox inset="0,0,0,0">
                    <w:txbxContent>
                      <w:p w14:paraId="365E52E0" w14:textId="77777777" w:rsidR="0070170D" w:rsidRPr="0074363D" w:rsidRDefault="0070170D" w:rsidP="009178F8">
                        <w:pPr>
                          <w:tabs>
                            <w:tab w:val="left" w:pos="1566"/>
                          </w:tabs>
                          <w:spacing w:line="287" w:lineRule="exact"/>
                          <w:ind w:firstLine="707"/>
                          <w:rPr>
                            <w:sz w:val="28"/>
                          </w:rPr>
                        </w:pPr>
                        <w:r w:rsidRPr="0074363D">
                          <w:rPr>
                            <w:sz w:val="28"/>
                          </w:rPr>
                          <w:t>КТГ</w:t>
                        </w:r>
                        <w:r w:rsidRPr="0074363D">
                          <w:rPr>
                            <w:sz w:val="28"/>
                          </w:rPr>
                          <w:tab/>
                        </w:r>
                        <w:proofErr w:type="gramStart"/>
                        <w:r w:rsidRPr="0074363D">
                          <w:rPr>
                            <w:sz w:val="28"/>
                          </w:rPr>
                          <w:t>определяется  как</w:t>
                        </w:r>
                        <w:proofErr w:type="gramEnd"/>
                        <w:r w:rsidRPr="0074363D">
                          <w:rPr>
                            <w:sz w:val="28"/>
                          </w:rPr>
                          <w:t xml:space="preserve">  отношение  количества  техники  исправных   </w:t>
                        </w:r>
                        <w:r w:rsidRPr="0074363D">
                          <w:rPr>
                            <w:spacing w:val="14"/>
                            <w:sz w:val="28"/>
                          </w:rPr>
                          <w:t xml:space="preserve"> </w:t>
                        </w:r>
                        <w:r w:rsidRPr="0074363D">
                          <w:rPr>
                            <w:sz w:val="28"/>
                          </w:rPr>
                          <w:t>и</w:t>
                        </w:r>
                      </w:p>
                      <w:p w14:paraId="5B9E1D63" w14:textId="77777777" w:rsidR="0070170D" w:rsidRPr="0074363D" w:rsidRDefault="0070170D" w:rsidP="009178F8">
                        <w:pPr>
                          <w:spacing w:before="2" w:line="480" w:lineRule="atLeast"/>
                          <w:rPr>
                            <w:sz w:val="28"/>
                          </w:rPr>
                        </w:pPr>
                        <w:r w:rsidRPr="0074363D">
                          <w:rPr>
                            <w:sz w:val="28"/>
                          </w:rPr>
                          <w:t>готовых к эксплуатации транспортных средств к их инвентарному числу (Формула 2.2): [35]</w:t>
                        </w:r>
                      </w:p>
                    </w:txbxContent>
                  </v:textbox>
                </v:shape>
                <v:shape id="Text Box 23" o:spid="_x0000_s1047" type="#_x0000_t202" style="position:absolute;left:3723;top:5919;width:749;height: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inset="0,0,0,0">
                    <w:txbxContent>
                      <w:p w14:paraId="5DE766D3" w14:textId="77777777" w:rsidR="0070170D" w:rsidRDefault="0070170D" w:rsidP="009178F8">
                        <w:pPr>
                          <w:spacing w:line="281" w:lineRule="exact"/>
                          <w:ind w:right="-19"/>
                          <w:rPr>
                            <w:sz w:val="28"/>
                          </w:rPr>
                        </w:pPr>
                        <w:r>
                          <w:rPr>
                            <w:sz w:val="28"/>
                          </w:rPr>
                          <w:t>КТГ =</w:t>
                        </w:r>
                      </w:p>
                    </w:txbxContent>
                  </v:textbox>
                </v:shape>
                <v:shape id="Text Box 24" o:spid="_x0000_s1048" type="#_x0000_t202" style="position:absolute;left:5437;top:5919;width:538;height: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1km+xQAA&#10;ANsAAAAPAAAAZHJzL2Rvd25yZXYueG1sRI9Ba8JAFITvBf/D8oTe6kYPaRvdiEgFoVAa48HjM/uS&#10;LGbfptlV03/fLRR6HGbmG2a1Hm0nbjR441jBfJaAIK6cNtwoOJa7pxcQPiBr7ByTgm/ysM4nDyvM&#10;tLtzQbdDaESEsM9QQRtCn0npq5Ys+pnriaNXu8FiiHJopB7wHuG2k4skSaVFw3GhxZ62LVWXw9Uq&#10;2Jy4eDNfH+fPoi5MWb4m/J5elHqcjpsliEBj+A//tfdaQfoM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WSb7FAAAA2wAAAA8AAAAAAAAAAAAAAAAAlwIAAGRycy9k&#10;b3ducmV2LnhtbFBLBQYAAAAABAAEAPUAAACJAwAAAAA=&#10;" filled="f" stroked="f">
                  <v:textbox inset="0,0,0,0">
                    <w:txbxContent>
                      <w:p w14:paraId="427B5A42" w14:textId="77777777" w:rsidR="0070170D" w:rsidRDefault="0070170D" w:rsidP="009178F8">
                        <w:pPr>
                          <w:spacing w:line="281" w:lineRule="exact"/>
                          <w:ind w:right="-19"/>
                          <w:rPr>
                            <w:sz w:val="28"/>
                          </w:rPr>
                        </w:pPr>
                        <w:r>
                          <w:rPr>
                            <w:sz w:val="28"/>
                          </w:rPr>
                          <w:t>(2.2)</w:t>
                        </w:r>
                      </w:p>
                    </w:txbxContent>
                  </v:textbox>
                </v:shape>
                <v:shape id="Text Box 25" o:spid="_x0000_s1049" type="#_x0000_t202" style="position:absolute;left:29;top:6613;width:9634;height:7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Sd3MwAAA&#10;ANsAAAAPAAAAZHJzL2Rvd25yZXYueG1sRE9Ni8IwEL0L/ocwwt401UPRahQRBWFh2do97HFsxjbY&#10;TGoTtfvvNwfB4+N9rza9bcSDOm8cK5hOEhDEpdOGKwU/xWE8B+EDssbGMSn4Iw+b9XCwwky7J+f0&#10;OIVKxBD2GSqoQ2gzKX1Zk0U/cS1x5C6usxgi7CqpO3zGcNvIWZKk0qLh2FBjS7uayuvpbhVsfznf&#10;m9vX+Tu/5KYoFgl/plelPkb9dgkiUB/e4pf7qBWkcWz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Sd3MwAAAANsAAAAPAAAAAAAAAAAAAAAAAJcCAABkcnMvZG93bnJl&#10;di54bWxQSwUGAAAAAAQABAD1AAAAhAMAAAAA&#10;" filled="f" stroked="f">
                  <v:textbox inset="0,0,0,0">
                    <w:txbxContent>
                      <w:p w14:paraId="3F4F3980" w14:textId="77777777" w:rsidR="0070170D" w:rsidRPr="0074363D" w:rsidRDefault="0070170D" w:rsidP="009178F8">
                        <w:pPr>
                          <w:spacing w:line="287" w:lineRule="exact"/>
                          <w:rPr>
                            <w:sz w:val="28"/>
                          </w:rPr>
                        </w:pPr>
                        <w:r w:rsidRPr="0074363D">
                          <w:rPr>
                            <w:sz w:val="28"/>
                          </w:rPr>
                          <w:t xml:space="preserve">где </w:t>
                        </w:r>
                        <w:proofErr w:type="spellStart"/>
                        <w:r>
                          <w:rPr>
                            <w:sz w:val="28"/>
                          </w:rPr>
                          <w:t>Dt</w:t>
                        </w:r>
                        <w:r w:rsidRPr="0074363D">
                          <w:rPr>
                            <w:sz w:val="28"/>
                          </w:rPr>
                          <w:t>и</w:t>
                        </w:r>
                        <w:proofErr w:type="spellEnd"/>
                        <w:r w:rsidRPr="0074363D">
                          <w:rPr>
                            <w:sz w:val="28"/>
                          </w:rPr>
                          <w:t xml:space="preserve"> – сумма дней пребывания транспортных средств за данный период в</w:t>
                        </w:r>
                      </w:p>
                      <w:p w14:paraId="5D5DB65F" w14:textId="77777777" w:rsidR="0070170D" w:rsidRDefault="0070170D" w:rsidP="009178F8">
                        <w:pPr>
                          <w:spacing w:before="160" w:line="316" w:lineRule="exact"/>
                          <w:rPr>
                            <w:sz w:val="28"/>
                          </w:rPr>
                        </w:pPr>
                        <w:r>
                          <w:rPr>
                            <w:sz w:val="28"/>
                          </w:rPr>
                          <w:t>исправном состоянии;</w:t>
                        </w:r>
                      </w:p>
                    </w:txbxContent>
                  </v:textbox>
                </v:shape>
                <v:shape id="Text Box 26" o:spid="_x0000_s1050" type="#_x0000_t202" style="position:absolute;left:29;top:7787;width:7899;height:2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XhXwwAA&#10;ANsAAAAPAAAAZHJzL2Rvd25yZXYueG1sRI9Ba8JAFITvgv9heYI33dhDqNFVRCwIQmmMB4/P7DNZ&#10;zL6N2VXTf98tFHocZuYbZrnubSOe1HnjWMFsmoAgLp02XCk4FR+TdxA+IGtsHJOCb/KwXg0HS8y0&#10;e3FOz2OoRISwz1BBHUKbSenLmiz6qWuJo3d1ncUQZVdJ3eErwm0j35IklRYNx4UaW9rWVN6OD6tg&#10;c+Z8Z+6fl6/8mpuimCd8SG9KjUf9ZgEiUB/+w3/tvVaQzuH3S/wBcv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BXhXwwAAANsAAAAPAAAAAAAAAAAAAAAAAJcCAABkcnMvZG93&#10;bnJldi54bWxQSwUGAAAAAAQABAD1AAAAhwMAAAAA&#10;" filled="f" stroked="f">
                  <v:textbox inset="0,0,0,0">
                    <w:txbxContent>
                      <w:p w14:paraId="408BF95A" w14:textId="77777777" w:rsidR="0070170D" w:rsidRPr="0074363D" w:rsidRDefault="0070170D" w:rsidP="009178F8">
                        <w:pPr>
                          <w:spacing w:line="281" w:lineRule="exact"/>
                          <w:rPr>
                            <w:sz w:val="28"/>
                          </w:rPr>
                        </w:pPr>
                        <w:proofErr w:type="spellStart"/>
                        <w:r>
                          <w:rPr>
                            <w:sz w:val="28"/>
                          </w:rPr>
                          <w:t>D</w:t>
                        </w:r>
                        <w:r w:rsidRPr="0074363D">
                          <w:rPr>
                            <w:sz w:val="28"/>
                          </w:rPr>
                          <w:t>об</w:t>
                        </w:r>
                        <w:proofErr w:type="spellEnd"/>
                        <w:r w:rsidRPr="0074363D">
                          <w:rPr>
                            <w:sz w:val="28"/>
                          </w:rPr>
                          <w:t xml:space="preserve"> – сумма дней пребывания транспортных средств в</w:t>
                        </w:r>
                        <w:r w:rsidRPr="0074363D">
                          <w:rPr>
                            <w:spacing w:val="-21"/>
                            <w:sz w:val="28"/>
                          </w:rPr>
                          <w:t xml:space="preserve"> </w:t>
                        </w:r>
                        <w:r w:rsidRPr="0074363D">
                          <w:rPr>
                            <w:sz w:val="28"/>
                          </w:rPr>
                          <w:t>хозяйстве.</w:t>
                        </w:r>
                      </w:p>
                    </w:txbxContent>
                  </v:textbox>
                </v:shape>
                <w10:anchorlock/>
              </v:group>
            </w:pict>
          </mc:Fallback>
        </mc:AlternateContent>
      </w:r>
    </w:p>
    <w:p w14:paraId="40B81F57" w14:textId="77777777" w:rsidR="009178F8" w:rsidRPr="0074363D" w:rsidRDefault="009178F8" w:rsidP="00DC0ECC">
      <w:pPr>
        <w:pStyle w:val="a8"/>
        <w:spacing w:line="360" w:lineRule="auto"/>
        <w:ind w:left="0" w:firstLine="709"/>
        <w:jc w:val="both"/>
        <w:rPr>
          <w:lang w:val="ru-RU"/>
        </w:rPr>
      </w:pPr>
      <w:r w:rsidRPr="0074363D">
        <w:rPr>
          <w:lang w:val="ru-RU"/>
        </w:rPr>
        <w:t>В ООО «Авто Гранд» действует планово-предупредительная система технического обслуживания текущего ремонта подвижного состава, которая обеспечивает стабильное поддержание коэффициента технической готовности. В 2015 году КТГ автомашин не изменился, он составляет 0,79 (Таблица 2.3.2).</w:t>
      </w:r>
    </w:p>
    <w:p w14:paraId="729727F1" w14:textId="77777777" w:rsidR="009178F8" w:rsidRPr="0074363D" w:rsidRDefault="009178F8" w:rsidP="00DC0ECC">
      <w:pPr>
        <w:pStyle w:val="a8"/>
        <w:spacing w:line="360" w:lineRule="auto"/>
        <w:ind w:left="0" w:firstLine="709"/>
        <w:jc w:val="both"/>
        <w:rPr>
          <w:lang w:val="ru-RU"/>
        </w:rPr>
      </w:pPr>
      <w:r w:rsidRPr="0074363D">
        <w:rPr>
          <w:lang w:val="ru-RU"/>
        </w:rPr>
        <w:t>Коэффициент использования парка показывает степень использования имеющегося парка для работы на линии. Выполнение плана перевозок находится под угрозой при неполном выпуске подвижного состава на линию, это часто приводит к нарушению режима работы водителя и автомашин, что в свою очередь нарушает график ТО подвижного состава и образует лишние расходы. Соотношение коэффициентов представлено в Таблице 2.3.3.</w:t>
      </w:r>
    </w:p>
    <w:p w14:paraId="2BE43280" w14:textId="77777777" w:rsidR="009178F8" w:rsidRPr="0074363D" w:rsidRDefault="009178F8" w:rsidP="00DC0ECC">
      <w:pPr>
        <w:pStyle w:val="a8"/>
        <w:spacing w:line="360" w:lineRule="auto"/>
        <w:ind w:left="0" w:firstLine="709"/>
        <w:jc w:val="both"/>
        <w:rPr>
          <w:lang w:val="ru-RU"/>
        </w:rPr>
      </w:pPr>
      <w:r w:rsidRPr="0074363D">
        <w:rPr>
          <w:lang w:val="ru-RU"/>
        </w:rPr>
        <w:t xml:space="preserve">По данным Таблицы 2.3.3 видно, что в 2015 году по факту КИП меньше плановых значений на 0,01. Исходя из соотношения коэффициента технической готовности и коэффициента использования парка подвижного состава, можно </w:t>
      </w:r>
      <w:r w:rsidRPr="0074363D">
        <w:rPr>
          <w:lang w:val="ru-RU"/>
        </w:rPr>
        <w:lastRenderedPageBreak/>
        <w:t>наблюдать понижение показателей, незначительной сохраняется величина разрыва между ними.</w:t>
      </w:r>
    </w:p>
    <w:p w14:paraId="6C722C58" w14:textId="77777777" w:rsidR="009178F8" w:rsidRPr="009178F8" w:rsidRDefault="009178F8" w:rsidP="00DC0ECC">
      <w:pPr>
        <w:pStyle w:val="a8"/>
        <w:spacing w:line="360" w:lineRule="auto"/>
        <w:ind w:left="0" w:firstLine="709"/>
        <w:jc w:val="both"/>
        <w:rPr>
          <w:lang w:val="ru-RU"/>
        </w:rPr>
      </w:pPr>
      <w:r w:rsidRPr="0074363D">
        <w:rPr>
          <w:lang w:val="ru-RU"/>
        </w:rPr>
        <w:t xml:space="preserve">Простои техники в ожидании ремонта из-за отсутствия необходимых запчастей, наличие актированных дней, связанных с природно-климатическими условиями, отсутствие работы в результате отказа заказчика от запланированного объема работ, в связи с дефицитом их бюджета на транспортные услуги – все это возможные причины снижения КИП. </w:t>
      </w:r>
      <w:r w:rsidRPr="009178F8">
        <w:rPr>
          <w:lang w:val="ru-RU"/>
        </w:rPr>
        <w:t>[36]</w:t>
      </w:r>
    </w:p>
    <w:p w14:paraId="731C0F9F" w14:textId="77777777" w:rsidR="009178F8" w:rsidRPr="0074363D" w:rsidRDefault="009178F8" w:rsidP="00DC0ECC">
      <w:pPr>
        <w:pStyle w:val="a8"/>
        <w:spacing w:line="360" w:lineRule="auto"/>
        <w:ind w:left="0" w:firstLine="709"/>
        <w:jc w:val="both"/>
        <w:rPr>
          <w:lang w:val="ru-RU"/>
        </w:rPr>
      </w:pPr>
      <w:r w:rsidRPr="0074363D">
        <w:rPr>
          <w:lang w:val="ru-RU"/>
        </w:rPr>
        <w:t xml:space="preserve">Обнаружить вероятности повышения КИП можно при анализе баланса </w:t>
      </w:r>
      <w:proofErr w:type="spellStart"/>
      <w:r w:rsidRPr="0074363D">
        <w:rPr>
          <w:lang w:val="ru-RU"/>
        </w:rPr>
        <w:t>машино</w:t>
      </w:r>
      <w:proofErr w:type="spellEnd"/>
      <w:r w:rsidRPr="0074363D">
        <w:rPr>
          <w:lang w:val="ru-RU"/>
        </w:rPr>
        <w:t>-дней (Таблица 2.3.4).</w:t>
      </w:r>
    </w:p>
    <w:p w14:paraId="16903715" w14:textId="77777777" w:rsidR="009178F8" w:rsidRPr="0074363D" w:rsidRDefault="009178F8" w:rsidP="00DC0ECC">
      <w:pPr>
        <w:pStyle w:val="a8"/>
        <w:spacing w:line="360" w:lineRule="auto"/>
        <w:ind w:left="0" w:firstLine="709"/>
        <w:jc w:val="both"/>
        <w:rPr>
          <w:lang w:val="ru-RU"/>
        </w:rPr>
      </w:pPr>
    </w:p>
    <w:p w14:paraId="359DDEE5" w14:textId="77777777" w:rsidR="009178F8" w:rsidRDefault="009178F8" w:rsidP="00DC0ECC">
      <w:pPr>
        <w:pStyle w:val="a8"/>
        <w:spacing w:line="360" w:lineRule="auto"/>
        <w:ind w:left="0" w:firstLine="709"/>
        <w:jc w:val="both"/>
        <w:rPr>
          <w:lang w:val="ru-RU"/>
        </w:rPr>
      </w:pPr>
      <w:r w:rsidRPr="0074363D">
        <w:rPr>
          <w:lang w:val="ru-RU"/>
        </w:rPr>
        <w:t>Таблица 2.3.3 Соотношение коэффициента использования парка и коэффициента технической готовности ООО «Авто Гранд»</w:t>
      </w:r>
    </w:p>
    <w:tbl>
      <w:tblPr>
        <w:tblStyle w:val="a7"/>
        <w:tblW w:w="0" w:type="auto"/>
        <w:tblLook w:val="04A0" w:firstRow="1" w:lastRow="0" w:firstColumn="1" w:lastColumn="0" w:noHBand="0" w:noVBand="1"/>
      </w:tblPr>
      <w:tblGrid>
        <w:gridCol w:w="1683"/>
        <w:gridCol w:w="1673"/>
        <w:gridCol w:w="1673"/>
        <w:gridCol w:w="1673"/>
        <w:gridCol w:w="1682"/>
        <w:gridCol w:w="1682"/>
      </w:tblGrid>
      <w:tr w:rsidR="005C719B" w:rsidRPr="005C719B" w14:paraId="1645C521" w14:textId="77777777" w:rsidTr="005C719B">
        <w:trPr>
          <w:trHeight w:val="330"/>
        </w:trPr>
        <w:tc>
          <w:tcPr>
            <w:tcW w:w="1684" w:type="dxa"/>
            <w:vMerge w:val="restart"/>
          </w:tcPr>
          <w:p w14:paraId="047CCEDD" w14:textId="77777777" w:rsidR="005C719B" w:rsidRPr="005C719B" w:rsidRDefault="005C719B" w:rsidP="005C719B">
            <w:pPr>
              <w:pStyle w:val="a8"/>
              <w:ind w:left="0"/>
              <w:jc w:val="both"/>
              <w:rPr>
                <w:sz w:val="24"/>
                <w:szCs w:val="24"/>
                <w:lang w:val="ru-RU"/>
              </w:rPr>
            </w:pPr>
            <w:r w:rsidRPr="005C719B">
              <w:rPr>
                <w:sz w:val="24"/>
                <w:szCs w:val="24"/>
                <w:lang w:val="ru-RU"/>
              </w:rPr>
              <w:t>показатели</w:t>
            </w:r>
          </w:p>
        </w:tc>
        <w:tc>
          <w:tcPr>
            <w:tcW w:w="1684" w:type="dxa"/>
            <w:vMerge w:val="restart"/>
          </w:tcPr>
          <w:p w14:paraId="43189554" w14:textId="77777777" w:rsidR="005C719B" w:rsidRPr="005C719B" w:rsidRDefault="005C719B" w:rsidP="005C719B">
            <w:pPr>
              <w:pStyle w:val="a8"/>
              <w:ind w:left="0"/>
              <w:jc w:val="both"/>
              <w:rPr>
                <w:sz w:val="24"/>
                <w:szCs w:val="24"/>
                <w:lang w:val="ru-RU"/>
              </w:rPr>
            </w:pPr>
            <w:r>
              <w:rPr>
                <w:sz w:val="24"/>
                <w:szCs w:val="24"/>
                <w:lang w:val="ru-RU"/>
              </w:rPr>
              <w:t>2014 г.</w:t>
            </w:r>
          </w:p>
        </w:tc>
        <w:tc>
          <w:tcPr>
            <w:tcW w:w="3368" w:type="dxa"/>
            <w:gridSpan w:val="2"/>
          </w:tcPr>
          <w:p w14:paraId="21259554" w14:textId="77777777" w:rsidR="005C719B" w:rsidRPr="005C719B" w:rsidRDefault="005C719B" w:rsidP="005C719B">
            <w:pPr>
              <w:pStyle w:val="a8"/>
              <w:ind w:left="0"/>
              <w:jc w:val="both"/>
              <w:rPr>
                <w:sz w:val="24"/>
                <w:szCs w:val="24"/>
                <w:lang w:val="ru-RU"/>
              </w:rPr>
            </w:pPr>
            <w:r>
              <w:rPr>
                <w:sz w:val="24"/>
                <w:szCs w:val="24"/>
                <w:lang w:val="ru-RU"/>
              </w:rPr>
              <w:t>2015 г.</w:t>
            </w:r>
          </w:p>
        </w:tc>
        <w:tc>
          <w:tcPr>
            <w:tcW w:w="1685" w:type="dxa"/>
            <w:vMerge w:val="restart"/>
          </w:tcPr>
          <w:p w14:paraId="39DE7AE0" w14:textId="77777777" w:rsidR="005C719B" w:rsidRPr="005C719B" w:rsidRDefault="005C719B" w:rsidP="005C719B">
            <w:pPr>
              <w:pStyle w:val="a8"/>
              <w:ind w:left="0"/>
              <w:jc w:val="both"/>
              <w:rPr>
                <w:sz w:val="24"/>
                <w:szCs w:val="24"/>
                <w:lang w:val="ru-RU"/>
              </w:rPr>
            </w:pPr>
            <w:r w:rsidRPr="005C719B">
              <w:rPr>
                <w:sz w:val="24"/>
                <w:szCs w:val="24"/>
                <w:lang w:val="ru-RU"/>
              </w:rPr>
              <w:t>Отклонение от плана</w:t>
            </w:r>
          </w:p>
        </w:tc>
        <w:tc>
          <w:tcPr>
            <w:tcW w:w="1685" w:type="dxa"/>
            <w:vMerge w:val="restart"/>
          </w:tcPr>
          <w:p w14:paraId="271CC888" w14:textId="77777777" w:rsidR="005C719B" w:rsidRPr="005C719B" w:rsidRDefault="005C719B" w:rsidP="005C719B">
            <w:pPr>
              <w:pStyle w:val="a8"/>
              <w:ind w:left="0"/>
              <w:jc w:val="both"/>
              <w:rPr>
                <w:sz w:val="24"/>
                <w:szCs w:val="24"/>
                <w:lang w:val="ru-RU"/>
              </w:rPr>
            </w:pPr>
            <w:r>
              <w:rPr>
                <w:sz w:val="24"/>
                <w:szCs w:val="24"/>
                <w:lang w:val="ru-RU"/>
              </w:rPr>
              <w:t>% выполнения</w:t>
            </w:r>
          </w:p>
        </w:tc>
      </w:tr>
      <w:tr w:rsidR="005C719B" w:rsidRPr="005C719B" w14:paraId="04F80140" w14:textId="77777777" w:rsidTr="005C719B">
        <w:trPr>
          <w:trHeight w:val="210"/>
        </w:trPr>
        <w:tc>
          <w:tcPr>
            <w:tcW w:w="1684" w:type="dxa"/>
            <w:vMerge/>
          </w:tcPr>
          <w:p w14:paraId="0DA82D8D" w14:textId="77777777" w:rsidR="005C719B" w:rsidRPr="005C719B" w:rsidRDefault="005C719B" w:rsidP="005C719B">
            <w:pPr>
              <w:pStyle w:val="a8"/>
              <w:ind w:left="0"/>
              <w:jc w:val="both"/>
              <w:rPr>
                <w:sz w:val="24"/>
                <w:szCs w:val="24"/>
                <w:lang w:val="ru-RU"/>
              </w:rPr>
            </w:pPr>
          </w:p>
        </w:tc>
        <w:tc>
          <w:tcPr>
            <w:tcW w:w="1684" w:type="dxa"/>
            <w:vMerge/>
          </w:tcPr>
          <w:p w14:paraId="07E8344C" w14:textId="77777777" w:rsidR="005C719B" w:rsidRDefault="005C719B" w:rsidP="005C719B">
            <w:pPr>
              <w:pStyle w:val="a8"/>
              <w:ind w:left="0"/>
              <w:jc w:val="both"/>
              <w:rPr>
                <w:sz w:val="24"/>
                <w:szCs w:val="24"/>
                <w:lang w:val="ru-RU"/>
              </w:rPr>
            </w:pPr>
          </w:p>
        </w:tc>
        <w:tc>
          <w:tcPr>
            <w:tcW w:w="1684" w:type="dxa"/>
          </w:tcPr>
          <w:p w14:paraId="722AF251" w14:textId="77777777" w:rsidR="005C719B" w:rsidRDefault="005C719B" w:rsidP="005C719B">
            <w:pPr>
              <w:pStyle w:val="a8"/>
              <w:ind w:left="0"/>
              <w:jc w:val="both"/>
              <w:rPr>
                <w:sz w:val="24"/>
                <w:szCs w:val="24"/>
                <w:lang w:val="ru-RU"/>
              </w:rPr>
            </w:pPr>
            <w:r>
              <w:rPr>
                <w:sz w:val="24"/>
                <w:szCs w:val="24"/>
                <w:lang w:val="ru-RU"/>
              </w:rPr>
              <w:t>план</w:t>
            </w:r>
          </w:p>
        </w:tc>
        <w:tc>
          <w:tcPr>
            <w:tcW w:w="1684" w:type="dxa"/>
          </w:tcPr>
          <w:p w14:paraId="749EFBCB" w14:textId="77777777" w:rsidR="005C719B" w:rsidRDefault="005C719B" w:rsidP="005C719B">
            <w:pPr>
              <w:pStyle w:val="a8"/>
              <w:ind w:left="0"/>
              <w:jc w:val="both"/>
              <w:rPr>
                <w:sz w:val="24"/>
                <w:szCs w:val="24"/>
                <w:lang w:val="ru-RU"/>
              </w:rPr>
            </w:pPr>
            <w:r>
              <w:rPr>
                <w:sz w:val="24"/>
                <w:szCs w:val="24"/>
                <w:lang w:val="ru-RU"/>
              </w:rPr>
              <w:t>факт</w:t>
            </w:r>
          </w:p>
        </w:tc>
        <w:tc>
          <w:tcPr>
            <w:tcW w:w="1685" w:type="dxa"/>
            <w:vMerge/>
          </w:tcPr>
          <w:p w14:paraId="122E8A05" w14:textId="77777777" w:rsidR="005C719B" w:rsidRPr="005C719B" w:rsidRDefault="005C719B" w:rsidP="005C719B">
            <w:pPr>
              <w:pStyle w:val="a8"/>
              <w:ind w:left="0"/>
              <w:jc w:val="both"/>
              <w:rPr>
                <w:sz w:val="24"/>
                <w:szCs w:val="24"/>
                <w:lang w:val="ru-RU"/>
              </w:rPr>
            </w:pPr>
          </w:p>
        </w:tc>
        <w:tc>
          <w:tcPr>
            <w:tcW w:w="1685" w:type="dxa"/>
            <w:vMerge/>
          </w:tcPr>
          <w:p w14:paraId="1E718B41" w14:textId="77777777" w:rsidR="005C719B" w:rsidRPr="005C719B" w:rsidRDefault="005C719B" w:rsidP="005C719B">
            <w:pPr>
              <w:pStyle w:val="a8"/>
              <w:ind w:left="0"/>
              <w:jc w:val="both"/>
              <w:rPr>
                <w:sz w:val="24"/>
                <w:szCs w:val="24"/>
                <w:lang w:val="ru-RU"/>
              </w:rPr>
            </w:pPr>
          </w:p>
        </w:tc>
      </w:tr>
      <w:tr w:rsidR="005C719B" w:rsidRPr="005C719B" w14:paraId="558C32D3" w14:textId="77777777" w:rsidTr="005C719B">
        <w:tc>
          <w:tcPr>
            <w:tcW w:w="1684" w:type="dxa"/>
          </w:tcPr>
          <w:p w14:paraId="3954B66A" w14:textId="77777777" w:rsidR="005C719B" w:rsidRPr="005C719B" w:rsidRDefault="005C719B" w:rsidP="005C719B">
            <w:pPr>
              <w:pStyle w:val="a8"/>
              <w:ind w:left="0"/>
              <w:jc w:val="both"/>
              <w:rPr>
                <w:sz w:val="24"/>
                <w:szCs w:val="24"/>
                <w:lang w:val="ru-RU"/>
              </w:rPr>
            </w:pPr>
            <w:r>
              <w:rPr>
                <w:sz w:val="24"/>
                <w:szCs w:val="24"/>
                <w:lang w:val="ru-RU"/>
              </w:rPr>
              <w:t>КИП</w:t>
            </w:r>
          </w:p>
        </w:tc>
        <w:tc>
          <w:tcPr>
            <w:tcW w:w="1684" w:type="dxa"/>
          </w:tcPr>
          <w:p w14:paraId="01E6C2E6" w14:textId="77777777" w:rsidR="005C719B" w:rsidRPr="005C719B" w:rsidRDefault="005C719B" w:rsidP="005C719B">
            <w:pPr>
              <w:pStyle w:val="a8"/>
              <w:ind w:left="0"/>
              <w:jc w:val="both"/>
              <w:rPr>
                <w:sz w:val="24"/>
                <w:szCs w:val="24"/>
                <w:lang w:val="ru-RU"/>
              </w:rPr>
            </w:pPr>
            <w:r>
              <w:rPr>
                <w:sz w:val="24"/>
                <w:szCs w:val="24"/>
                <w:lang w:val="ru-RU"/>
              </w:rPr>
              <w:t>0,54</w:t>
            </w:r>
          </w:p>
        </w:tc>
        <w:tc>
          <w:tcPr>
            <w:tcW w:w="1684" w:type="dxa"/>
          </w:tcPr>
          <w:p w14:paraId="0CCFA27C" w14:textId="77777777" w:rsidR="005C719B" w:rsidRPr="005C719B" w:rsidRDefault="005C719B" w:rsidP="005C719B">
            <w:pPr>
              <w:pStyle w:val="a8"/>
              <w:ind w:left="0"/>
              <w:jc w:val="both"/>
              <w:rPr>
                <w:sz w:val="24"/>
                <w:szCs w:val="24"/>
                <w:lang w:val="ru-RU"/>
              </w:rPr>
            </w:pPr>
            <w:r>
              <w:rPr>
                <w:sz w:val="24"/>
                <w:szCs w:val="24"/>
                <w:lang w:val="ru-RU"/>
              </w:rPr>
              <w:t>0,54</w:t>
            </w:r>
          </w:p>
        </w:tc>
        <w:tc>
          <w:tcPr>
            <w:tcW w:w="1684" w:type="dxa"/>
          </w:tcPr>
          <w:p w14:paraId="149939FB" w14:textId="77777777" w:rsidR="005C719B" w:rsidRPr="005C719B" w:rsidRDefault="005C719B" w:rsidP="005C719B">
            <w:pPr>
              <w:pStyle w:val="a8"/>
              <w:ind w:left="0"/>
              <w:jc w:val="both"/>
              <w:rPr>
                <w:sz w:val="24"/>
                <w:szCs w:val="24"/>
                <w:lang w:val="ru-RU"/>
              </w:rPr>
            </w:pPr>
            <w:r>
              <w:rPr>
                <w:sz w:val="24"/>
                <w:szCs w:val="24"/>
                <w:lang w:val="ru-RU"/>
              </w:rPr>
              <w:t>0,53</w:t>
            </w:r>
          </w:p>
        </w:tc>
        <w:tc>
          <w:tcPr>
            <w:tcW w:w="1685" w:type="dxa"/>
          </w:tcPr>
          <w:p w14:paraId="55520EDD" w14:textId="77777777" w:rsidR="005C719B" w:rsidRPr="005C719B" w:rsidRDefault="005C719B" w:rsidP="005C719B">
            <w:pPr>
              <w:pStyle w:val="a8"/>
              <w:ind w:left="0"/>
              <w:jc w:val="both"/>
              <w:rPr>
                <w:sz w:val="24"/>
                <w:szCs w:val="24"/>
                <w:lang w:val="ru-RU"/>
              </w:rPr>
            </w:pPr>
            <w:r>
              <w:rPr>
                <w:sz w:val="24"/>
                <w:szCs w:val="24"/>
                <w:lang w:val="ru-RU"/>
              </w:rPr>
              <w:t>-0,01</w:t>
            </w:r>
          </w:p>
        </w:tc>
        <w:tc>
          <w:tcPr>
            <w:tcW w:w="1685" w:type="dxa"/>
          </w:tcPr>
          <w:p w14:paraId="48112A2F" w14:textId="77777777" w:rsidR="005C719B" w:rsidRPr="005C719B" w:rsidRDefault="005C719B" w:rsidP="005C719B">
            <w:pPr>
              <w:pStyle w:val="a8"/>
              <w:ind w:left="0"/>
              <w:jc w:val="both"/>
              <w:rPr>
                <w:sz w:val="24"/>
                <w:szCs w:val="24"/>
                <w:lang w:val="ru-RU"/>
              </w:rPr>
            </w:pPr>
            <w:r>
              <w:rPr>
                <w:sz w:val="24"/>
                <w:szCs w:val="24"/>
                <w:lang w:val="ru-RU"/>
              </w:rPr>
              <w:t>98,1</w:t>
            </w:r>
          </w:p>
        </w:tc>
      </w:tr>
      <w:tr w:rsidR="005C719B" w:rsidRPr="005C719B" w14:paraId="2C2DFB60" w14:textId="77777777" w:rsidTr="005C719B">
        <w:tc>
          <w:tcPr>
            <w:tcW w:w="1684" w:type="dxa"/>
          </w:tcPr>
          <w:p w14:paraId="7E86BC1D" w14:textId="77777777" w:rsidR="005C719B" w:rsidRPr="005C719B" w:rsidRDefault="005C719B" w:rsidP="005C719B">
            <w:pPr>
              <w:pStyle w:val="a8"/>
              <w:ind w:left="0"/>
              <w:jc w:val="both"/>
              <w:rPr>
                <w:sz w:val="24"/>
                <w:szCs w:val="24"/>
                <w:lang w:val="ru-RU"/>
              </w:rPr>
            </w:pPr>
            <w:r>
              <w:rPr>
                <w:sz w:val="24"/>
                <w:szCs w:val="24"/>
                <w:lang w:val="ru-RU"/>
              </w:rPr>
              <w:t>ГТГ</w:t>
            </w:r>
          </w:p>
        </w:tc>
        <w:tc>
          <w:tcPr>
            <w:tcW w:w="1684" w:type="dxa"/>
          </w:tcPr>
          <w:p w14:paraId="11EBA138" w14:textId="77777777" w:rsidR="005C719B" w:rsidRPr="005C719B" w:rsidRDefault="005C719B" w:rsidP="005C719B">
            <w:pPr>
              <w:pStyle w:val="a8"/>
              <w:ind w:left="0"/>
              <w:jc w:val="both"/>
              <w:rPr>
                <w:sz w:val="24"/>
                <w:szCs w:val="24"/>
                <w:lang w:val="ru-RU"/>
              </w:rPr>
            </w:pPr>
            <w:r>
              <w:rPr>
                <w:sz w:val="24"/>
                <w:szCs w:val="24"/>
                <w:lang w:val="ru-RU"/>
              </w:rPr>
              <w:t>0,77</w:t>
            </w:r>
          </w:p>
        </w:tc>
        <w:tc>
          <w:tcPr>
            <w:tcW w:w="1684" w:type="dxa"/>
          </w:tcPr>
          <w:p w14:paraId="17949E6A" w14:textId="77777777" w:rsidR="005C719B" w:rsidRPr="005C719B" w:rsidRDefault="005C719B" w:rsidP="005C719B">
            <w:pPr>
              <w:pStyle w:val="a8"/>
              <w:ind w:left="0"/>
              <w:jc w:val="both"/>
              <w:rPr>
                <w:sz w:val="24"/>
                <w:szCs w:val="24"/>
                <w:lang w:val="ru-RU"/>
              </w:rPr>
            </w:pPr>
            <w:r>
              <w:rPr>
                <w:sz w:val="24"/>
                <w:szCs w:val="24"/>
                <w:lang w:val="ru-RU"/>
              </w:rPr>
              <w:t>0,79</w:t>
            </w:r>
          </w:p>
        </w:tc>
        <w:tc>
          <w:tcPr>
            <w:tcW w:w="1684" w:type="dxa"/>
          </w:tcPr>
          <w:p w14:paraId="3B8DFD68" w14:textId="77777777" w:rsidR="005C719B" w:rsidRPr="005C719B" w:rsidRDefault="005C719B" w:rsidP="005C719B">
            <w:pPr>
              <w:pStyle w:val="a8"/>
              <w:ind w:left="0"/>
              <w:jc w:val="both"/>
              <w:rPr>
                <w:sz w:val="24"/>
                <w:szCs w:val="24"/>
                <w:lang w:val="ru-RU"/>
              </w:rPr>
            </w:pPr>
            <w:r>
              <w:rPr>
                <w:sz w:val="24"/>
                <w:szCs w:val="24"/>
                <w:lang w:val="ru-RU"/>
              </w:rPr>
              <w:t>0,79</w:t>
            </w:r>
          </w:p>
        </w:tc>
        <w:tc>
          <w:tcPr>
            <w:tcW w:w="1685" w:type="dxa"/>
          </w:tcPr>
          <w:p w14:paraId="513F61C3" w14:textId="77777777" w:rsidR="005C719B" w:rsidRPr="005C719B" w:rsidRDefault="005C719B" w:rsidP="005C719B">
            <w:pPr>
              <w:pStyle w:val="a8"/>
              <w:ind w:left="0"/>
              <w:jc w:val="both"/>
              <w:rPr>
                <w:sz w:val="24"/>
                <w:szCs w:val="24"/>
                <w:lang w:val="ru-RU"/>
              </w:rPr>
            </w:pPr>
            <w:r>
              <w:rPr>
                <w:sz w:val="24"/>
                <w:szCs w:val="24"/>
                <w:lang w:val="ru-RU"/>
              </w:rPr>
              <w:t>0,0</w:t>
            </w:r>
          </w:p>
        </w:tc>
        <w:tc>
          <w:tcPr>
            <w:tcW w:w="1685" w:type="dxa"/>
          </w:tcPr>
          <w:p w14:paraId="07964DA9" w14:textId="77777777" w:rsidR="005C719B" w:rsidRPr="005C719B" w:rsidRDefault="005C719B" w:rsidP="005C719B">
            <w:pPr>
              <w:pStyle w:val="a8"/>
              <w:ind w:left="0"/>
              <w:jc w:val="both"/>
              <w:rPr>
                <w:sz w:val="24"/>
                <w:szCs w:val="24"/>
                <w:lang w:val="ru-RU"/>
              </w:rPr>
            </w:pPr>
            <w:r>
              <w:rPr>
                <w:sz w:val="24"/>
                <w:szCs w:val="24"/>
                <w:lang w:val="ru-RU"/>
              </w:rPr>
              <w:t>100</w:t>
            </w:r>
          </w:p>
        </w:tc>
      </w:tr>
      <w:tr w:rsidR="005C719B" w:rsidRPr="005C719B" w14:paraId="41232B8D" w14:textId="77777777" w:rsidTr="005C719B">
        <w:tc>
          <w:tcPr>
            <w:tcW w:w="1684" w:type="dxa"/>
          </w:tcPr>
          <w:p w14:paraId="7B116771" w14:textId="77777777" w:rsidR="005C719B" w:rsidRPr="005C719B" w:rsidRDefault="005C719B" w:rsidP="005C719B">
            <w:pPr>
              <w:pStyle w:val="a8"/>
              <w:ind w:left="0"/>
              <w:jc w:val="both"/>
              <w:rPr>
                <w:sz w:val="24"/>
                <w:szCs w:val="24"/>
                <w:lang w:val="ru-RU"/>
              </w:rPr>
            </w:pPr>
            <w:r>
              <w:rPr>
                <w:sz w:val="24"/>
                <w:szCs w:val="24"/>
                <w:lang w:val="ru-RU"/>
              </w:rPr>
              <w:t>Соотношение КИП и КТГ</w:t>
            </w:r>
          </w:p>
        </w:tc>
        <w:tc>
          <w:tcPr>
            <w:tcW w:w="1684" w:type="dxa"/>
          </w:tcPr>
          <w:p w14:paraId="65BA4486" w14:textId="77777777" w:rsidR="005C719B" w:rsidRPr="005C719B" w:rsidRDefault="005C719B" w:rsidP="005C719B">
            <w:pPr>
              <w:pStyle w:val="a8"/>
              <w:ind w:left="0"/>
              <w:jc w:val="both"/>
              <w:rPr>
                <w:sz w:val="24"/>
                <w:szCs w:val="24"/>
                <w:lang w:val="ru-RU"/>
              </w:rPr>
            </w:pPr>
            <w:r>
              <w:rPr>
                <w:sz w:val="24"/>
                <w:szCs w:val="24"/>
                <w:lang w:val="ru-RU"/>
              </w:rPr>
              <w:t>0,70</w:t>
            </w:r>
          </w:p>
        </w:tc>
        <w:tc>
          <w:tcPr>
            <w:tcW w:w="1684" w:type="dxa"/>
          </w:tcPr>
          <w:p w14:paraId="35E3A6DE" w14:textId="77777777" w:rsidR="005C719B" w:rsidRPr="005C719B" w:rsidRDefault="005C719B" w:rsidP="005C719B">
            <w:pPr>
              <w:pStyle w:val="a8"/>
              <w:ind w:left="0"/>
              <w:jc w:val="both"/>
              <w:rPr>
                <w:sz w:val="24"/>
                <w:szCs w:val="24"/>
                <w:lang w:val="ru-RU"/>
              </w:rPr>
            </w:pPr>
            <w:r>
              <w:rPr>
                <w:sz w:val="24"/>
                <w:szCs w:val="24"/>
                <w:lang w:val="ru-RU"/>
              </w:rPr>
              <w:t>0,68</w:t>
            </w:r>
          </w:p>
        </w:tc>
        <w:tc>
          <w:tcPr>
            <w:tcW w:w="1684" w:type="dxa"/>
          </w:tcPr>
          <w:p w14:paraId="7985527C" w14:textId="77777777" w:rsidR="005C719B" w:rsidRPr="005C719B" w:rsidRDefault="005C719B" w:rsidP="005C719B">
            <w:pPr>
              <w:pStyle w:val="a8"/>
              <w:ind w:left="0"/>
              <w:jc w:val="both"/>
              <w:rPr>
                <w:sz w:val="24"/>
                <w:szCs w:val="24"/>
                <w:lang w:val="ru-RU"/>
              </w:rPr>
            </w:pPr>
            <w:r>
              <w:rPr>
                <w:sz w:val="24"/>
                <w:szCs w:val="24"/>
                <w:lang w:val="ru-RU"/>
              </w:rPr>
              <w:t>0,67</w:t>
            </w:r>
          </w:p>
        </w:tc>
        <w:tc>
          <w:tcPr>
            <w:tcW w:w="1685" w:type="dxa"/>
          </w:tcPr>
          <w:p w14:paraId="0ABA55F6" w14:textId="77777777" w:rsidR="005C719B" w:rsidRPr="005C719B" w:rsidRDefault="005C719B" w:rsidP="005C719B">
            <w:pPr>
              <w:pStyle w:val="a8"/>
              <w:ind w:left="0"/>
              <w:jc w:val="both"/>
              <w:rPr>
                <w:sz w:val="24"/>
                <w:szCs w:val="24"/>
                <w:lang w:val="ru-RU"/>
              </w:rPr>
            </w:pPr>
            <w:r>
              <w:rPr>
                <w:sz w:val="24"/>
                <w:szCs w:val="24"/>
                <w:lang w:val="ru-RU"/>
              </w:rPr>
              <w:t>-0,01</w:t>
            </w:r>
          </w:p>
        </w:tc>
        <w:tc>
          <w:tcPr>
            <w:tcW w:w="1685" w:type="dxa"/>
          </w:tcPr>
          <w:p w14:paraId="29807C09" w14:textId="77777777" w:rsidR="005C719B" w:rsidRPr="005C719B" w:rsidRDefault="005C719B" w:rsidP="005C719B">
            <w:pPr>
              <w:pStyle w:val="a8"/>
              <w:ind w:left="0"/>
              <w:jc w:val="both"/>
              <w:rPr>
                <w:sz w:val="24"/>
                <w:szCs w:val="24"/>
                <w:lang w:val="ru-RU"/>
              </w:rPr>
            </w:pPr>
            <w:r>
              <w:rPr>
                <w:sz w:val="24"/>
                <w:szCs w:val="24"/>
                <w:lang w:val="ru-RU"/>
              </w:rPr>
              <w:t>98,5</w:t>
            </w:r>
          </w:p>
        </w:tc>
      </w:tr>
    </w:tbl>
    <w:p w14:paraId="7D4AA898" w14:textId="77777777" w:rsidR="00A63FCC" w:rsidRDefault="00A63FCC" w:rsidP="00DC0ECC">
      <w:pPr>
        <w:pStyle w:val="a8"/>
        <w:spacing w:line="360" w:lineRule="auto"/>
        <w:ind w:left="0" w:firstLine="709"/>
        <w:jc w:val="both"/>
        <w:rPr>
          <w:lang w:val="ru-RU"/>
        </w:rPr>
      </w:pPr>
    </w:p>
    <w:p w14:paraId="3432D065" w14:textId="77777777" w:rsidR="009178F8" w:rsidRDefault="009178F8" w:rsidP="00DC0ECC">
      <w:pPr>
        <w:pStyle w:val="a8"/>
        <w:spacing w:line="360" w:lineRule="auto"/>
        <w:ind w:left="0" w:firstLine="709"/>
        <w:jc w:val="both"/>
        <w:rPr>
          <w:lang w:val="ru-RU"/>
        </w:rPr>
      </w:pPr>
      <w:r w:rsidRPr="0074363D">
        <w:rPr>
          <w:lang w:val="ru-RU"/>
        </w:rPr>
        <w:t xml:space="preserve">Таблица 2.3.4 Анализ баланса </w:t>
      </w:r>
      <w:proofErr w:type="spellStart"/>
      <w:r w:rsidRPr="0074363D">
        <w:rPr>
          <w:lang w:val="ru-RU"/>
        </w:rPr>
        <w:t>машино</w:t>
      </w:r>
      <w:proofErr w:type="spellEnd"/>
      <w:r w:rsidRPr="0074363D">
        <w:rPr>
          <w:lang w:val="ru-RU"/>
        </w:rPr>
        <w:t>-дней ООО «Авто Гранд»</w:t>
      </w:r>
    </w:p>
    <w:tbl>
      <w:tblPr>
        <w:tblStyle w:val="a7"/>
        <w:tblW w:w="0" w:type="auto"/>
        <w:tblLook w:val="04A0" w:firstRow="1" w:lastRow="0" w:firstColumn="1" w:lastColumn="0" w:noHBand="0" w:noVBand="1"/>
      </w:tblPr>
      <w:tblGrid>
        <w:gridCol w:w="2026"/>
        <w:gridCol w:w="1277"/>
        <w:gridCol w:w="1278"/>
        <w:gridCol w:w="1278"/>
        <w:gridCol w:w="1438"/>
        <w:gridCol w:w="1308"/>
        <w:gridCol w:w="1461"/>
      </w:tblGrid>
      <w:tr w:rsidR="00595DBD" w:rsidRPr="005C719B" w14:paraId="207ACBCD" w14:textId="77777777" w:rsidTr="00A63FCC">
        <w:trPr>
          <w:trHeight w:val="285"/>
        </w:trPr>
        <w:tc>
          <w:tcPr>
            <w:tcW w:w="2026" w:type="dxa"/>
            <w:vMerge w:val="restart"/>
          </w:tcPr>
          <w:p w14:paraId="1C71923A" w14:textId="77777777" w:rsidR="00595DBD" w:rsidRPr="005C719B" w:rsidRDefault="00595DBD" w:rsidP="005C719B">
            <w:pPr>
              <w:pStyle w:val="a8"/>
              <w:ind w:left="0"/>
              <w:rPr>
                <w:sz w:val="24"/>
                <w:szCs w:val="24"/>
                <w:lang w:val="ru-RU"/>
              </w:rPr>
            </w:pPr>
            <w:r>
              <w:rPr>
                <w:sz w:val="24"/>
                <w:szCs w:val="24"/>
                <w:lang w:val="ru-RU"/>
              </w:rPr>
              <w:t>показатели</w:t>
            </w:r>
          </w:p>
        </w:tc>
        <w:tc>
          <w:tcPr>
            <w:tcW w:w="1277" w:type="dxa"/>
            <w:vMerge w:val="restart"/>
          </w:tcPr>
          <w:p w14:paraId="4C038540" w14:textId="77777777" w:rsidR="00595DBD" w:rsidRPr="005C719B" w:rsidRDefault="00595DBD" w:rsidP="005C719B">
            <w:pPr>
              <w:pStyle w:val="a8"/>
              <w:ind w:left="0"/>
              <w:rPr>
                <w:sz w:val="24"/>
                <w:szCs w:val="24"/>
                <w:lang w:val="ru-RU"/>
              </w:rPr>
            </w:pPr>
            <w:r>
              <w:rPr>
                <w:sz w:val="24"/>
                <w:szCs w:val="24"/>
                <w:lang w:val="ru-RU"/>
              </w:rPr>
              <w:t>2014 г.</w:t>
            </w:r>
          </w:p>
        </w:tc>
        <w:tc>
          <w:tcPr>
            <w:tcW w:w="2556" w:type="dxa"/>
            <w:gridSpan w:val="2"/>
          </w:tcPr>
          <w:p w14:paraId="3E1BBB59" w14:textId="77777777" w:rsidR="00595DBD" w:rsidRPr="005C719B" w:rsidRDefault="00595DBD" w:rsidP="005C719B">
            <w:pPr>
              <w:pStyle w:val="a8"/>
              <w:ind w:left="0"/>
              <w:rPr>
                <w:sz w:val="24"/>
                <w:szCs w:val="24"/>
                <w:lang w:val="ru-RU"/>
              </w:rPr>
            </w:pPr>
            <w:r>
              <w:rPr>
                <w:sz w:val="24"/>
                <w:szCs w:val="24"/>
                <w:lang w:val="ru-RU"/>
              </w:rPr>
              <w:t>2015 год</w:t>
            </w:r>
          </w:p>
        </w:tc>
        <w:tc>
          <w:tcPr>
            <w:tcW w:w="2746" w:type="dxa"/>
            <w:gridSpan w:val="2"/>
          </w:tcPr>
          <w:p w14:paraId="48EF09AB" w14:textId="77777777" w:rsidR="00595DBD" w:rsidRPr="005C719B" w:rsidRDefault="00595DBD" w:rsidP="005C719B">
            <w:pPr>
              <w:pStyle w:val="a8"/>
              <w:ind w:left="0"/>
              <w:rPr>
                <w:sz w:val="24"/>
                <w:szCs w:val="24"/>
                <w:lang w:val="ru-RU"/>
              </w:rPr>
            </w:pPr>
            <w:r>
              <w:rPr>
                <w:sz w:val="24"/>
                <w:szCs w:val="24"/>
                <w:lang w:val="ru-RU"/>
              </w:rPr>
              <w:t>отклонение</w:t>
            </w:r>
          </w:p>
        </w:tc>
        <w:tc>
          <w:tcPr>
            <w:tcW w:w="1461" w:type="dxa"/>
            <w:vMerge w:val="restart"/>
          </w:tcPr>
          <w:p w14:paraId="1552B1C7" w14:textId="77777777" w:rsidR="00595DBD" w:rsidRPr="005C719B" w:rsidRDefault="00595DBD" w:rsidP="005C719B">
            <w:pPr>
              <w:pStyle w:val="a8"/>
              <w:ind w:left="0"/>
              <w:rPr>
                <w:sz w:val="24"/>
                <w:szCs w:val="24"/>
                <w:lang w:val="ru-RU"/>
              </w:rPr>
            </w:pPr>
            <w:r>
              <w:rPr>
                <w:sz w:val="24"/>
                <w:szCs w:val="24"/>
                <w:lang w:val="ru-RU"/>
              </w:rPr>
              <w:t>% выполнения</w:t>
            </w:r>
          </w:p>
        </w:tc>
      </w:tr>
      <w:tr w:rsidR="00595DBD" w:rsidRPr="005C719B" w14:paraId="44DD0F1F" w14:textId="77777777" w:rsidTr="00A63FCC">
        <w:trPr>
          <w:trHeight w:val="270"/>
        </w:trPr>
        <w:tc>
          <w:tcPr>
            <w:tcW w:w="2026" w:type="dxa"/>
            <w:vMerge/>
          </w:tcPr>
          <w:p w14:paraId="21E94D45" w14:textId="77777777" w:rsidR="00595DBD" w:rsidRDefault="00595DBD" w:rsidP="005C719B">
            <w:pPr>
              <w:pStyle w:val="a8"/>
              <w:ind w:left="0"/>
              <w:rPr>
                <w:sz w:val="24"/>
                <w:szCs w:val="24"/>
                <w:lang w:val="ru-RU"/>
              </w:rPr>
            </w:pPr>
          </w:p>
        </w:tc>
        <w:tc>
          <w:tcPr>
            <w:tcW w:w="1277" w:type="dxa"/>
            <w:vMerge/>
          </w:tcPr>
          <w:p w14:paraId="0E4602B9" w14:textId="77777777" w:rsidR="00595DBD" w:rsidRDefault="00595DBD" w:rsidP="005C719B">
            <w:pPr>
              <w:pStyle w:val="a8"/>
              <w:ind w:left="0"/>
              <w:rPr>
                <w:sz w:val="24"/>
                <w:szCs w:val="24"/>
                <w:lang w:val="ru-RU"/>
              </w:rPr>
            </w:pPr>
          </w:p>
        </w:tc>
        <w:tc>
          <w:tcPr>
            <w:tcW w:w="1278" w:type="dxa"/>
          </w:tcPr>
          <w:p w14:paraId="2EE31E98" w14:textId="77777777" w:rsidR="00595DBD" w:rsidRDefault="00595DBD" w:rsidP="005C719B">
            <w:pPr>
              <w:pStyle w:val="a8"/>
              <w:ind w:left="0"/>
              <w:rPr>
                <w:sz w:val="24"/>
                <w:szCs w:val="24"/>
                <w:lang w:val="ru-RU"/>
              </w:rPr>
            </w:pPr>
            <w:r>
              <w:rPr>
                <w:sz w:val="24"/>
                <w:szCs w:val="24"/>
                <w:lang w:val="ru-RU"/>
              </w:rPr>
              <w:t>план</w:t>
            </w:r>
          </w:p>
        </w:tc>
        <w:tc>
          <w:tcPr>
            <w:tcW w:w="1278" w:type="dxa"/>
          </w:tcPr>
          <w:p w14:paraId="5A196736" w14:textId="77777777" w:rsidR="00595DBD" w:rsidRDefault="00595DBD" w:rsidP="005C719B">
            <w:pPr>
              <w:pStyle w:val="a8"/>
              <w:ind w:left="0"/>
              <w:rPr>
                <w:sz w:val="24"/>
                <w:szCs w:val="24"/>
                <w:lang w:val="ru-RU"/>
              </w:rPr>
            </w:pPr>
            <w:r>
              <w:rPr>
                <w:sz w:val="24"/>
                <w:szCs w:val="24"/>
                <w:lang w:val="ru-RU"/>
              </w:rPr>
              <w:t>факт</w:t>
            </w:r>
          </w:p>
        </w:tc>
        <w:tc>
          <w:tcPr>
            <w:tcW w:w="1438" w:type="dxa"/>
          </w:tcPr>
          <w:p w14:paraId="1B997316" w14:textId="77777777" w:rsidR="00595DBD" w:rsidRPr="005C719B" w:rsidRDefault="00595DBD" w:rsidP="005C719B">
            <w:pPr>
              <w:pStyle w:val="a8"/>
              <w:ind w:left="0"/>
              <w:rPr>
                <w:sz w:val="24"/>
                <w:szCs w:val="24"/>
                <w:lang w:val="ru-RU"/>
              </w:rPr>
            </w:pPr>
            <w:r>
              <w:rPr>
                <w:sz w:val="24"/>
                <w:szCs w:val="24"/>
                <w:lang w:val="ru-RU"/>
              </w:rPr>
              <w:t>абсолютное</w:t>
            </w:r>
          </w:p>
        </w:tc>
        <w:tc>
          <w:tcPr>
            <w:tcW w:w="1308" w:type="dxa"/>
          </w:tcPr>
          <w:p w14:paraId="68E0DF1E" w14:textId="77777777" w:rsidR="00595DBD" w:rsidRPr="005C719B" w:rsidRDefault="00595DBD" w:rsidP="005C719B">
            <w:pPr>
              <w:pStyle w:val="a8"/>
              <w:ind w:left="0"/>
              <w:rPr>
                <w:sz w:val="24"/>
                <w:szCs w:val="24"/>
                <w:lang w:val="ru-RU"/>
              </w:rPr>
            </w:pPr>
            <w:r>
              <w:rPr>
                <w:sz w:val="24"/>
                <w:szCs w:val="24"/>
                <w:lang w:val="ru-RU"/>
              </w:rPr>
              <w:t>относит</w:t>
            </w:r>
          </w:p>
        </w:tc>
        <w:tc>
          <w:tcPr>
            <w:tcW w:w="1461" w:type="dxa"/>
            <w:vMerge/>
          </w:tcPr>
          <w:p w14:paraId="15DC70B8" w14:textId="77777777" w:rsidR="00595DBD" w:rsidRPr="005C719B" w:rsidRDefault="00595DBD" w:rsidP="005C719B">
            <w:pPr>
              <w:pStyle w:val="a8"/>
              <w:ind w:left="0"/>
              <w:rPr>
                <w:sz w:val="24"/>
                <w:szCs w:val="24"/>
                <w:lang w:val="ru-RU"/>
              </w:rPr>
            </w:pPr>
          </w:p>
        </w:tc>
      </w:tr>
      <w:tr w:rsidR="00A63FCC" w:rsidRPr="005C719B" w14:paraId="35A98E8A" w14:textId="77777777" w:rsidTr="00A63FCC">
        <w:tc>
          <w:tcPr>
            <w:tcW w:w="2026" w:type="dxa"/>
          </w:tcPr>
          <w:p w14:paraId="6F99EEA7" w14:textId="77777777" w:rsidR="00A63FCC" w:rsidRDefault="00A63FCC" w:rsidP="005C719B">
            <w:pPr>
              <w:pStyle w:val="a8"/>
              <w:ind w:left="0"/>
              <w:rPr>
                <w:sz w:val="24"/>
                <w:szCs w:val="24"/>
                <w:lang w:val="ru-RU"/>
              </w:rPr>
            </w:pPr>
            <w:r>
              <w:rPr>
                <w:sz w:val="24"/>
                <w:szCs w:val="24"/>
                <w:lang w:val="ru-RU"/>
              </w:rPr>
              <w:t>1</w:t>
            </w:r>
          </w:p>
        </w:tc>
        <w:tc>
          <w:tcPr>
            <w:tcW w:w="1277" w:type="dxa"/>
          </w:tcPr>
          <w:p w14:paraId="7F656710" w14:textId="77777777" w:rsidR="00A63FCC" w:rsidRDefault="00A63FCC" w:rsidP="005C719B">
            <w:pPr>
              <w:pStyle w:val="a8"/>
              <w:ind w:left="0"/>
              <w:rPr>
                <w:sz w:val="24"/>
                <w:szCs w:val="24"/>
                <w:lang w:val="ru-RU"/>
              </w:rPr>
            </w:pPr>
            <w:r>
              <w:rPr>
                <w:sz w:val="24"/>
                <w:szCs w:val="24"/>
                <w:lang w:val="ru-RU"/>
              </w:rPr>
              <w:t>2</w:t>
            </w:r>
          </w:p>
        </w:tc>
        <w:tc>
          <w:tcPr>
            <w:tcW w:w="1278" w:type="dxa"/>
          </w:tcPr>
          <w:p w14:paraId="702FCE51" w14:textId="77777777" w:rsidR="00A63FCC" w:rsidRDefault="00A63FCC" w:rsidP="005C719B">
            <w:pPr>
              <w:pStyle w:val="a8"/>
              <w:ind w:left="0"/>
              <w:rPr>
                <w:sz w:val="24"/>
                <w:szCs w:val="24"/>
                <w:lang w:val="ru-RU"/>
              </w:rPr>
            </w:pPr>
            <w:r>
              <w:rPr>
                <w:sz w:val="24"/>
                <w:szCs w:val="24"/>
                <w:lang w:val="ru-RU"/>
              </w:rPr>
              <w:t>3</w:t>
            </w:r>
          </w:p>
        </w:tc>
        <w:tc>
          <w:tcPr>
            <w:tcW w:w="1278" w:type="dxa"/>
          </w:tcPr>
          <w:p w14:paraId="750ADCDA" w14:textId="77777777" w:rsidR="00A63FCC" w:rsidRDefault="00A63FCC" w:rsidP="005C719B">
            <w:pPr>
              <w:pStyle w:val="a8"/>
              <w:ind w:left="0"/>
              <w:rPr>
                <w:sz w:val="24"/>
                <w:szCs w:val="24"/>
                <w:lang w:val="ru-RU"/>
              </w:rPr>
            </w:pPr>
            <w:r>
              <w:rPr>
                <w:sz w:val="24"/>
                <w:szCs w:val="24"/>
                <w:lang w:val="ru-RU"/>
              </w:rPr>
              <w:t>4</w:t>
            </w:r>
          </w:p>
        </w:tc>
        <w:tc>
          <w:tcPr>
            <w:tcW w:w="1438" w:type="dxa"/>
          </w:tcPr>
          <w:p w14:paraId="3CC798E6" w14:textId="77777777" w:rsidR="00A63FCC" w:rsidRDefault="00A63FCC" w:rsidP="005C719B">
            <w:pPr>
              <w:pStyle w:val="a8"/>
              <w:ind w:left="0"/>
              <w:rPr>
                <w:sz w:val="24"/>
                <w:szCs w:val="24"/>
                <w:lang w:val="ru-RU"/>
              </w:rPr>
            </w:pPr>
            <w:r>
              <w:rPr>
                <w:sz w:val="24"/>
                <w:szCs w:val="24"/>
                <w:lang w:val="ru-RU"/>
              </w:rPr>
              <w:t>5</w:t>
            </w:r>
          </w:p>
        </w:tc>
        <w:tc>
          <w:tcPr>
            <w:tcW w:w="1308" w:type="dxa"/>
          </w:tcPr>
          <w:p w14:paraId="50417337" w14:textId="77777777" w:rsidR="00A63FCC" w:rsidRDefault="00A63FCC" w:rsidP="005C719B">
            <w:pPr>
              <w:pStyle w:val="a8"/>
              <w:ind w:left="0"/>
              <w:rPr>
                <w:sz w:val="24"/>
                <w:szCs w:val="24"/>
                <w:lang w:val="ru-RU"/>
              </w:rPr>
            </w:pPr>
            <w:r>
              <w:rPr>
                <w:sz w:val="24"/>
                <w:szCs w:val="24"/>
                <w:lang w:val="ru-RU"/>
              </w:rPr>
              <w:t>6</w:t>
            </w:r>
          </w:p>
        </w:tc>
        <w:tc>
          <w:tcPr>
            <w:tcW w:w="1461" w:type="dxa"/>
          </w:tcPr>
          <w:p w14:paraId="79EDDFA4" w14:textId="77777777" w:rsidR="00A63FCC" w:rsidRDefault="00A63FCC" w:rsidP="005C719B">
            <w:pPr>
              <w:pStyle w:val="a8"/>
              <w:ind w:left="0"/>
              <w:rPr>
                <w:sz w:val="24"/>
                <w:szCs w:val="24"/>
                <w:lang w:val="ru-RU"/>
              </w:rPr>
            </w:pPr>
            <w:r>
              <w:rPr>
                <w:sz w:val="24"/>
                <w:szCs w:val="24"/>
                <w:lang w:val="ru-RU"/>
              </w:rPr>
              <w:t>7</w:t>
            </w:r>
          </w:p>
        </w:tc>
      </w:tr>
      <w:tr w:rsidR="00595DBD" w:rsidRPr="005C719B" w14:paraId="3B98475E" w14:textId="77777777" w:rsidTr="00A63FCC">
        <w:tc>
          <w:tcPr>
            <w:tcW w:w="2026" w:type="dxa"/>
          </w:tcPr>
          <w:p w14:paraId="44CE16A1" w14:textId="77777777" w:rsidR="005C719B" w:rsidRPr="005C719B" w:rsidRDefault="00595DBD" w:rsidP="005C719B">
            <w:pPr>
              <w:pStyle w:val="a8"/>
              <w:ind w:left="0"/>
              <w:rPr>
                <w:sz w:val="24"/>
                <w:szCs w:val="24"/>
                <w:lang w:val="ru-RU"/>
              </w:rPr>
            </w:pPr>
            <w:r>
              <w:rPr>
                <w:sz w:val="24"/>
                <w:szCs w:val="24"/>
                <w:lang w:val="ru-RU"/>
              </w:rPr>
              <w:t xml:space="preserve">Среднесписочное </w:t>
            </w:r>
            <w:proofErr w:type="spellStart"/>
            <w:r>
              <w:rPr>
                <w:sz w:val="24"/>
                <w:szCs w:val="24"/>
                <w:lang w:val="ru-RU"/>
              </w:rPr>
              <w:t>кодличество</w:t>
            </w:r>
            <w:proofErr w:type="spellEnd"/>
            <w:r>
              <w:rPr>
                <w:sz w:val="24"/>
                <w:szCs w:val="24"/>
                <w:lang w:val="ru-RU"/>
              </w:rPr>
              <w:t xml:space="preserve"> техники</w:t>
            </w:r>
          </w:p>
        </w:tc>
        <w:tc>
          <w:tcPr>
            <w:tcW w:w="1277" w:type="dxa"/>
          </w:tcPr>
          <w:p w14:paraId="3146F7CE" w14:textId="77777777" w:rsidR="005C719B" w:rsidRPr="005C719B" w:rsidRDefault="00595DBD" w:rsidP="005C719B">
            <w:pPr>
              <w:pStyle w:val="a8"/>
              <w:ind w:left="0"/>
              <w:rPr>
                <w:sz w:val="24"/>
                <w:szCs w:val="24"/>
                <w:lang w:val="ru-RU"/>
              </w:rPr>
            </w:pPr>
            <w:r>
              <w:rPr>
                <w:sz w:val="24"/>
                <w:szCs w:val="24"/>
                <w:lang w:val="ru-RU"/>
              </w:rPr>
              <w:t>701</w:t>
            </w:r>
          </w:p>
        </w:tc>
        <w:tc>
          <w:tcPr>
            <w:tcW w:w="1278" w:type="dxa"/>
          </w:tcPr>
          <w:p w14:paraId="0A9D6119" w14:textId="77777777" w:rsidR="005C719B" w:rsidRPr="005C719B" w:rsidRDefault="00595DBD" w:rsidP="005C719B">
            <w:pPr>
              <w:pStyle w:val="a8"/>
              <w:ind w:left="0"/>
              <w:rPr>
                <w:sz w:val="24"/>
                <w:szCs w:val="24"/>
                <w:lang w:val="ru-RU"/>
              </w:rPr>
            </w:pPr>
            <w:r>
              <w:rPr>
                <w:sz w:val="24"/>
                <w:szCs w:val="24"/>
                <w:lang w:val="ru-RU"/>
              </w:rPr>
              <w:t>724</w:t>
            </w:r>
          </w:p>
        </w:tc>
        <w:tc>
          <w:tcPr>
            <w:tcW w:w="1278" w:type="dxa"/>
          </w:tcPr>
          <w:p w14:paraId="52A2A597" w14:textId="77777777" w:rsidR="005C719B" w:rsidRPr="005C719B" w:rsidRDefault="00595DBD" w:rsidP="005C719B">
            <w:pPr>
              <w:pStyle w:val="a8"/>
              <w:ind w:left="0"/>
              <w:rPr>
                <w:sz w:val="24"/>
                <w:szCs w:val="24"/>
                <w:lang w:val="ru-RU"/>
              </w:rPr>
            </w:pPr>
            <w:r>
              <w:rPr>
                <w:sz w:val="24"/>
                <w:szCs w:val="24"/>
                <w:lang w:val="ru-RU"/>
              </w:rPr>
              <w:t>722</w:t>
            </w:r>
          </w:p>
        </w:tc>
        <w:tc>
          <w:tcPr>
            <w:tcW w:w="1438" w:type="dxa"/>
          </w:tcPr>
          <w:p w14:paraId="44B783D2" w14:textId="77777777" w:rsidR="005C719B" w:rsidRPr="005C719B" w:rsidRDefault="00595DBD" w:rsidP="005C719B">
            <w:pPr>
              <w:pStyle w:val="a8"/>
              <w:ind w:left="0"/>
              <w:rPr>
                <w:sz w:val="24"/>
                <w:szCs w:val="24"/>
                <w:lang w:val="ru-RU"/>
              </w:rPr>
            </w:pPr>
            <w:r>
              <w:rPr>
                <w:sz w:val="24"/>
                <w:szCs w:val="24"/>
                <w:lang w:val="ru-RU"/>
              </w:rPr>
              <w:t>-2</w:t>
            </w:r>
          </w:p>
        </w:tc>
        <w:tc>
          <w:tcPr>
            <w:tcW w:w="1308" w:type="dxa"/>
          </w:tcPr>
          <w:p w14:paraId="4F48F3B1" w14:textId="77777777" w:rsidR="005C719B" w:rsidRPr="005C719B" w:rsidRDefault="00595DBD" w:rsidP="005C719B">
            <w:pPr>
              <w:pStyle w:val="a8"/>
              <w:ind w:left="0"/>
              <w:rPr>
                <w:sz w:val="24"/>
                <w:szCs w:val="24"/>
                <w:lang w:val="ru-RU"/>
              </w:rPr>
            </w:pPr>
            <w:r>
              <w:rPr>
                <w:sz w:val="24"/>
                <w:szCs w:val="24"/>
                <w:lang w:val="ru-RU"/>
              </w:rPr>
              <w:t>-0,28</w:t>
            </w:r>
          </w:p>
        </w:tc>
        <w:tc>
          <w:tcPr>
            <w:tcW w:w="1461" w:type="dxa"/>
          </w:tcPr>
          <w:p w14:paraId="3CB9B66D" w14:textId="77777777" w:rsidR="005C719B" w:rsidRPr="005C719B" w:rsidRDefault="00595DBD" w:rsidP="005C719B">
            <w:pPr>
              <w:pStyle w:val="a8"/>
              <w:ind w:left="0"/>
              <w:rPr>
                <w:sz w:val="24"/>
                <w:szCs w:val="24"/>
                <w:lang w:val="ru-RU"/>
              </w:rPr>
            </w:pPr>
            <w:r>
              <w:rPr>
                <w:sz w:val="24"/>
                <w:szCs w:val="24"/>
                <w:lang w:val="ru-RU"/>
              </w:rPr>
              <w:t>99,7</w:t>
            </w:r>
          </w:p>
        </w:tc>
      </w:tr>
      <w:tr w:rsidR="00595DBD" w:rsidRPr="005C719B" w14:paraId="30B5423D" w14:textId="77777777" w:rsidTr="00A63FCC">
        <w:tc>
          <w:tcPr>
            <w:tcW w:w="2026" w:type="dxa"/>
          </w:tcPr>
          <w:p w14:paraId="5BF6BDD5" w14:textId="77777777" w:rsidR="005C719B" w:rsidRPr="005C719B" w:rsidRDefault="00595DBD" w:rsidP="005C719B">
            <w:pPr>
              <w:pStyle w:val="a8"/>
              <w:ind w:left="0"/>
              <w:rPr>
                <w:sz w:val="24"/>
                <w:szCs w:val="24"/>
                <w:lang w:val="ru-RU"/>
              </w:rPr>
            </w:pPr>
            <w:r>
              <w:rPr>
                <w:sz w:val="24"/>
                <w:szCs w:val="24"/>
                <w:lang w:val="ru-RU"/>
              </w:rPr>
              <w:t>Машино-дни в хозяйстве</w:t>
            </w:r>
          </w:p>
        </w:tc>
        <w:tc>
          <w:tcPr>
            <w:tcW w:w="1277" w:type="dxa"/>
          </w:tcPr>
          <w:p w14:paraId="23DD88AB" w14:textId="77777777" w:rsidR="005C719B" w:rsidRPr="005C719B" w:rsidRDefault="00595DBD" w:rsidP="005C719B">
            <w:pPr>
              <w:pStyle w:val="a8"/>
              <w:ind w:left="0"/>
              <w:rPr>
                <w:sz w:val="24"/>
                <w:szCs w:val="24"/>
                <w:lang w:val="ru-RU"/>
              </w:rPr>
            </w:pPr>
            <w:r>
              <w:rPr>
                <w:sz w:val="24"/>
                <w:szCs w:val="24"/>
                <w:lang w:val="ru-RU"/>
              </w:rPr>
              <w:t>260789</w:t>
            </w:r>
          </w:p>
        </w:tc>
        <w:tc>
          <w:tcPr>
            <w:tcW w:w="1278" w:type="dxa"/>
          </w:tcPr>
          <w:p w14:paraId="04D0DE5E" w14:textId="77777777" w:rsidR="005C719B" w:rsidRPr="005C719B" w:rsidRDefault="00595DBD" w:rsidP="005C719B">
            <w:pPr>
              <w:pStyle w:val="a8"/>
              <w:ind w:left="0"/>
              <w:rPr>
                <w:sz w:val="24"/>
                <w:szCs w:val="24"/>
                <w:lang w:val="ru-RU"/>
              </w:rPr>
            </w:pPr>
            <w:r>
              <w:rPr>
                <w:sz w:val="24"/>
                <w:szCs w:val="24"/>
                <w:lang w:val="ru-RU"/>
              </w:rPr>
              <w:t>264260</w:t>
            </w:r>
          </w:p>
        </w:tc>
        <w:tc>
          <w:tcPr>
            <w:tcW w:w="1278" w:type="dxa"/>
          </w:tcPr>
          <w:p w14:paraId="5BEF723F" w14:textId="77777777" w:rsidR="005C719B" w:rsidRPr="005C719B" w:rsidRDefault="00595DBD" w:rsidP="005C719B">
            <w:pPr>
              <w:pStyle w:val="a8"/>
              <w:ind w:left="0"/>
              <w:rPr>
                <w:sz w:val="24"/>
                <w:szCs w:val="24"/>
                <w:lang w:val="ru-RU"/>
              </w:rPr>
            </w:pPr>
            <w:r>
              <w:rPr>
                <w:sz w:val="24"/>
                <w:szCs w:val="24"/>
                <w:lang w:val="ru-RU"/>
              </w:rPr>
              <w:t>263564</w:t>
            </w:r>
          </w:p>
        </w:tc>
        <w:tc>
          <w:tcPr>
            <w:tcW w:w="1438" w:type="dxa"/>
          </w:tcPr>
          <w:p w14:paraId="0BFEBA46" w14:textId="77777777" w:rsidR="005C719B" w:rsidRPr="005C719B" w:rsidRDefault="00595DBD" w:rsidP="005C719B">
            <w:pPr>
              <w:pStyle w:val="a8"/>
              <w:ind w:left="0"/>
              <w:rPr>
                <w:sz w:val="24"/>
                <w:szCs w:val="24"/>
                <w:lang w:val="ru-RU"/>
              </w:rPr>
            </w:pPr>
            <w:r>
              <w:rPr>
                <w:sz w:val="24"/>
                <w:szCs w:val="24"/>
                <w:lang w:val="ru-RU"/>
              </w:rPr>
              <w:t>-696</w:t>
            </w:r>
          </w:p>
        </w:tc>
        <w:tc>
          <w:tcPr>
            <w:tcW w:w="1308" w:type="dxa"/>
          </w:tcPr>
          <w:p w14:paraId="463CCBAC" w14:textId="77777777" w:rsidR="005C719B" w:rsidRPr="005C719B" w:rsidRDefault="00595DBD" w:rsidP="005C719B">
            <w:pPr>
              <w:pStyle w:val="a8"/>
              <w:ind w:left="0"/>
              <w:rPr>
                <w:sz w:val="24"/>
                <w:szCs w:val="24"/>
                <w:lang w:val="ru-RU"/>
              </w:rPr>
            </w:pPr>
            <w:r>
              <w:rPr>
                <w:sz w:val="24"/>
                <w:szCs w:val="24"/>
                <w:lang w:val="ru-RU"/>
              </w:rPr>
              <w:t>-0,26</w:t>
            </w:r>
          </w:p>
        </w:tc>
        <w:tc>
          <w:tcPr>
            <w:tcW w:w="1461" w:type="dxa"/>
          </w:tcPr>
          <w:p w14:paraId="255E60D3" w14:textId="77777777" w:rsidR="005C719B" w:rsidRPr="005C719B" w:rsidRDefault="00595DBD" w:rsidP="005C719B">
            <w:pPr>
              <w:pStyle w:val="a8"/>
              <w:ind w:left="0"/>
              <w:rPr>
                <w:sz w:val="24"/>
                <w:szCs w:val="24"/>
                <w:lang w:val="ru-RU"/>
              </w:rPr>
            </w:pPr>
            <w:r>
              <w:rPr>
                <w:sz w:val="24"/>
                <w:szCs w:val="24"/>
                <w:lang w:val="ru-RU"/>
              </w:rPr>
              <w:t>99,7</w:t>
            </w:r>
          </w:p>
        </w:tc>
      </w:tr>
    </w:tbl>
    <w:p w14:paraId="34BAF1DB" w14:textId="77777777" w:rsidR="00A63FCC" w:rsidRDefault="00A63FCC">
      <w:r>
        <w:br w:type="page"/>
      </w:r>
    </w:p>
    <w:p w14:paraId="02DD3448" w14:textId="77777777" w:rsidR="00A63FCC" w:rsidRPr="009042D5" w:rsidRDefault="00A63FCC" w:rsidP="00A63FCC">
      <w:pPr>
        <w:pStyle w:val="a8"/>
        <w:spacing w:line="360" w:lineRule="auto"/>
        <w:ind w:left="0" w:firstLine="709"/>
        <w:jc w:val="both"/>
        <w:rPr>
          <w:lang w:val="ru-RU"/>
        </w:rPr>
      </w:pPr>
      <w:r>
        <w:rPr>
          <w:lang w:val="ru-RU"/>
        </w:rPr>
        <w:lastRenderedPageBreak/>
        <w:t xml:space="preserve">Продолжение </w:t>
      </w:r>
      <w:r w:rsidRPr="0074363D">
        <w:rPr>
          <w:lang w:val="ru-RU"/>
        </w:rPr>
        <w:t>Таблиц</w:t>
      </w:r>
      <w:r>
        <w:rPr>
          <w:lang w:val="ru-RU"/>
        </w:rPr>
        <w:t>ы</w:t>
      </w:r>
      <w:r w:rsidRPr="0074363D">
        <w:rPr>
          <w:lang w:val="ru-RU"/>
        </w:rPr>
        <w:t xml:space="preserve"> 2.3.4 Анализ баланса </w:t>
      </w:r>
      <w:proofErr w:type="spellStart"/>
      <w:r w:rsidRPr="0074363D">
        <w:rPr>
          <w:lang w:val="ru-RU"/>
        </w:rPr>
        <w:t>машино</w:t>
      </w:r>
      <w:proofErr w:type="spellEnd"/>
      <w:r w:rsidRPr="0074363D">
        <w:rPr>
          <w:lang w:val="ru-RU"/>
        </w:rPr>
        <w:t>-дней ООО «Авто Гранд»</w:t>
      </w:r>
    </w:p>
    <w:tbl>
      <w:tblPr>
        <w:tblStyle w:val="a7"/>
        <w:tblW w:w="0" w:type="auto"/>
        <w:tblLook w:val="04A0" w:firstRow="1" w:lastRow="0" w:firstColumn="1" w:lastColumn="0" w:noHBand="0" w:noVBand="1"/>
      </w:tblPr>
      <w:tblGrid>
        <w:gridCol w:w="2026"/>
        <w:gridCol w:w="1277"/>
        <w:gridCol w:w="1278"/>
        <w:gridCol w:w="1278"/>
        <w:gridCol w:w="1438"/>
        <w:gridCol w:w="1308"/>
        <w:gridCol w:w="1461"/>
      </w:tblGrid>
      <w:tr w:rsidR="00A63FCC" w:rsidRPr="005C719B" w14:paraId="374A6CE0" w14:textId="77777777" w:rsidTr="00A63FCC">
        <w:tc>
          <w:tcPr>
            <w:tcW w:w="2026" w:type="dxa"/>
          </w:tcPr>
          <w:p w14:paraId="7B2B59D6" w14:textId="77777777" w:rsidR="00A63FCC" w:rsidRDefault="00A63FCC" w:rsidP="005C719B">
            <w:pPr>
              <w:pStyle w:val="a8"/>
              <w:ind w:left="0"/>
              <w:rPr>
                <w:sz w:val="24"/>
                <w:szCs w:val="24"/>
                <w:lang w:val="ru-RU"/>
              </w:rPr>
            </w:pPr>
            <w:r>
              <w:rPr>
                <w:sz w:val="24"/>
                <w:szCs w:val="24"/>
                <w:lang w:val="ru-RU"/>
              </w:rPr>
              <w:t>1</w:t>
            </w:r>
          </w:p>
        </w:tc>
        <w:tc>
          <w:tcPr>
            <w:tcW w:w="1277" w:type="dxa"/>
          </w:tcPr>
          <w:p w14:paraId="492262FA" w14:textId="77777777" w:rsidR="00A63FCC" w:rsidRDefault="00A63FCC" w:rsidP="005C719B">
            <w:pPr>
              <w:pStyle w:val="a8"/>
              <w:ind w:left="0"/>
              <w:rPr>
                <w:sz w:val="24"/>
                <w:szCs w:val="24"/>
                <w:lang w:val="ru-RU"/>
              </w:rPr>
            </w:pPr>
            <w:r>
              <w:rPr>
                <w:sz w:val="24"/>
                <w:szCs w:val="24"/>
                <w:lang w:val="ru-RU"/>
              </w:rPr>
              <w:t>2</w:t>
            </w:r>
          </w:p>
        </w:tc>
        <w:tc>
          <w:tcPr>
            <w:tcW w:w="1278" w:type="dxa"/>
          </w:tcPr>
          <w:p w14:paraId="473BE185" w14:textId="77777777" w:rsidR="00A63FCC" w:rsidRDefault="00A63FCC" w:rsidP="005C719B">
            <w:pPr>
              <w:pStyle w:val="a8"/>
              <w:ind w:left="0"/>
              <w:rPr>
                <w:sz w:val="24"/>
                <w:szCs w:val="24"/>
                <w:lang w:val="ru-RU"/>
              </w:rPr>
            </w:pPr>
            <w:r>
              <w:rPr>
                <w:sz w:val="24"/>
                <w:szCs w:val="24"/>
                <w:lang w:val="ru-RU"/>
              </w:rPr>
              <w:t>3</w:t>
            </w:r>
          </w:p>
        </w:tc>
        <w:tc>
          <w:tcPr>
            <w:tcW w:w="1278" w:type="dxa"/>
          </w:tcPr>
          <w:p w14:paraId="5F4776D8" w14:textId="77777777" w:rsidR="00A63FCC" w:rsidRDefault="00A63FCC" w:rsidP="005C719B">
            <w:pPr>
              <w:pStyle w:val="a8"/>
              <w:ind w:left="0"/>
              <w:rPr>
                <w:sz w:val="24"/>
                <w:szCs w:val="24"/>
                <w:lang w:val="ru-RU"/>
              </w:rPr>
            </w:pPr>
            <w:r>
              <w:rPr>
                <w:sz w:val="24"/>
                <w:szCs w:val="24"/>
                <w:lang w:val="ru-RU"/>
              </w:rPr>
              <w:t>4</w:t>
            </w:r>
          </w:p>
        </w:tc>
        <w:tc>
          <w:tcPr>
            <w:tcW w:w="1438" w:type="dxa"/>
          </w:tcPr>
          <w:p w14:paraId="53A719E7" w14:textId="77777777" w:rsidR="00A63FCC" w:rsidRDefault="00A63FCC" w:rsidP="005C719B">
            <w:pPr>
              <w:pStyle w:val="a8"/>
              <w:ind w:left="0"/>
              <w:rPr>
                <w:sz w:val="24"/>
                <w:szCs w:val="24"/>
                <w:lang w:val="ru-RU"/>
              </w:rPr>
            </w:pPr>
            <w:r>
              <w:rPr>
                <w:sz w:val="24"/>
                <w:szCs w:val="24"/>
                <w:lang w:val="ru-RU"/>
              </w:rPr>
              <w:t>5</w:t>
            </w:r>
          </w:p>
        </w:tc>
        <w:tc>
          <w:tcPr>
            <w:tcW w:w="1308" w:type="dxa"/>
          </w:tcPr>
          <w:p w14:paraId="4C99A02A" w14:textId="77777777" w:rsidR="00A63FCC" w:rsidRDefault="00A63FCC" w:rsidP="005C719B">
            <w:pPr>
              <w:pStyle w:val="a8"/>
              <w:ind w:left="0"/>
              <w:rPr>
                <w:sz w:val="24"/>
                <w:szCs w:val="24"/>
                <w:lang w:val="ru-RU"/>
              </w:rPr>
            </w:pPr>
            <w:r>
              <w:rPr>
                <w:sz w:val="24"/>
                <w:szCs w:val="24"/>
                <w:lang w:val="ru-RU"/>
              </w:rPr>
              <w:t>6</w:t>
            </w:r>
          </w:p>
        </w:tc>
        <w:tc>
          <w:tcPr>
            <w:tcW w:w="1461" w:type="dxa"/>
          </w:tcPr>
          <w:p w14:paraId="3CA23EA7" w14:textId="77777777" w:rsidR="00A63FCC" w:rsidRDefault="00A63FCC" w:rsidP="005C719B">
            <w:pPr>
              <w:pStyle w:val="a8"/>
              <w:ind w:left="0"/>
              <w:rPr>
                <w:sz w:val="24"/>
                <w:szCs w:val="24"/>
                <w:lang w:val="ru-RU"/>
              </w:rPr>
            </w:pPr>
            <w:r>
              <w:rPr>
                <w:sz w:val="24"/>
                <w:szCs w:val="24"/>
                <w:lang w:val="ru-RU"/>
              </w:rPr>
              <w:t>7</w:t>
            </w:r>
          </w:p>
        </w:tc>
      </w:tr>
      <w:tr w:rsidR="00595DBD" w:rsidRPr="005C719B" w14:paraId="725D38FF" w14:textId="77777777" w:rsidTr="00A63FCC">
        <w:tc>
          <w:tcPr>
            <w:tcW w:w="2026" w:type="dxa"/>
          </w:tcPr>
          <w:p w14:paraId="3D3FAFE8" w14:textId="77777777" w:rsidR="005C719B" w:rsidRPr="005C719B" w:rsidRDefault="00595DBD" w:rsidP="005C719B">
            <w:pPr>
              <w:pStyle w:val="a8"/>
              <w:ind w:left="0"/>
              <w:rPr>
                <w:sz w:val="24"/>
                <w:szCs w:val="24"/>
                <w:lang w:val="ru-RU"/>
              </w:rPr>
            </w:pPr>
            <w:r>
              <w:rPr>
                <w:sz w:val="24"/>
                <w:szCs w:val="24"/>
                <w:lang w:val="ru-RU"/>
              </w:rPr>
              <w:t>Машино-дни в работе</w:t>
            </w:r>
          </w:p>
        </w:tc>
        <w:tc>
          <w:tcPr>
            <w:tcW w:w="1277" w:type="dxa"/>
          </w:tcPr>
          <w:p w14:paraId="4F4C2BA6" w14:textId="77777777" w:rsidR="005C719B" w:rsidRPr="005C719B" w:rsidRDefault="00595DBD" w:rsidP="005C719B">
            <w:pPr>
              <w:pStyle w:val="a8"/>
              <w:ind w:left="0"/>
              <w:rPr>
                <w:sz w:val="24"/>
                <w:szCs w:val="24"/>
                <w:lang w:val="ru-RU"/>
              </w:rPr>
            </w:pPr>
            <w:r>
              <w:rPr>
                <w:sz w:val="24"/>
                <w:szCs w:val="24"/>
                <w:lang w:val="ru-RU"/>
              </w:rPr>
              <w:t>139853</w:t>
            </w:r>
          </w:p>
        </w:tc>
        <w:tc>
          <w:tcPr>
            <w:tcW w:w="1278" w:type="dxa"/>
          </w:tcPr>
          <w:p w14:paraId="38336D60" w14:textId="77777777" w:rsidR="005C719B" w:rsidRPr="005C719B" w:rsidRDefault="00595DBD" w:rsidP="005C719B">
            <w:pPr>
              <w:pStyle w:val="a8"/>
              <w:ind w:left="0"/>
              <w:rPr>
                <w:sz w:val="24"/>
                <w:szCs w:val="24"/>
                <w:lang w:val="ru-RU"/>
              </w:rPr>
            </w:pPr>
            <w:r>
              <w:rPr>
                <w:sz w:val="24"/>
                <w:szCs w:val="24"/>
                <w:lang w:val="ru-RU"/>
              </w:rPr>
              <w:t>142014</w:t>
            </w:r>
          </w:p>
        </w:tc>
        <w:tc>
          <w:tcPr>
            <w:tcW w:w="1278" w:type="dxa"/>
          </w:tcPr>
          <w:p w14:paraId="27F7CF32" w14:textId="77777777" w:rsidR="005C719B" w:rsidRPr="005C719B" w:rsidRDefault="00595DBD" w:rsidP="005C719B">
            <w:pPr>
              <w:pStyle w:val="a8"/>
              <w:ind w:left="0"/>
              <w:rPr>
                <w:sz w:val="24"/>
                <w:szCs w:val="24"/>
                <w:lang w:val="ru-RU"/>
              </w:rPr>
            </w:pPr>
            <w:r>
              <w:rPr>
                <w:sz w:val="24"/>
                <w:szCs w:val="24"/>
                <w:lang w:val="ru-RU"/>
              </w:rPr>
              <w:t>139539</w:t>
            </w:r>
          </w:p>
        </w:tc>
        <w:tc>
          <w:tcPr>
            <w:tcW w:w="1438" w:type="dxa"/>
          </w:tcPr>
          <w:p w14:paraId="68D48A67" w14:textId="77777777" w:rsidR="005C719B" w:rsidRPr="005C719B" w:rsidRDefault="00595DBD" w:rsidP="005C719B">
            <w:pPr>
              <w:pStyle w:val="a8"/>
              <w:ind w:left="0"/>
              <w:rPr>
                <w:sz w:val="24"/>
                <w:szCs w:val="24"/>
                <w:lang w:val="ru-RU"/>
              </w:rPr>
            </w:pPr>
            <w:r>
              <w:rPr>
                <w:sz w:val="24"/>
                <w:szCs w:val="24"/>
                <w:lang w:val="ru-RU"/>
              </w:rPr>
              <w:t>-2475</w:t>
            </w:r>
          </w:p>
        </w:tc>
        <w:tc>
          <w:tcPr>
            <w:tcW w:w="1308" w:type="dxa"/>
          </w:tcPr>
          <w:p w14:paraId="3CCE7812" w14:textId="77777777" w:rsidR="005C719B" w:rsidRPr="005C719B" w:rsidRDefault="00595DBD" w:rsidP="005C719B">
            <w:pPr>
              <w:pStyle w:val="a8"/>
              <w:ind w:left="0"/>
              <w:rPr>
                <w:sz w:val="24"/>
                <w:szCs w:val="24"/>
                <w:lang w:val="ru-RU"/>
              </w:rPr>
            </w:pPr>
            <w:r>
              <w:rPr>
                <w:sz w:val="24"/>
                <w:szCs w:val="24"/>
                <w:lang w:val="ru-RU"/>
              </w:rPr>
              <w:t>-1,74</w:t>
            </w:r>
          </w:p>
        </w:tc>
        <w:tc>
          <w:tcPr>
            <w:tcW w:w="1461" w:type="dxa"/>
          </w:tcPr>
          <w:p w14:paraId="57E11E88" w14:textId="77777777" w:rsidR="005C719B" w:rsidRPr="005C719B" w:rsidRDefault="00595DBD" w:rsidP="005C719B">
            <w:pPr>
              <w:pStyle w:val="a8"/>
              <w:ind w:left="0"/>
              <w:rPr>
                <w:sz w:val="24"/>
                <w:szCs w:val="24"/>
                <w:lang w:val="ru-RU"/>
              </w:rPr>
            </w:pPr>
            <w:r>
              <w:rPr>
                <w:sz w:val="24"/>
                <w:szCs w:val="24"/>
                <w:lang w:val="ru-RU"/>
              </w:rPr>
              <w:t>98,3</w:t>
            </w:r>
          </w:p>
        </w:tc>
      </w:tr>
      <w:tr w:rsidR="00595DBD" w:rsidRPr="005C719B" w14:paraId="13B53D64" w14:textId="77777777" w:rsidTr="00A63FCC">
        <w:tc>
          <w:tcPr>
            <w:tcW w:w="2026" w:type="dxa"/>
          </w:tcPr>
          <w:p w14:paraId="7D60768F" w14:textId="77777777" w:rsidR="005C719B" w:rsidRPr="005C719B" w:rsidRDefault="00595DBD" w:rsidP="005C719B">
            <w:pPr>
              <w:pStyle w:val="a8"/>
              <w:ind w:left="0"/>
              <w:rPr>
                <w:sz w:val="24"/>
                <w:szCs w:val="24"/>
                <w:lang w:val="ru-RU"/>
              </w:rPr>
            </w:pPr>
            <w:r>
              <w:rPr>
                <w:sz w:val="24"/>
                <w:szCs w:val="24"/>
                <w:lang w:val="ru-RU"/>
              </w:rPr>
              <w:t>Машино-дни в простое-всего</w:t>
            </w:r>
          </w:p>
        </w:tc>
        <w:tc>
          <w:tcPr>
            <w:tcW w:w="1277" w:type="dxa"/>
          </w:tcPr>
          <w:p w14:paraId="78B149C0" w14:textId="77777777" w:rsidR="005C719B" w:rsidRPr="005C719B" w:rsidRDefault="00595DBD" w:rsidP="005C719B">
            <w:pPr>
              <w:pStyle w:val="a8"/>
              <w:ind w:left="0"/>
              <w:rPr>
                <w:sz w:val="24"/>
                <w:szCs w:val="24"/>
                <w:lang w:val="ru-RU"/>
              </w:rPr>
            </w:pPr>
            <w:r>
              <w:rPr>
                <w:sz w:val="24"/>
                <w:szCs w:val="24"/>
                <w:lang w:val="ru-RU"/>
              </w:rPr>
              <w:t>120777</w:t>
            </w:r>
          </w:p>
        </w:tc>
        <w:tc>
          <w:tcPr>
            <w:tcW w:w="1278" w:type="dxa"/>
          </w:tcPr>
          <w:p w14:paraId="44674A0E" w14:textId="77777777" w:rsidR="005C719B" w:rsidRPr="005C719B" w:rsidRDefault="00595DBD" w:rsidP="005C719B">
            <w:pPr>
              <w:pStyle w:val="a8"/>
              <w:ind w:left="0"/>
              <w:rPr>
                <w:sz w:val="24"/>
                <w:szCs w:val="24"/>
                <w:lang w:val="ru-RU"/>
              </w:rPr>
            </w:pPr>
            <w:r>
              <w:rPr>
                <w:sz w:val="24"/>
                <w:szCs w:val="24"/>
                <w:lang w:val="ru-RU"/>
              </w:rPr>
              <w:t>122246</w:t>
            </w:r>
          </w:p>
        </w:tc>
        <w:tc>
          <w:tcPr>
            <w:tcW w:w="1278" w:type="dxa"/>
          </w:tcPr>
          <w:p w14:paraId="4990C5F0" w14:textId="77777777" w:rsidR="005C719B" w:rsidRPr="005C719B" w:rsidRDefault="00595DBD" w:rsidP="005C719B">
            <w:pPr>
              <w:pStyle w:val="a8"/>
              <w:ind w:left="0"/>
              <w:rPr>
                <w:sz w:val="24"/>
                <w:szCs w:val="24"/>
                <w:lang w:val="ru-RU"/>
              </w:rPr>
            </w:pPr>
            <w:r>
              <w:rPr>
                <w:sz w:val="24"/>
                <w:szCs w:val="24"/>
                <w:lang w:val="ru-RU"/>
              </w:rPr>
              <w:t>124025</w:t>
            </w:r>
          </w:p>
        </w:tc>
        <w:tc>
          <w:tcPr>
            <w:tcW w:w="1438" w:type="dxa"/>
          </w:tcPr>
          <w:p w14:paraId="520673A2" w14:textId="77777777" w:rsidR="005C719B" w:rsidRPr="005C719B" w:rsidRDefault="00595DBD" w:rsidP="005C719B">
            <w:pPr>
              <w:pStyle w:val="a8"/>
              <w:ind w:left="0"/>
              <w:rPr>
                <w:sz w:val="24"/>
                <w:szCs w:val="24"/>
                <w:lang w:val="ru-RU"/>
              </w:rPr>
            </w:pPr>
            <w:r>
              <w:rPr>
                <w:sz w:val="24"/>
                <w:szCs w:val="24"/>
                <w:lang w:val="ru-RU"/>
              </w:rPr>
              <w:t>+1779</w:t>
            </w:r>
          </w:p>
        </w:tc>
        <w:tc>
          <w:tcPr>
            <w:tcW w:w="1308" w:type="dxa"/>
          </w:tcPr>
          <w:p w14:paraId="5C8EF9D2" w14:textId="77777777" w:rsidR="005C719B" w:rsidRPr="005C719B" w:rsidRDefault="00595DBD" w:rsidP="005C719B">
            <w:pPr>
              <w:pStyle w:val="a8"/>
              <w:ind w:left="0"/>
              <w:rPr>
                <w:sz w:val="24"/>
                <w:szCs w:val="24"/>
                <w:lang w:val="ru-RU"/>
              </w:rPr>
            </w:pPr>
            <w:r>
              <w:rPr>
                <w:sz w:val="24"/>
                <w:szCs w:val="24"/>
                <w:lang w:val="ru-RU"/>
              </w:rPr>
              <w:t>+1,46</w:t>
            </w:r>
          </w:p>
        </w:tc>
        <w:tc>
          <w:tcPr>
            <w:tcW w:w="1461" w:type="dxa"/>
          </w:tcPr>
          <w:p w14:paraId="7412E3AC" w14:textId="77777777" w:rsidR="005C719B" w:rsidRPr="005C719B" w:rsidRDefault="00595DBD" w:rsidP="005C719B">
            <w:pPr>
              <w:pStyle w:val="a8"/>
              <w:ind w:left="0"/>
              <w:rPr>
                <w:sz w:val="24"/>
                <w:szCs w:val="24"/>
                <w:lang w:val="ru-RU"/>
              </w:rPr>
            </w:pPr>
            <w:r>
              <w:rPr>
                <w:sz w:val="24"/>
                <w:szCs w:val="24"/>
                <w:lang w:val="ru-RU"/>
              </w:rPr>
              <w:t>101,5</w:t>
            </w:r>
          </w:p>
        </w:tc>
      </w:tr>
      <w:tr w:rsidR="00595DBD" w:rsidRPr="005C719B" w14:paraId="6ADF25D8" w14:textId="77777777" w:rsidTr="00A63FCC">
        <w:tc>
          <w:tcPr>
            <w:tcW w:w="2026" w:type="dxa"/>
          </w:tcPr>
          <w:p w14:paraId="2B00DB34" w14:textId="77777777" w:rsidR="005C719B" w:rsidRPr="005C719B" w:rsidRDefault="00595DBD" w:rsidP="005C719B">
            <w:pPr>
              <w:pStyle w:val="a8"/>
              <w:ind w:left="0"/>
              <w:rPr>
                <w:sz w:val="24"/>
                <w:szCs w:val="24"/>
                <w:lang w:val="ru-RU"/>
              </w:rPr>
            </w:pPr>
            <w:r>
              <w:rPr>
                <w:sz w:val="24"/>
                <w:szCs w:val="24"/>
                <w:lang w:val="ru-RU"/>
              </w:rPr>
              <w:t>В том числе</w:t>
            </w:r>
          </w:p>
        </w:tc>
        <w:tc>
          <w:tcPr>
            <w:tcW w:w="1277" w:type="dxa"/>
          </w:tcPr>
          <w:p w14:paraId="5AE6245E" w14:textId="77777777" w:rsidR="005C719B" w:rsidRPr="005C719B" w:rsidRDefault="005C719B" w:rsidP="005C719B">
            <w:pPr>
              <w:pStyle w:val="a8"/>
              <w:ind w:left="0"/>
              <w:rPr>
                <w:sz w:val="24"/>
                <w:szCs w:val="24"/>
                <w:lang w:val="ru-RU"/>
              </w:rPr>
            </w:pPr>
          </w:p>
        </w:tc>
        <w:tc>
          <w:tcPr>
            <w:tcW w:w="1278" w:type="dxa"/>
          </w:tcPr>
          <w:p w14:paraId="4A0E191E" w14:textId="77777777" w:rsidR="005C719B" w:rsidRPr="005C719B" w:rsidRDefault="005C719B" w:rsidP="005C719B">
            <w:pPr>
              <w:pStyle w:val="a8"/>
              <w:ind w:left="0"/>
              <w:rPr>
                <w:sz w:val="24"/>
                <w:szCs w:val="24"/>
                <w:lang w:val="ru-RU"/>
              </w:rPr>
            </w:pPr>
          </w:p>
        </w:tc>
        <w:tc>
          <w:tcPr>
            <w:tcW w:w="1278" w:type="dxa"/>
          </w:tcPr>
          <w:p w14:paraId="19E66E1D" w14:textId="77777777" w:rsidR="005C719B" w:rsidRPr="005C719B" w:rsidRDefault="005C719B" w:rsidP="005C719B">
            <w:pPr>
              <w:pStyle w:val="a8"/>
              <w:ind w:left="0"/>
              <w:rPr>
                <w:sz w:val="24"/>
                <w:szCs w:val="24"/>
                <w:lang w:val="ru-RU"/>
              </w:rPr>
            </w:pPr>
          </w:p>
        </w:tc>
        <w:tc>
          <w:tcPr>
            <w:tcW w:w="1438" w:type="dxa"/>
          </w:tcPr>
          <w:p w14:paraId="381B1CB0" w14:textId="77777777" w:rsidR="005C719B" w:rsidRPr="005C719B" w:rsidRDefault="005C719B" w:rsidP="005C719B">
            <w:pPr>
              <w:pStyle w:val="a8"/>
              <w:ind w:left="0"/>
              <w:rPr>
                <w:sz w:val="24"/>
                <w:szCs w:val="24"/>
                <w:lang w:val="ru-RU"/>
              </w:rPr>
            </w:pPr>
          </w:p>
        </w:tc>
        <w:tc>
          <w:tcPr>
            <w:tcW w:w="1308" w:type="dxa"/>
          </w:tcPr>
          <w:p w14:paraId="032850BA" w14:textId="77777777" w:rsidR="005C719B" w:rsidRPr="005C719B" w:rsidRDefault="005C719B" w:rsidP="005C719B">
            <w:pPr>
              <w:pStyle w:val="a8"/>
              <w:ind w:left="0"/>
              <w:rPr>
                <w:sz w:val="24"/>
                <w:szCs w:val="24"/>
                <w:lang w:val="ru-RU"/>
              </w:rPr>
            </w:pPr>
          </w:p>
        </w:tc>
        <w:tc>
          <w:tcPr>
            <w:tcW w:w="1461" w:type="dxa"/>
          </w:tcPr>
          <w:p w14:paraId="3CAD994E" w14:textId="77777777" w:rsidR="005C719B" w:rsidRPr="005C719B" w:rsidRDefault="005C719B" w:rsidP="005C719B">
            <w:pPr>
              <w:pStyle w:val="a8"/>
              <w:ind w:left="0"/>
              <w:rPr>
                <w:sz w:val="24"/>
                <w:szCs w:val="24"/>
                <w:lang w:val="ru-RU"/>
              </w:rPr>
            </w:pPr>
          </w:p>
        </w:tc>
      </w:tr>
      <w:tr w:rsidR="00595DBD" w:rsidRPr="005C719B" w14:paraId="21696436" w14:textId="77777777" w:rsidTr="00A63FCC">
        <w:tc>
          <w:tcPr>
            <w:tcW w:w="2026" w:type="dxa"/>
          </w:tcPr>
          <w:p w14:paraId="0DBBBE84" w14:textId="77777777" w:rsidR="005C719B" w:rsidRPr="005C719B" w:rsidRDefault="00595DBD" w:rsidP="005C719B">
            <w:pPr>
              <w:pStyle w:val="a8"/>
              <w:ind w:left="0"/>
              <w:rPr>
                <w:sz w:val="24"/>
                <w:szCs w:val="24"/>
                <w:lang w:val="ru-RU"/>
              </w:rPr>
            </w:pPr>
            <w:r>
              <w:rPr>
                <w:sz w:val="24"/>
                <w:szCs w:val="24"/>
                <w:lang w:val="ru-RU"/>
              </w:rPr>
              <w:t>а) в технически неисправном состоянии</w:t>
            </w:r>
          </w:p>
        </w:tc>
        <w:tc>
          <w:tcPr>
            <w:tcW w:w="1277" w:type="dxa"/>
          </w:tcPr>
          <w:p w14:paraId="768888EB" w14:textId="77777777" w:rsidR="005C719B" w:rsidRPr="005C719B" w:rsidRDefault="00595DBD" w:rsidP="005C719B">
            <w:pPr>
              <w:pStyle w:val="a8"/>
              <w:ind w:left="0"/>
              <w:rPr>
                <w:sz w:val="24"/>
                <w:szCs w:val="24"/>
                <w:lang w:val="ru-RU"/>
              </w:rPr>
            </w:pPr>
            <w:r>
              <w:rPr>
                <w:sz w:val="24"/>
                <w:szCs w:val="24"/>
                <w:lang w:val="ru-RU"/>
              </w:rPr>
              <w:t>55683</w:t>
            </w:r>
          </w:p>
        </w:tc>
        <w:tc>
          <w:tcPr>
            <w:tcW w:w="1278" w:type="dxa"/>
          </w:tcPr>
          <w:p w14:paraId="6EF99DB3" w14:textId="77777777" w:rsidR="005C719B" w:rsidRPr="005C719B" w:rsidRDefault="00595DBD" w:rsidP="005C719B">
            <w:pPr>
              <w:pStyle w:val="a8"/>
              <w:ind w:left="0"/>
              <w:rPr>
                <w:sz w:val="24"/>
                <w:szCs w:val="24"/>
                <w:lang w:val="ru-RU"/>
              </w:rPr>
            </w:pPr>
            <w:r>
              <w:rPr>
                <w:sz w:val="24"/>
                <w:szCs w:val="24"/>
                <w:lang w:val="ru-RU"/>
              </w:rPr>
              <w:t>55795</w:t>
            </w:r>
          </w:p>
        </w:tc>
        <w:tc>
          <w:tcPr>
            <w:tcW w:w="1278" w:type="dxa"/>
          </w:tcPr>
          <w:p w14:paraId="7923BF74" w14:textId="77777777" w:rsidR="005C719B" w:rsidRPr="005C719B" w:rsidRDefault="00595DBD" w:rsidP="005C719B">
            <w:pPr>
              <w:pStyle w:val="a8"/>
              <w:ind w:left="0"/>
              <w:rPr>
                <w:sz w:val="24"/>
                <w:szCs w:val="24"/>
                <w:lang w:val="ru-RU"/>
              </w:rPr>
            </w:pPr>
            <w:r>
              <w:rPr>
                <w:sz w:val="24"/>
                <w:szCs w:val="24"/>
                <w:lang w:val="ru-RU"/>
              </w:rPr>
              <w:t>55876</w:t>
            </w:r>
          </w:p>
        </w:tc>
        <w:tc>
          <w:tcPr>
            <w:tcW w:w="1438" w:type="dxa"/>
          </w:tcPr>
          <w:p w14:paraId="6B74C6D7" w14:textId="77777777" w:rsidR="005C719B" w:rsidRPr="005C719B" w:rsidRDefault="00595DBD" w:rsidP="005C719B">
            <w:pPr>
              <w:pStyle w:val="a8"/>
              <w:ind w:left="0"/>
              <w:rPr>
                <w:sz w:val="24"/>
                <w:szCs w:val="24"/>
                <w:lang w:val="ru-RU"/>
              </w:rPr>
            </w:pPr>
            <w:r>
              <w:rPr>
                <w:sz w:val="24"/>
                <w:szCs w:val="24"/>
                <w:lang w:val="ru-RU"/>
              </w:rPr>
              <w:t>+81</w:t>
            </w:r>
          </w:p>
        </w:tc>
        <w:tc>
          <w:tcPr>
            <w:tcW w:w="1308" w:type="dxa"/>
          </w:tcPr>
          <w:p w14:paraId="79FD1020" w14:textId="77777777" w:rsidR="005C719B" w:rsidRPr="005C719B" w:rsidRDefault="00595DBD" w:rsidP="005C719B">
            <w:pPr>
              <w:pStyle w:val="a8"/>
              <w:ind w:left="0"/>
              <w:rPr>
                <w:sz w:val="24"/>
                <w:szCs w:val="24"/>
                <w:lang w:val="ru-RU"/>
              </w:rPr>
            </w:pPr>
            <w:r>
              <w:rPr>
                <w:sz w:val="24"/>
                <w:szCs w:val="24"/>
                <w:lang w:val="ru-RU"/>
              </w:rPr>
              <w:t>+0,15</w:t>
            </w:r>
          </w:p>
        </w:tc>
        <w:tc>
          <w:tcPr>
            <w:tcW w:w="1461" w:type="dxa"/>
          </w:tcPr>
          <w:p w14:paraId="7C609CB9" w14:textId="77777777" w:rsidR="005C719B" w:rsidRPr="005C719B" w:rsidRDefault="00595DBD" w:rsidP="005C719B">
            <w:pPr>
              <w:pStyle w:val="a8"/>
              <w:ind w:left="0"/>
              <w:rPr>
                <w:sz w:val="24"/>
                <w:szCs w:val="24"/>
                <w:lang w:val="ru-RU"/>
              </w:rPr>
            </w:pPr>
            <w:r>
              <w:rPr>
                <w:sz w:val="24"/>
                <w:szCs w:val="24"/>
                <w:lang w:val="ru-RU"/>
              </w:rPr>
              <w:t>100,1</w:t>
            </w:r>
          </w:p>
        </w:tc>
      </w:tr>
      <w:tr w:rsidR="00595DBD" w:rsidRPr="005C719B" w14:paraId="1CA6739F" w14:textId="77777777" w:rsidTr="00A63FCC">
        <w:tc>
          <w:tcPr>
            <w:tcW w:w="2026" w:type="dxa"/>
          </w:tcPr>
          <w:p w14:paraId="633640F5" w14:textId="77777777" w:rsidR="005C719B" w:rsidRPr="005C719B" w:rsidRDefault="00595DBD" w:rsidP="005C719B">
            <w:pPr>
              <w:pStyle w:val="a8"/>
              <w:ind w:left="0"/>
              <w:rPr>
                <w:sz w:val="24"/>
                <w:szCs w:val="24"/>
                <w:lang w:val="ru-RU"/>
              </w:rPr>
            </w:pPr>
            <w:r>
              <w:rPr>
                <w:sz w:val="24"/>
                <w:szCs w:val="24"/>
                <w:lang w:val="ru-RU"/>
              </w:rPr>
              <w:t>Из них: - в ремонте</w:t>
            </w:r>
          </w:p>
        </w:tc>
        <w:tc>
          <w:tcPr>
            <w:tcW w:w="1277" w:type="dxa"/>
          </w:tcPr>
          <w:p w14:paraId="3366F2F0" w14:textId="77777777" w:rsidR="005C719B" w:rsidRPr="005C719B" w:rsidRDefault="00595DBD" w:rsidP="005C719B">
            <w:pPr>
              <w:pStyle w:val="a8"/>
              <w:ind w:left="0"/>
              <w:rPr>
                <w:sz w:val="24"/>
                <w:szCs w:val="24"/>
                <w:lang w:val="ru-RU"/>
              </w:rPr>
            </w:pPr>
            <w:r>
              <w:rPr>
                <w:sz w:val="24"/>
                <w:szCs w:val="24"/>
                <w:lang w:val="ru-RU"/>
              </w:rPr>
              <w:t>53148</w:t>
            </w:r>
          </w:p>
        </w:tc>
        <w:tc>
          <w:tcPr>
            <w:tcW w:w="1278" w:type="dxa"/>
          </w:tcPr>
          <w:p w14:paraId="0F82A54D" w14:textId="77777777" w:rsidR="005C719B" w:rsidRPr="005C719B" w:rsidRDefault="00595DBD" w:rsidP="005C719B">
            <w:pPr>
              <w:pStyle w:val="a8"/>
              <w:ind w:left="0"/>
              <w:rPr>
                <w:sz w:val="24"/>
                <w:szCs w:val="24"/>
                <w:lang w:val="ru-RU"/>
              </w:rPr>
            </w:pPr>
            <w:r>
              <w:rPr>
                <w:sz w:val="24"/>
                <w:szCs w:val="24"/>
                <w:lang w:val="ru-RU"/>
              </w:rPr>
              <w:t>55795</w:t>
            </w:r>
          </w:p>
        </w:tc>
        <w:tc>
          <w:tcPr>
            <w:tcW w:w="1278" w:type="dxa"/>
          </w:tcPr>
          <w:p w14:paraId="220C32B9" w14:textId="77777777" w:rsidR="005C719B" w:rsidRPr="005C719B" w:rsidRDefault="00595DBD" w:rsidP="005C719B">
            <w:pPr>
              <w:pStyle w:val="a8"/>
              <w:ind w:left="0"/>
              <w:rPr>
                <w:sz w:val="24"/>
                <w:szCs w:val="24"/>
                <w:lang w:val="ru-RU"/>
              </w:rPr>
            </w:pPr>
            <w:r>
              <w:rPr>
                <w:sz w:val="24"/>
                <w:szCs w:val="24"/>
                <w:lang w:val="ru-RU"/>
              </w:rPr>
              <w:t>52978</w:t>
            </w:r>
          </w:p>
        </w:tc>
        <w:tc>
          <w:tcPr>
            <w:tcW w:w="1438" w:type="dxa"/>
          </w:tcPr>
          <w:p w14:paraId="49029C14" w14:textId="77777777" w:rsidR="005C719B" w:rsidRPr="005C719B" w:rsidRDefault="00595DBD" w:rsidP="005C719B">
            <w:pPr>
              <w:pStyle w:val="a8"/>
              <w:ind w:left="0"/>
              <w:rPr>
                <w:sz w:val="24"/>
                <w:szCs w:val="24"/>
                <w:lang w:val="ru-RU"/>
              </w:rPr>
            </w:pPr>
            <w:r>
              <w:rPr>
                <w:sz w:val="24"/>
                <w:szCs w:val="24"/>
                <w:lang w:val="ru-RU"/>
              </w:rPr>
              <w:t>-2817</w:t>
            </w:r>
          </w:p>
        </w:tc>
        <w:tc>
          <w:tcPr>
            <w:tcW w:w="1308" w:type="dxa"/>
          </w:tcPr>
          <w:p w14:paraId="042A7FF0" w14:textId="77777777" w:rsidR="005C719B" w:rsidRPr="005C719B" w:rsidRDefault="00595DBD" w:rsidP="005C719B">
            <w:pPr>
              <w:pStyle w:val="a8"/>
              <w:ind w:left="0"/>
              <w:rPr>
                <w:sz w:val="24"/>
                <w:szCs w:val="24"/>
                <w:lang w:val="ru-RU"/>
              </w:rPr>
            </w:pPr>
            <w:r>
              <w:rPr>
                <w:sz w:val="24"/>
                <w:szCs w:val="24"/>
                <w:lang w:val="ru-RU"/>
              </w:rPr>
              <w:t>+5,05</w:t>
            </w:r>
          </w:p>
        </w:tc>
        <w:tc>
          <w:tcPr>
            <w:tcW w:w="1461" w:type="dxa"/>
          </w:tcPr>
          <w:p w14:paraId="6D7AD767" w14:textId="77777777" w:rsidR="005C719B" w:rsidRPr="005C719B" w:rsidRDefault="00595DBD" w:rsidP="005C719B">
            <w:pPr>
              <w:pStyle w:val="a8"/>
              <w:ind w:left="0"/>
              <w:rPr>
                <w:sz w:val="24"/>
                <w:szCs w:val="24"/>
                <w:lang w:val="ru-RU"/>
              </w:rPr>
            </w:pPr>
            <w:r>
              <w:rPr>
                <w:sz w:val="24"/>
                <w:szCs w:val="24"/>
                <w:lang w:val="ru-RU"/>
              </w:rPr>
              <w:t>95,0</w:t>
            </w:r>
          </w:p>
        </w:tc>
      </w:tr>
      <w:tr w:rsidR="00595DBD" w:rsidRPr="005C719B" w14:paraId="32A3463B" w14:textId="77777777" w:rsidTr="00A63FCC">
        <w:tc>
          <w:tcPr>
            <w:tcW w:w="2026" w:type="dxa"/>
          </w:tcPr>
          <w:p w14:paraId="38AE4F23" w14:textId="77777777" w:rsidR="00595DBD" w:rsidRDefault="00595DBD" w:rsidP="005C719B">
            <w:pPr>
              <w:pStyle w:val="a8"/>
              <w:ind w:left="0"/>
              <w:rPr>
                <w:sz w:val="24"/>
                <w:szCs w:val="24"/>
                <w:lang w:val="ru-RU"/>
              </w:rPr>
            </w:pPr>
            <w:r>
              <w:rPr>
                <w:sz w:val="24"/>
                <w:szCs w:val="24"/>
                <w:lang w:val="ru-RU"/>
              </w:rPr>
              <w:t>- в ожидании ремонта</w:t>
            </w:r>
          </w:p>
        </w:tc>
        <w:tc>
          <w:tcPr>
            <w:tcW w:w="1277" w:type="dxa"/>
          </w:tcPr>
          <w:p w14:paraId="121ECA49" w14:textId="77777777" w:rsidR="00595DBD" w:rsidRDefault="00595DBD" w:rsidP="005C719B">
            <w:pPr>
              <w:pStyle w:val="a8"/>
              <w:ind w:left="0"/>
              <w:rPr>
                <w:sz w:val="24"/>
                <w:szCs w:val="24"/>
                <w:lang w:val="ru-RU"/>
              </w:rPr>
            </w:pPr>
            <w:r>
              <w:rPr>
                <w:sz w:val="24"/>
                <w:szCs w:val="24"/>
                <w:lang w:val="ru-RU"/>
              </w:rPr>
              <w:t>2535</w:t>
            </w:r>
          </w:p>
        </w:tc>
        <w:tc>
          <w:tcPr>
            <w:tcW w:w="1278" w:type="dxa"/>
          </w:tcPr>
          <w:p w14:paraId="4242FA75" w14:textId="77777777" w:rsidR="00595DBD" w:rsidRDefault="00595DBD" w:rsidP="005C719B">
            <w:pPr>
              <w:pStyle w:val="a8"/>
              <w:ind w:left="0"/>
              <w:rPr>
                <w:sz w:val="24"/>
                <w:szCs w:val="24"/>
                <w:lang w:val="ru-RU"/>
              </w:rPr>
            </w:pPr>
            <w:r>
              <w:rPr>
                <w:sz w:val="24"/>
                <w:szCs w:val="24"/>
                <w:lang w:val="ru-RU"/>
              </w:rPr>
              <w:t>0</w:t>
            </w:r>
          </w:p>
        </w:tc>
        <w:tc>
          <w:tcPr>
            <w:tcW w:w="1278" w:type="dxa"/>
          </w:tcPr>
          <w:p w14:paraId="1E8F2D3A" w14:textId="77777777" w:rsidR="00595DBD" w:rsidRDefault="00595DBD" w:rsidP="005C719B">
            <w:pPr>
              <w:pStyle w:val="a8"/>
              <w:ind w:left="0"/>
              <w:rPr>
                <w:sz w:val="24"/>
                <w:szCs w:val="24"/>
                <w:lang w:val="ru-RU"/>
              </w:rPr>
            </w:pPr>
            <w:r>
              <w:rPr>
                <w:sz w:val="24"/>
                <w:szCs w:val="24"/>
                <w:lang w:val="ru-RU"/>
              </w:rPr>
              <w:t>2898</w:t>
            </w:r>
          </w:p>
        </w:tc>
        <w:tc>
          <w:tcPr>
            <w:tcW w:w="1438" w:type="dxa"/>
          </w:tcPr>
          <w:p w14:paraId="75C6D1EC" w14:textId="77777777" w:rsidR="00595DBD" w:rsidRDefault="00595DBD" w:rsidP="005C719B">
            <w:pPr>
              <w:pStyle w:val="a8"/>
              <w:ind w:left="0"/>
              <w:rPr>
                <w:sz w:val="24"/>
                <w:szCs w:val="24"/>
                <w:lang w:val="ru-RU"/>
              </w:rPr>
            </w:pPr>
            <w:r>
              <w:rPr>
                <w:sz w:val="24"/>
                <w:szCs w:val="24"/>
                <w:lang w:val="ru-RU"/>
              </w:rPr>
              <w:t>+2898</w:t>
            </w:r>
          </w:p>
        </w:tc>
        <w:tc>
          <w:tcPr>
            <w:tcW w:w="1308" w:type="dxa"/>
          </w:tcPr>
          <w:p w14:paraId="6770525A" w14:textId="77777777" w:rsidR="00595DBD" w:rsidRDefault="00595DBD" w:rsidP="005C719B">
            <w:pPr>
              <w:pStyle w:val="a8"/>
              <w:ind w:left="0"/>
              <w:rPr>
                <w:sz w:val="24"/>
                <w:szCs w:val="24"/>
                <w:lang w:val="ru-RU"/>
              </w:rPr>
            </w:pPr>
            <w:r>
              <w:rPr>
                <w:sz w:val="24"/>
                <w:szCs w:val="24"/>
                <w:lang w:val="ru-RU"/>
              </w:rPr>
              <w:t>0</w:t>
            </w:r>
          </w:p>
        </w:tc>
        <w:tc>
          <w:tcPr>
            <w:tcW w:w="1461" w:type="dxa"/>
          </w:tcPr>
          <w:p w14:paraId="5B143E34" w14:textId="77777777" w:rsidR="00595DBD" w:rsidRDefault="00595DBD" w:rsidP="005C719B">
            <w:pPr>
              <w:pStyle w:val="a8"/>
              <w:ind w:left="0"/>
              <w:rPr>
                <w:sz w:val="24"/>
                <w:szCs w:val="24"/>
                <w:lang w:val="ru-RU"/>
              </w:rPr>
            </w:pPr>
            <w:r>
              <w:rPr>
                <w:sz w:val="24"/>
                <w:szCs w:val="24"/>
                <w:lang w:val="ru-RU"/>
              </w:rPr>
              <w:t>0</w:t>
            </w:r>
          </w:p>
        </w:tc>
      </w:tr>
      <w:tr w:rsidR="00595DBD" w:rsidRPr="005C719B" w14:paraId="1E57D845" w14:textId="77777777" w:rsidTr="00A63FCC">
        <w:tc>
          <w:tcPr>
            <w:tcW w:w="2026" w:type="dxa"/>
          </w:tcPr>
          <w:p w14:paraId="3CCA0A25" w14:textId="77777777" w:rsidR="00595DBD" w:rsidRDefault="00595DBD" w:rsidP="005C719B">
            <w:pPr>
              <w:pStyle w:val="a8"/>
              <w:ind w:left="0"/>
              <w:rPr>
                <w:sz w:val="24"/>
                <w:szCs w:val="24"/>
                <w:lang w:val="ru-RU"/>
              </w:rPr>
            </w:pPr>
            <w:r>
              <w:rPr>
                <w:sz w:val="24"/>
                <w:szCs w:val="24"/>
                <w:lang w:val="ru-RU"/>
              </w:rPr>
              <w:t>б) в исправном состоянии - всего</w:t>
            </w:r>
          </w:p>
        </w:tc>
        <w:tc>
          <w:tcPr>
            <w:tcW w:w="1277" w:type="dxa"/>
          </w:tcPr>
          <w:p w14:paraId="2DF3F693" w14:textId="77777777" w:rsidR="00595DBD" w:rsidRDefault="00595DBD" w:rsidP="005C719B">
            <w:pPr>
              <w:pStyle w:val="a8"/>
              <w:ind w:left="0"/>
              <w:rPr>
                <w:sz w:val="24"/>
                <w:szCs w:val="24"/>
                <w:lang w:val="ru-RU"/>
              </w:rPr>
            </w:pPr>
            <w:r>
              <w:rPr>
                <w:sz w:val="24"/>
                <w:szCs w:val="24"/>
                <w:lang w:val="ru-RU"/>
              </w:rPr>
              <w:t>65094</w:t>
            </w:r>
          </w:p>
        </w:tc>
        <w:tc>
          <w:tcPr>
            <w:tcW w:w="1278" w:type="dxa"/>
          </w:tcPr>
          <w:p w14:paraId="034723AC" w14:textId="77777777" w:rsidR="00595DBD" w:rsidRDefault="00595DBD" w:rsidP="005C719B">
            <w:pPr>
              <w:pStyle w:val="a8"/>
              <w:ind w:left="0"/>
              <w:rPr>
                <w:sz w:val="24"/>
                <w:szCs w:val="24"/>
                <w:lang w:val="ru-RU"/>
              </w:rPr>
            </w:pPr>
            <w:r>
              <w:rPr>
                <w:sz w:val="24"/>
                <w:szCs w:val="24"/>
                <w:lang w:val="ru-RU"/>
              </w:rPr>
              <w:t>66451</w:t>
            </w:r>
          </w:p>
        </w:tc>
        <w:tc>
          <w:tcPr>
            <w:tcW w:w="1278" w:type="dxa"/>
          </w:tcPr>
          <w:p w14:paraId="5B302EC9" w14:textId="77777777" w:rsidR="00595DBD" w:rsidRDefault="00595DBD" w:rsidP="005C719B">
            <w:pPr>
              <w:pStyle w:val="a8"/>
              <w:ind w:left="0"/>
              <w:rPr>
                <w:sz w:val="24"/>
                <w:szCs w:val="24"/>
                <w:lang w:val="ru-RU"/>
              </w:rPr>
            </w:pPr>
            <w:r>
              <w:rPr>
                <w:sz w:val="24"/>
                <w:szCs w:val="24"/>
                <w:lang w:val="ru-RU"/>
              </w:rPr>
              <w:t>68149</w:t>
            </w:r>
          </w:p>
        </w:tc>
        <w:tc>
          <w:tcPr>
            <w:tcW w:w="1438" w:type="dxa"/>
          </w:tcPr>
          <w:p w14:paraId="627FC2CA" w14:textId="77777777" w:rsidR="00595DBD" w:rsidRDefault="00595DBD" w:rsidP="005C719B">
            <w:pPr>
              <w:pStyle w:val="a8"/>
              <w:ind w:left="0"/>
              <w:rPr>
                <w:sz w:val="24"/>
                <w:szCs w:val="24"/>
                <w:lang w:val="ru-RU"/>
              </w:rPr>
            </w:pPr>
            <w:r>
              <w:rPr>
                <w:sz w:val="24"/>
                <w:szCs w:val="24"/>
                <w:lang w:val="ru-RU"/>
              </w:rPr>
              <w:t>+1698</w:t>
            </w:r>
          </w:p>
        </w:tc>
        <w:tc>
          <w:tcPr>
            <w:tcW w:w="1308" w:type="dxa"/>
          </w:tcPr>
          <w:p w14:paraId="5A60B432" w14:textId="77777777" w:rsidR="00595DBD" w:rsidRDefault="00595DBD" w:rsidP="005C719B">
            <w:pPr>
              <w:pStyle w:val="a8"/>
              <w:ind w:left="0"/>
              <w:rPr>
                <w:sz w:val="24"/>
                <w:szCs w:val="24"/>
                <w:lang w:val="ru-RU"/>
              </w:rPr>
            </w:pPr>
            <w:r>
              <w:rPr>
                <w:sz w:val="24"/>
                <w:szCs w:val="24"/>
                <w:lang w:val="ru-RU"/>
              </w:rPr>
              <w:t>+2,55</w:t>
            </w:r>
          </w:p>
        </w:tc>
        <w:tc>
          <w:tcPr>
            <w:tcW w:w="1461" w:type="dxa"/>
          </w:tcPr>
          <w:p w14:paraId="4AEDC2D2" w14:textId="77777777" w:rsidR="00595DBD" w:rsidRDefault="00595DBD" w:rsidP="005C719B">
            <w:pPr>
              <w:pStyle w:val="a8"/>
              <w:ind w:left="0"/>
              <w:rPr>
                <w:sz w:val="24"/>
                <w:szCs w:val="24"/>
                <w:lang w:val="ru-RU"/>
              </w:rPr>
            </w:pPr>
            <w:r>
              <w:rPr>
                <w:sz w:val="24"/>
                <w:szCs w:val="24"/>
                <w:lang w:val="ru-RU"/>
              </w:rPr>
              <w:t>102,6</w:t>
            </w:r>
          </w:p>
        </w:tc>
      </w:tr>
      <w:tr w:rsidR="00595DBD" w:rsidRPr="005C719B" w14:paraId="78C0686C" w14:textId="77777777" w:rsidTr="00A63FCC">
        <w:tc>
          <w:tcPr>
            <w:tcW w:w="2026" w:type="dxa"/>
          </w:tcPr>
          <w:p w14:paraId="2B108AB6" w14:textId="77777777" w:rsidR="00595DBD" w:rsidRDefault="00595DBD" w:rsidP="005C719B">
            <w:pPr>
              <w:pStyle w:val="a8"/>
              <w:ind w:left="0"/>
              <w:rPr>
                <w:sz w:val="24"/>
                <w:szCs w:val="24"/>
                <w:lang w:val="ru-RU"/>
              </w:rPr>
            </w:pPr>
            <w:r>
              <w:rPr>
                <w:sz w:val="24"/>
                <w:szCs w:val="24"/>
                <w:lang w:val="ru-RU"/>
              </w:rPr>
              <w:t>Из них: - выходные и праздничные</w:t>
            </w:r>
          </w:p>
        </w:tc>
        <w:tc>
          <w:tcPr>
            <w:tcW w:w="1277" w:type="dxa"/>
          </w:tcPr>
          <w:p w14:paraId="34A63213" w14:textId="77777777" w:rsidR="00595DBD" w:rsidRDefault="00595DBD" w:rsidP="005C719B">
            <w:pPr>
              <w:pStyle w:val="a8"/>
              <w:ind w:left="0"/>
              <w:rPr>
                <w:sz w:val="24"/>
                <w:szCs w:val="24"/>
                <w:lang w:val="ru-RU"/>
              </w:rPr>
            </w:pPr>
            <w:r>
              <w:rPr>
                <w:sz w:val="24"/>
                <w:szCs w:val="24"/>
                <w:lang w:val="ru-RU"/>
              </w:rPr>
              <w:t>61538</w:t>
            </w:r>
          </w:p>
        </w:tc>
        <w:tc>
          <w:tcPr>
            <w:tcW w:w="1278" w:type="dxa"/>
          </w:tcPr>
          <w:p w14:paraId="66DBC117" w14:textId="77777777" w:rsidR="00595DBD" w:rsidRDefault="00595DBD" w:rsidP="005C719B">
            <w:pPr>
              <w:pStyle w:val="a8"/>
              <w:ind w:left="0"/>
              <w:rPr>
                <w:sz w:val="24"/>
                <w:szCs w:val="24"/>
                <w:lang w:val="ru-RU"/>
              </w:rPr>
            </w:pPr>
            <w:r>
              <w:rPr>
                <w:sz w:val="24"/>
                <w:szCs w:val="24"/>
                <w:lang w:val="ru-RU"/>
              </w:rPr>
              <w:t>66451</w:t>
            </w:r>
          </w:p>
        </w:tc>
        <w:tc>
          <w:tcPr>
            <w:tcW w:w="1278" w:type="dxa"/>
          </w:tcPr>
          <w:p w14:paraId="178B866B" w14:textId="77777777" w:rsidR="00595DBD" w:rsidRDefault="00595DBD" w:rsidP="005C719B">
            <w:pPr>
              <w:pStyle w:val="a8"/>
              <w:ind w:left="0"/>
              <w:rPr>
                <w:sz w:val="24"/>
                <w:szCs w:val="24"/>
                <w:lang w:val="ru-RU"/>
              </w:rPr>
            </w:pPr>
            <w:r>
              <w:rPr>
                <w:sz w:val="24"/>
                <w:szCs w:val="24"/>
                <w:lang w:val="ru-RU"/>
              </w:rPr>
              <w:t>63948</w:t>
            </w:r>
          </w:p>
        </w:tc>
        <w:tc>
          <w:tcPr>
            <w:tcW w:w="1438" w:type="dxa"/>
          </w:tcPr>
          <w:p w14:paraId="5EB08266" w14:textId="77777777" w:rsidR="00595DBD" w:rsidRDefault="00595DBD" w:rsidP="005C719B">
            <w:pPr>
              <w:pStyle w:val="a8"/>
              <w:ind w:left="0"/>
              <w:rPr>
                <w:sz w:val="24"/>
                <w:szCs w:val="24"/>
                <w:lang w:val="ru-RU"/>
              </w:rPr>
            </w:pPr>
            <w:r>
              <w:rPr>
                <w:sz w:val="24"/>
                <w:szCs w:val="24"/>
                <w:lang w:val="ru-RU"/>
              </w:rPr>
              <w:t>-2503</w:t>
            </w:r>
          </w:p>
        </w:tc>
        <w:tc>
          <w:tcPr>
            <w:tcW w:w="1308" w:type="dxa"/>
          </w:tcPr>
          <w:p w14:paraId="3487607E" w14:textId="77777777" w:rsidR="00595DBD" w:rsidRDefault="00595DBD" w:rsidP="005C719B">
            <w:pPr>
              <w:pStyle w:val="a8"/>
              <w:ind w:left="0"/>
              <w:rPr>
                <w:sz w:val="24"/>
                <w:szCs w:val="24"/>
                <w:lang w:val="ru-RU"/>
              </w:rPr>
            </w:pPr>
            <w:r>
              <w:rPr>
                <w:sz w:val="24"/>
                <w:szCs w:val="24"/>
                <w:lang w:val="ru-RU"/>
              </w:rPr>
              <w:t>-3,8</w:t>
            </w:r>
          </w:p>
        </w:tc>
        <w:tc>
          <w:tcPr>
            <w:tcW w:w="1461" w:type="dxa"/>
          </w:tcPr>
          <w:p w14:paraId="488D88A8" w14:textId="77777777" w:rsidR="00595DBD" w:rsidRDefault="00595DBD" w:rsidP="005C719B">
            <w:pPr>
              <w:pStyle w:val="a8"/>
              <w:ind w:left="0"/>
              <w:rPr>
                <w:sz w:val="24"/>
                <w:szCs w:val="24"/>
                <w:lang w:val="ru-RU"/>
              </w:rPr>
            </w:pPr>
            <w:r>
              <w:rPr>
                <w:sz w:val="24"/>
                <w:szCs w:val="24"/>
                <w:lang w:val="ru-RU"/>
              </w:rPr>
              <w:t>96,2</w:t>
            </w:r>
          </w:p>
        </w:tc>
      </w:tr>
      <w:tr w:rsidR="00595DBD" w:rsidRPr="005C719B" w14:paraId="19EE740F" w14:textId="77777777" w:rsidTr="00A63FCC">
        <w:tc>
          <w:tcPr>
            <w:tcW w:w="2026" w:type="dxa"/>
          </w:tcPr>
          <w:p w14:paraId="0872FDCF" w14:textId="77777777" w:rsidR="00595DBD" w:rsidRDefault="00595DBD" w:rsidP="005C719B">
            <w:pPr>
              <w:pStyle w:val="a8"/>
              <w:ind w:left="0"/>
              <w:rPr>
                <w:sz w:val="24"/>
                <w:szCs w:val="24"/>
                <w:lang w:val="ru-RU"/>
              </w:rPr>
            </w:pPr>
            <w:r>
              <w:rPr>
                <w:sz w:val="24"/>
                <w:szCs w:val="24"/>
                <w:lang w:val="ru-RU"/>
              </w:rPr>
              <w:t>- отсутствие работы</w:t>
            </w:r>
          </w:p>
        </w:tc>
        <w:tc>
          <w:tcPr>
            <w:tcW w:w="1277" w:type="dxa"/>
          </w:tcPr>
          <w:p w14:paraId="3E7FAA5E" w14:textId="77777777" w:rsidR="00595DBD" w:rsidRDefault="00595DBD" w:rsidP="005C719B">
            <w:pPr>
              <w:pStyle w:val="a8"/>
              <w:ind w:left="0"/>
              <w:rPr>
                <w:sz w:val="24"/>
                <w:szCs w:val="24"/>
                <w:lang w:val="ru-RU"/>
              </w:rPr>
            </w:pPr>
            <w:r>
              <w:rPr>
                <w:sz w:val="24"/>
                <w:szCs w:val="24"/>
                <w:lang w:val="ru-RU"/>
              </w:rPr>
              <w:t>1980</w:t>
            </w:r>
          </w:p>
        </w:tc>
        <w:tc>
          <w:tcPr>
            <w:tcW w:w="1278" w:type="dxa"/>
          </w:tcPr>
          <w:p w14:paraId="42B7AC85" w14:textId="77777777" w:rsidR="00595DBD" w:rsidRDefault="00595DBD" w:rsidP="005C719B">
            <w:pPr>
              <w:pStyle w:val="a8"/>
              <w:ind w:left="0"/>
              <w:rPr>
                <w:sz w:val="24"/>
                <w:szCs w:val="24"/>
                <w:lang w:val="ru-RU"/>
              </w:rPr>
            </w:pPr>
            <w:r>
              <w:rPr>
                <w:sz w:val="24"/>
                <w:szCs w:val="24"/>
                <w:lang w:val="ru-RU"/>
              </w:rPr>
              <w:t>0</w:t>
            </w:r>
          </w:p>
        </w:tc>
        <w:tc>
          <w:tcPr>
            <w:tcW w:w="1278" w:type="dxa"/>
          </w:tcPr>
          <w:p w14:paraId="1B623206" w14:textId="77777777" w:rsidR="00595DBD" w:rsidRDefault="00595DBD" w:rsidP="005C719B">
            <w:pPr>
              <w:pStyle w:val="a8"/>
              <w:ind w:left="0"/>
              <w:rPr>
                <w:sz w:val="24"/>
                <w:szCs w:val="24"/>
                <w:lang w:val="ru-RU"/>
              </w:rPr>
            </w:pPr>
            <w:r>
              <w:rPr>
                <w:sz w:val="24"/>
                <w:szCs w:val="24"/>
                <w:lang w:val="ru-RU"/>
              </w:rPr>
              <w:t>2426</w:t>
            </w:r>
          </w:p>
        </w:tc>
        <w:tc>
          <w:tcPr>
            <w:tcW w:w="1438" w:type="dxa"/>
          </w:tcPr>
          <w:p w14:paraId="2125E381" w14:textId="77777777" w:rsidR="00595DBD" w:rsidRDefault="00595DBD" w:rsidP="005C719B">
            <w:pPr>
              <w:pStyle w:val="a8"/>
              <w:ind w:left="0"/>
              <w:rPr>
                <w:sz w:val="24"/>
                <w:szCs w:val="24"/>
                <w:lang w:val="ru-RU"/>
              </w:rPr>
            </w:pPr>
            <w:r>
              <w:rPr>
                <w:sz w:val="24"/>
                <w:szCs w:val="24"/>
                <w:lang w:val="ru-RU"/>
              </w:rPr>
              <w:t>+2426</w:t>
            </w:r>
          </w:p>
        </w:tc>
        <w:tc>
          <w:tcPr>
            <w:tcW w:w="1308" w:type="dxa"/>
          </w:tcPr>
          <w:p w14:paraId="45957EBD" w14:textId="77777777" w:rsidR="00595DBD" w:rsidRDefault="00595DBD" w:rsidP="005C719B">
            <w:pPr>
              <w:pStyle w:val="a8"/>
              <w:ind w:left="0"/>
              <w:rPr>
                <w:sz w:val="24"/>
                <w:szCs w:val="24"/>
                <w:lang w:val="ru-RU"/>
              </w:rPr>
            </w:pPr>
            <w:r>
              <w:rPr>
                <w:sz w:val="24"/>
                <w:szCs w:val="24"/>
                <w:lang w:val="ru-RU"/>
              </w:rPr>
              <w:t>0</w:t>
            </w:r>
          </w:p>
        </w:tc>
        <w:tc>
          <w:tcPr>
            <w:tcW w:w="1461" w:type="dxa"/>
          </w:tcPr>
          <w:p w14:paraId="132BFF51" w14:textId="77777777" w:rsidR="00595DBD" w:rsidRDefault="00595DBD" w:rsidP="005C719B">
            <w:pPr>
              <w:pStyle w:val="a8"/>
              <w:ind w:left="0"/>
              <w:rPr>
                <w:sz w:val="24"/>
                <w:szCs w:val="24"/>
                <w:lang w:val="ru-RU"/>
              </w:rPr>
            </w:pPr>
            <w:r>
              <w:rPr>
                <w:sz w:val="24"/>
                <w:szCs w:val="24"/>
                <w:lang w:val="ru-RU"/>
              </w:rPr>
              <w:t>0</w:t>
            </w:r>
          </w:p>
        </w:tc>
      </w:tr>
      <w:tr w:rsidR="00595DBD" w:rsidRPr="005C719B" w14:paraId="30E035C9" w14:textId="77777777" w:rsidTr="00A63FCC">
        <w:tc>
          <w:tcPr>
            <w:tcW w:w="2026" w:type="dxa"/>
          </w:tcPr>
          <w:p w14:paraId="6BE72EAD" w14:textId="77777777" w:rsidR="00595DBD" w:rsidRDefault="00595DBD" w:rsidP="005C719B">
            <w:pPr>
              <w:pStyle w:val="a8"/>
              <w:ind w:left="0"/>
              <w:rPr>
                <w:sz w:val="24"/>
                <w:szCs w:val="24"/>
                <w:lang w:val="ru-RU"/>
              </w:rPr>
            </w:pPr>
            <w:r>
              <w:rPr>
                <w:sz w:val="24"/>
                <w:szCs w:val="24"/>
                <w:lang w:val="ru-RU"/>
              </w:rPr>
              <w:t>- активные дни</w:t>
            </w:r>
          </w:p>
        </w:tc>
        <w:tc>
          <w:tcPr>
            <w:tcW w:w="1277" w:type="dxa"/>
          </w:tcPr>
          <w:p w14:paraId="1EF68AC7" w14:textId="77777777" w:rsidR="00595DBD" w:rsidRDefault="00595DBD" w:rsidP="005C719B">
            <w:pPr>
              <w:pStyle w:val="a8"/>
              <w:ind w:left="0"/>
              <w:rPr>
                <w:sz w:val="24"/>
                <w:szCs w:val="24"/>
                <w:lang w:val="ru-RU"/>
              </w:rPr>
            </w:pPr>
            <w:r>
              <w:rPr>
                <w:sz w:val="24"/>
                <w:szCs w:val="24"/>
                <w:lang w:val="ru-RU"/>
              </w:rPr>
              <w:t>1576</w:t>
            </w:r>
          </w:p>
        </w:tc>
        <w:tc>
          <w:tcPr>
            <w:tcW w:w="1278" w:type="dxa"/>
          </w:tcPr>
          <w:p w14:paraId="7336A55E" w14:textId="77777777" w:rsidR="00595DBD" w:rsidRDefault="00595DBD" w:rsidP="005C719B">
            <w:pPr>
              <w:pStyle w:val="a8"/>
              <w:ind w:left="0"/>
              <w:rPr>
                <w:sz w:val="24"/>
                <w:szCs w:val="24"/>
                <w:lang w:val="ru-RU"/>
              </w:rPr>
            </w:pPr>
            <w:r>
              <w:rPr>
                <w:sz w:val="24"/>
                <w:szCs w:val="24"/>
                <w:lang w:val="ru-RU"/>
              </w:rPr>
              <w:t>0</w:t>
            </w:r>
          </w:p>
        </w:tc>
        <w:tc>
          <w:tcPr>
            <w:tcW w:w="1278" w:type="dxa"/>
          </w:tcPr>
          <w:p w14:paraId="12730661" w14:textId="77777777" w:rsidR="00595DBD" w:rsidRDefault="00595DBD" w:rsidP="005C719B">
            <w:pPr>
              <w:pStyle w:val="a8"/>
              <w:ind w:left="0"/>
              <w:rPr>
                <w:sz w:val="24"/>
                <w:szCs w:val="24"/>
                <w:lang w:val="ru-RU"/>
              </w:rPr>
            </w:pPr>
            <w:r>
              <w:rPr>
                <w:sz w:val="24"/>
                <w:szCs w:val="24"/>
                <w:lang w:val="ru-RU"/>
              </w:rPr>
              <w:t>1775</w:t>
            </w:r>
          </w:p>
        </w:tc>
        <w:tc>
          <w:tcPr>
            <w:tcW w:w="1438" w:type="dxa"/>
          </w:tcPr>
          <w:p w14:paraId="61C87B32" w14:textId="77777777" w:rsidR="00595DBD" w:rsidRDefault="00595DBD" w:rsidP="005C719B">
            <w:pPr>
              <w:pStyle w:val="a8"/>
              <w:ind w:left="0"/>
              <w:rPr>
                <w:sz w:val="24"/>
                <w:szCs w:val="24"/>
                <w:lang w:val="ru-RU"/>
              </w:rPr>
            </w:pPr>
            <w:r>
              <w:rPr>
                <w:sz w:val="24"/>
                <w:szCs w:val="24"/>
                <w:lang w:val="ru-RU"/>
              </w:rPr>
              <w:t>+1775</w:t>
            </w:r>
          </w:p>
        </w:tc>
        <w:tc>
          <w:tcPr>
            <w:tcW w:w="1308" w:type="dxa"/>
          </w:tcPr>
          <w:p w14:paraId="632B23B3" w14:textId="77777777" w:rsidR="00595DBD" w:rsidRDefault="00595DBD" w:rsidP="005C719B">
            <w:pPr>
              <w:pStyle w:val="a8"/>
              <w:ind w:left="0"/>
              <w:rPr>
                <w:sz w:val="24"/>
                <w:szCs w:val="24"/>
                <w:lang w:val="ru-RU"/>
              </w:rPr>
            </w:pPr>
            <w:r>
              <w:rPr>
                <w:sz w:val="24"/>
                <w:szCs w:val="24"/>
                <w:lang w:val="ru-RU"/>
              </w:rPr>
              <w:t>0</w:t>
            </w:r>
          </w:p>
        </w:tc>
        <w:tc>
          <w:tcPr>
            <w:tcW w:w="1461" w:type="dxa"/>
          </w:tcPr>
          <w:p w14:paraId="09057182" w14:textId="77777777" w:rsidR="00595DBD" w:rsidRDefault="00595DBD" w:rsidP="005C719B">
            <w:pPr>
              <w:pStyle w:val="a8"/>
              <w:ind w:left="0"/>
              <w:rPr>
                <w:sz w:val="24"/>
                <w:szCs w:val="24"/>
                <w:lang w:val="ru-RU"/>
              </w:rPr>
            </w:pPr>
            <w:r>
              <w:rPr>
                <w:sz w:val="24"/>
                <w:szCs w:val="24"/>
                <w:lang w:val="ru-RU"/>
              </w:rPr>
              <w:t>0</w:t>
            </w:r>
          </w:p>
        </w:tc>
      </w:tr>
    </w:tbl>
    <w:p w14:paraId="247C2448" w14:textId="77777777" w:rsidR="009178F8" w:rsidRDefault="00595DBD" w:rsidP="009178F8">
      <w:pPr>
        <w:pStyle w:val="a8"/>
        <w:spacing w:before="6"/>
        <w:ind w:left="0"/>
        <w:rPr>
          <w:sz w:val="24"/>
          <w:lang w:val="ru-RU"/>
        </w:rPr>
      </w:pPr>
      <w:r>
        <w:rPr>
          <w:sz w:val="24"/>
          <w:lang w:val="ru-RU"/>
        </w:rPr>
        <w:t>,</w:t>
      </w:r>
    </w:p>
    <w:p w14:paraId="4988A3D7" w14:textId="77777777" w:rsidR="00595DBD" w:rsidRPr="0074363D" w:rsidRDefault="00595DBD" w:rsidP="009178F8">
      <w:pPr>
        <w:pStyle w:val="a8"/>
        <w:spacing w:before="6"/>
        <w:ind w:left="0"/>
        <w:rPr>
          <w:sz w:val="24"/>
          <w:lang w:val="ru-RU"/>
        </w:rPr>
      </w:pPr>
    </w:p>
    <w:p w14:paraId="1A02461A" w14:textId="77777777" w:rsidR="009178F8" w:rsidRPr="0074363D" w:rsidRDefault="009178F8" w:rsidP="00DC0ECC">
      <w:pPr>
        <w:pStyle w:val="a8"/>
        <w:spacing w:line="360" w:lineRule="auto"/>
        <w:ind w:left="0" w:firstLine="709"/>
        <w:jc w:val="both"/>
        <w:rPr>
          <w:lang w:val="ru-RU"/>
        </w:rPr>
      </w:pPr>
      <w:r w:rsidRPr="0074363D">
        <w:rPr>
          <w:lang w:val="ru-RU"/>
        </w:rPr>
        <w:t xml:space="preserve">В 2015 году в сравнении с плановыми показателями количество </w:t>
      </w:r>
      <w:proofErr w:type="spellStart"/>
      <w:r w:rsidRPr="0074363D">
        <w:rPr>
          <w:lang w:val="ru-RU"/>
        </w:rPr>
        <w:t>машино</w:t>
      </w:r>
      <w:proofErr w:type="spellEnd"/>
      <w:r w:rsidRPr="0074363D">
        <w:rPr>
          <w:lang w:val="ru-RU"/>
        </w:rPr>
        <w:t xml:space="preserve">- дней в простое увеличилось на 1,46 %. </w:t>
      </w:r>
      <w:r w:rsidRPr="009178F8">
        <w:rPr>
          <w:lang w:val="ru-RU"/>
        </w:rPr>
        <w:t xml:space="preserve">Наблюдается динамика повышения всех показателей при сравнении двух лет. </w:t>
      </w:r>
      <w:r w:rsidRPr="0074363D">
        <w:rPr>
          <w:lang w:val="ru-RU"/>
        </w:rPr>
        <w:t>В связи с отсутствием работ и наличием актированных, праздничных и выходных дней фактический простой техники в исправном состоянии превышает плановые значения на 2.55 %.</w:t>
      </w:r>
    </w:p>
    <w:p w14:paraId="64480280" w14:textId="77777777" w:rsidR="009178F8" w:rsidRPr="0074363D" w:rsidRDefault="009178F8" w:rsidP="00DC0ECC">
      <w:pPr>
        <w:pStyle w:val="a8"/>
        <w:spacing w:line="360" w:lineRule="auto"/>
        <w:ind w:left="0" w:firstLine="709"/>
        <w:jc w:val="both"/>
        <w:rPr>
          <w:lang w:val="ru-RU"/>
        </w:rPr>
      </w:pPr>
      <w:r w:rsidRPr="0074363D">
        <w:rPr>
          <w:lang w:val="ru-RU"/>
        </w:rPr>
        <w:t xml:space="preserve">Изменение данных показателей себестоимости и доходной ставки представлено в Таблице 2.3.5. Данные </w:t>
      </w:r>
      <w:proofErr w:type="spellStart"/>
      <w:r w:rsidRPr="0074363D">
        <w:rPr>
          <w:lang w:val="ru-RU"/>
        </w:rPr>
        <w:t>технико</w:t>
      </w:r>
      <w:proofErr w:type="spellEnd"/>
      <w:r w:rsidRPr="0074363D">
        <w:rPr>
          <w:lang w:val="ru-RU"/>
        </w:rPr>
        <w:t xml:space="preserve"> – экономические показатели работы транспортного предприятия являются крайне значимыми.</w:t>
      </w:r>
    </w:p>
    <w:p w14:paraId="3994C50A" w14:textId="77777777" w:rsidR="009178F8" w:rsidRDefault="009178F8" w:rsidP="00DC0ECC">
      <w:pPr>
        <w:pStyle w:val="a8"/>
        <w:spacing w:line="360" w:lineRule="auto"/>
        <w:ind w:left="0" w:firstLine="709"/>
        <w:jc w:val="both"/>
        <w:rPr>
          <w:lang w:val="ru-RU"/>
        </w:rPr>
      </w:pPr>
      <w:r w:rsidRPr="0074363D">
        <w:rPr>
          <w:lang w:val="ru-RU"/>
        </w:rPr>
        <w:t>Таблица 2.3.5 Темпы роста доходной ставки и себестоимости в 2015 году в ООО «Авто Гранд»</w:t>
      </w:r>
    </w:p>
    <w:tbl>
      <w:tblPr>
        <w:tblStyle w:val="a7"/>
        <w:tblW w:w="0" w:type="auto"/>
        <w:tblLook w:val="04A0" w:firstRow="1" w:lastRow="0" w:firstColumn="1" w:lastColumn="0" w:noHBand="0" w:noVBand="1"/>
      </w:tblPr>
      <w:tblGrid>
        <w:gridCol w:w="1712"/>
        <w:gridCol w:w="1396"/>
        <w:gridCol w:w="1396"/>
        <w:gridCol w:w="1391"/>
        <w:gridCol w:w="1390"/>
        <w:gridCol w:w="1390"/>
        <w:gridCol w:w="1391"/>
      </w:tblGrid>
      <w:tr w:rsidR="00831E01" w:rsidRPr="00831E01" w14:paraId="09F64203" w14:textId="77777777" w:rsidTr="00831E01">
        <w:tc>
          <w:tcPr>
            <w:tcW w:w="1538" w:type="dxa"/>
            <w:vMerge w:val="restart"/>
          </w:tcPr>
          <w:p w14:paraId="1B57D0A0" w14:textId="77777777" w:rsidR="00831E01" w:rsidRPr="00831E01" w:rsidRDefault="00831E01" w:rsidP="00831E01">
            <w:pPr>
              <w:pStyle w:val="a8"/>
              <w:ind w:left="0"/>
              <w:jc w:val="both"/>
              <w:rPr>
                <w:sz w:val="24"/>
                <w:szCs w:val="24"/>
                <w:lang w:val="ru-RU"/>
              </w:rPr>
            </w:pPr>
            <w:r w:rsidRPr="00831E01">
              <w:rPr>
                <w:sz w:val="24"/>
                <w:szCs w:val="24"/>
                <w:lang w:val="ru-RU"/>
              </w:rPr>
              <w:t>показатели</w:t>
            </w:r>
          </w:p>
        </w:tc>
        <w:tc>
          <w:tcPr>
            <w:tcW w:w="4273" w:type="dxa"/>
            <w:gridSpan w:val="3"/>
          </w:tcPr>
          <w:p w14:paraId="12EB4240" w14:textId="77777777" w:rsidR="00831E01" w:rsidRPr="00831E01" w:rsidRDefault="00831E01" w:rsidP="00831E01">
            <w:pPr>
              <w:pStyle w:val="a8"/>
              <w:ind w:left="0"/>
              <w:jc w:val="both"/>
              <w:rPr>
                <w:sz w:val="24"/>
                <w:szCs w:val="24"/>
                <w:lang w:val="ru-RU"/>
              </w:rPr>
            </w:pPr>
            <w:r w:rsidRPr="00831E01">
              <w:rPr>
                <w:sz w:val="24"/>
                <w:szCs w:val="24"/>
                <w:lang w:val="ru-RU"/>
              </w:rPr>
              <w:t>1 машино-час</w:t>
            </w:r>
          </w:p>
        </w:tc>
        <w:tc>
          <w:tcPr>
            <w:tcW w:w="4275" w:type="dxa"/>
            <w:gridSpan w:val="3"/>
          </w:tcPr>
          <w:p w14:paraId="66594699" w14:textId="77777777" w:rsidR="00831E01" w:rsidRPr="00831E01" w:rsidRDefault="00831E01" w:rsidP="00831E01">
            <w:pPr>
              <w:pStyle w:val="a8"/>
              <w:ind w:left="0"/>
              <w:jc w:val="both"/>
              <w:rPr>
                <w:sz w:val="24"/>
                <w:szCs w:val="24"/>
                <w:lang w:val="ru-RU"/>
              </w:rPr>
            </w:pPr>
            <w:r w:rsidRPr="00831E01">
              <w:rPr>
                <w:sz w:val="24"/>
                <w:szCs w:val="24"/>
                <w:lang w:val="ru-RU"/>
              </w:rPr>
              <w:t>1 тонна груза</w:t>
            </w:r>
          </w:p>
        </w:tc>
      </w:tr>
      <w:tr w:rsidR="00831E01" w:rsidRPr="00831E01" w14:paraId="12784B62" w14:textId="77777777" w:rsidTr="00831E01">
        <w:tc>
          <w:tcPr>
            <w:tcW w:w="1538" w:type="dxa"/>
            <w:vMerge/>
          </w:tcPr>
          <w:p w14:paraId="474F2C2E" w14:textId="77777777" w:rsidR="00831E01" w:rsidRPr="00831E01" w:rsidRDefault="00831E01" w:rsidP="00831E01">
            <w:pPr>
              <w:pStyle w:val="a8"/>
              <w:ind w:left="0"/>
              <w:jc w:val="both"/>
              <w:rPr>
                <w:sz w:val="24"/>
                <w:szCs w:val="24"/>
                <w:lang w:val="ru-RU"/>
              </w:rPr>
            </w:pPr>
          </w:p>
        </w:tc>
        <w:tc>
          <w:tcPr>
            <w:tcW w:w="1424" w:type="dxa"/>
          </w:tcPr>
          <w:p w14:paraId="435EB84D" w14:textId="77777777" w:rsidR="00831E01" w:rsidRPr="00831E01" w:rsidRDefault="00831E01" w:rsidP="00831E01">
            <w:pPr>
              <w:pStyle w:val="a8"/>
              <w:ind w:left="0"/>
              <w:jc w:val="both"/>
              <w:rPr>
                <w:sz w:val="24"/>
                <w:szCs w:val="24"/>
                <w:lang w:val="ru-RU"/>
              </w:rPr>
            </w:pPr>
            <w:r w:rsidRPr="00831E01">
              <w:rPr>
                <w:sz w:val="24"/>
                <w:szCs w:val="24"/>
                <w:lang w:val="ru-RU"/>
              </w:rPr>
              <w:t>план</w:t>
            </w:r>
          </w:p>
        </w:tc>
        <w:tc>
          <w:tcPr>
            <w:tcW w:w="1424" w:type="dxa"/>
          </w:tcPr>
          <w:p w14:paraId="23D148C7" w14:textId="77777777" w:rsidR="00831E01" w:rsidRPr="00831E01" w:rsidRDefault="00831E01" w:rsidP="00831E01">
            <w:pPr>
              <w:pStyle w:val="a8"/>
              <w:ind w:left="0"/>
              <w:jc w:val="both"/>
              <w:rPr>
                <w:sz w:val="24"/>
                <w:szCs w:val="24"/>
                <w:lang w:val="ru-RU"/>
              </w:rPr>
            </w:pPr>
            <w:r w:rsidRPr="00831E01">
              <w:rPr>
                <w:sz w:val="24"/>
                <w:szCs w:val="24"/>
                <w:lang w:val="ru-RU"/>
              </w:rPr>
              <w:t>факт</w:t>
            </w:r>
          </w:p>
        </w:tc>
        <w:tc>
          <w:tcPr>
            <w:tcW w:w="1425" w:type="dxa"/>
          </w:tcPr>
          <w:p w14:paraId="2EE1B5DD" w14:textId="77777777" w:rsidR="00831E01" w:rsidRPr="00831E01" w:rsidRDefault="00831E01" w:rsidP="00831E01">
            <w:pPr>
              <w:pStyle w:val="a8"/>
              <w:ind w:left="0"/>
              <w:jc w:val="both"/>
              <w:rPr>
                <w:sz w:val="24"/>
                <w:szCs w:val="24"/>
                <w:lang w:val="ru-RU"/>
              </w:rPr>
            </w:pPr>
            <w:r w:rsidRPr="00831E01">
              <w:rPr>
                <w:sz w:val="24"/>
                <w:szCs w:val="24"/>
                <w:lang w:val="ru-RU"/>
              </w:rPr>
              <w:t>Темп роста %</w:t>
            </w:r>
          </w:p>
        </w:tc>
        <w:tc>
          <w:tcPr>
            <w:tcW w:w="1425" w:type="dxa"/>
          </w:tcPr>
          <w:p w14:paraId="240AA246" w14:textId="77777777" w:rsidR="00831E01" w:rsidRPr="00831E01" w:rsidRDefault="00831E01" w:rsidP="00831E01">
            <w:pPr>
              <w:pStyle w:val="a8"/>
              <w:ind w:left="0"/>
              <w:jc w:val="both"/>
              <w:rPr>
                <w:sz w:val="24"/>
                <w:szCs w:val="24"/>
                <w:lang w:val="ru-RU"/>
              </w:rPr>
            </w:pPr>
            <w:r w:rsidRPr="00831E01">
              <w:rPr>
                <w:sz w:val="24"/>
                <w:szCs w:val="24"/>
                <w:lang w:val="ru-RU"/>
              </w:rPr>
              <w:t xml:space="preserve">План </w:t>
            </w:r>
          </w:p>
        </w:tc>
        <w:tc>
          <w:tcPr>
            <w:tcW w:w="1425" w:type="dxa"/>
          </w:tcPr>
          <w:p w14:paraId="470019BE" w14:textId="77777777" w:rsidR="00831E01" w:rsidRPr="00831E01" w:rsidRDefault="00831E01" w:rsidP="00831E01">
            <w:pPr>
              <w:pStyle w:val="a8"/>
              <w:ind w:left="0"/>
              <w:jc w:val="both"/>
              <w:rPr>
                <w:sz w:val="24"/>
                <w:szCs w:val="24"/>
                <w:lang w:val="ru-RU"/>
              </w:rPr>
            </w:pPr>
            <w:r w:rsidRPr="00831E01">
              <w:rPr>
                <w:sz w:val="24"/>
                <w:szCs w:val="24"/>
                <w:lang w:val="ru-RU"/>
              </w:rPr>
              <w:t>факт</w:t>
            </w:r>
          </w:p>
        </w:tc>
        <w:tc>
          <w:tcPr>
            <w:tcW w:w="1425" w:type="dxa"/>
          </w:tcPr>
          <w:p w14:paraId="69E85E58" w14:textId="77777777" w:rsidR="00831E01" w:rsidRPr="00831E01" w:rsidRDefault="00831E01" w:rsidP="00831E01">
            <w:pPr>
              <w:pStyle w:val="a8"/>
              <w:ind w:left="0"/>
              <w:jc w:val="both"/>
              <w:rPr>
                <w:sz w:val="24"/>
                <w:szCs w:val="24"/>
                <w:lang w:val="ru-RU"/>
              </w:rPr>
            </w:pPr>
            <w:r w:rsidRPr="00831E01">
              <w:rPr>
                <w:sz w:val="24"/>
                <w:szCs w:val="24"/>
                <w:lang w:val="ru-RU"/>
              </w:rPr>
              <w:t>Темп роста %</w:t>
            </w:r>
          </w:p>
        </w:tc>
      </w:tr>
      <w:tr w:rsidR="00831E01" w:rsidRPr="00831E01" w14:paraId="2CC5236A" w14:textId="77777777" w:rsidTr="00831E01">
        <w:tc>
          <w:tcPr>
            <w:tcW w:w="1538" w:type="dxa"/>
          </w:tcPr>
          <w:p w14:paraId="2BF0BA48" w14:textId="77777777" w:rsidR="00831E01" w:rsidRPr="00831E01" w:rsidRDefault="00831E01" w:rsidP="00831E01">
            <w:pPr>
              <w:pStyle w:val="a8"/>
              <w:ind w:left="0"/>
              <w:jc w:val="both"/>
              <w:rPr>
                <w:sz w:val="24"/>
                <w:szCs w:val="24"/>
                <w:lang w:val="ru-RU"/>
              </w:rPr>
            </w:pPr>
            <w:r>
              <w:rPr>
                <w:sz w:val="24"/>
                <w:szCs w:val="24"/>
                <w:lang w:val="ru-RU"/>
              </w:rPr>
              <w:t>Доходная ставка</w:t>
            </w:r>
          </w:p>
        </w:tc>
        <w:tc>
          <w:tcPr>
            <w:tcW w:w="1424" w:type="dxa"/>
          </w:tcPr>
          <w:p w14:paraId="4D27212A" w14:textId="77777777" w:rsidR="00831E01" w:rsidRPr="00831E01" w:rsidRDefault="00831E01" w:rsidP="00831E01">
            <w:pPr>
              <w:pStyle w:val="a8"/>
              <w:ind w:left="0"/>
              <w:jc w:val="both"/>
              <w:rPr>
                <w:sz w:val="24"/>
                <w:szCs w:val="24"/>
                <w:lang w:val="ru-RU"/>
              </w:rPr>
            </w:pPr>
            <w:r>
              <w:rPr>
                <w:sz w:val="24"/>
                <w:szCs w:val="24"/>
                <w:lang w:val="ru-RU"/>
              </w:rPr>
              <w:t>429,89</w:t>
            </w:r>
          </w:p>
        </w:tc>
        <w:tc>
          <w:tcPr>
            <w:tcW w:w="1424" w:type="dxa"/>
          </w:tcPr>
          <w:p w14:paraId="71302D42" w14:textId="77777777" w:rsidR="00831E01" w:rsidRPr="00831E01" w:rsidRDefault="00831E01" w:rsidP="00831E01">
            <w:pPr>
              <w:pStyle w:val="a8"/>
              <w:ind w:left="0"/>
              <w:jc w:val="both"/>
              <w:rPr>
                <w:sz w:val="24"/>
                <w:szCs w:val="24"/>
                <w:lang w:val="ru-RU"/>
              </w:rPr>
            </w:pPr>
            <w:r>
              <w:rPr>
                <w:sz w:val="24"/>
                <w:szCs w:val="24"/>
                <w:lang w:val="ru-RU"/>
              </w:rPr>
              <w:t>418,89</w:t>
            </w:r>
          </w:p>
        </w:tc>
        <w:tc>
          <w:tcPr>
            <w:tcW w:w="1425" w:type="dxa"/>
          </w:tcPr>
          <w:p w14:paraId="6045377C" w14:textId="77777777" w:rsidR="00831E01" w:rsidRPr="00831E01" w:rsidRDefault="00831E01" w:rsidP="00831E01">
            <w:pPr>
              <w:pStyle w:val="a8"/>
              <w:ind w:left="0"/>
              <w:jc w:val="both"/>
              <w:rPr>
                <w:sz w:val="24"/>
                <w:szCs w:val="24"/>
                <w:lang w:val="ru-RU"/>
              </w:rPr>
            </w:pPr>
            <w:r>
              <w:rPr>
                <w:sz w:val="24"/>
                <w:szCs w:val="24"/>
                <w:lang w:val="ru-RU"/>
              </w:rPr>
              <w:t>97,4</w:t>
            </w:r>
          </w:p>
        </w:tc>
        <w:tc>
          <w:tcPr>
            <w:tcW w:w="1425" w:type="dxa"/>
          </w:tcPr>
          <w:p w14:paraId="5A6E6949" w14:textId="77777777" w:rsidR="00831E01" w:rsidRPr="00831E01" w:rsidRDefault="00831E01" w:rsidP="00831E01">
            <w:pPr>
              <w:pStyle w:val="a8"/>
              <w:ind w:left="0"/>
              <w:jc w:val="both"/>
              <w:rPr>
                <w:sz w:val="24"/>
                <w:szCs w:val="24"/>
                <w:lang w:val="ru-RU"/>
              </w:rPr>
            </w:pPr>
            <w:r>
              <w:rPr>
                <w:sz w:val="24"/>
                <w:szCs w:val="24"/>
                <w:lang w:val="ru-RU"/>
              </w:rPr>
              <w:t>36,81</w:t>
            </w:r>
          </w:p>
        </w:tc>
        <w:tc>
          <w:tcPr>
            <w:tcW w:w="1425" w:type="dxa"/>
          </w:tcPr>
          <w:p w14:paraId="58C9FC2C" w14:textId="77777777" w:rsidR="00831E01" w:rsidRPr="00831E01" w:rsidRDefault="00831E01" w:rsidP="00831E01">
            <w:pPr>
              <w:pStyle w:val="a8"/>
              <w:ind w:left="0"/>
              <w:jc w:val="both"/>
              <w:rPr>
                <w:sz w:val="24"/>
                <w:szCs w:val="24"/>
                <w:lang w:val="ru-RU"/>
              </w:rPr>
            </w:pPr>
            <w:r>
              <w:rPr>
                <w:sz w:val="24"/>
                <w:szCs w:val="24"/>
                <w:lang w:val="ru-RU"/>
              </w:rPr>
              <w:t>37,11</w:t>
            </w:r>
          </w:p>
        </w:tc>
        <w:tc>
          <w:tcPr>
            <w:tcW w:w="1425" w:type="dxa"/>
          </w:tcPr>
          <w:p w14:paraId="57DBF7FA" w14:textId="77777777" w:rsidR="00831E01" w:rsidRPr="00831E01" w:rsidRDefault="00831E01" w:rsidP="00831E01">
            <w:pPr>
              <w:pStyle w:val="a8"/>
              <w:ind w:left="0"/>
              <w:jc w:val="both"/>
              <w:rPr>
                <w:sz w:val="24"/>
                <w:szCs w:val="24"/>
                <w:lang w:val="ru-RU"/>
              </w:rPr>
            </w:pPr>
            <w:r>
              <w:rPr>
                <w:sz w:val="24"/>
                <w:szCs w:val="24"/>
                <w:lang w:val="ru-RU"/>
              </w:rPr>
              <w:t>100,8</w:t>
            </w:r>
          </w:p>
        </w:tc>
      </w:tr>
      <w:tr w:rsidR="00831E01" w:rsidRPr="00831E01" w14:paraId="07974B17" w14:textId="77777777" w:rsidTr="00831E01">
        <w:tc>
          <w:tcPr>
            <w:tcW w:w="1538" w:type="dxa"/>
          </w:tcPr>
          <w:p w14:paraId="21EC5B12" w14:textId="77777777" w:rsidR="00831E01" w:rsidRPr="00831E01" w:rsidRDefault="00831E01" w:rsidP="00831E01">
            <w:pPr>
              <w:pStyle w:val="a8"/>
              <w:ind w:left="0"/>
              <w:jc w:val="both"/>
              <w:rPr>
                <w:sz w:val="24"/>
                <w:szCs w:val="24"/>
                <w:lang w:val="ru-RU"/>
              </w:rPr>
            </w:pPr>
            <w:r>
              <w:rPr>
                <w:sz w:val="24"/>
                <w:szCs w:val="24"/>
                <w:lang w:val="ru-RU"/>
              </w:rPr>
              <w:t>себестоимость</w:t>
            </w:r>
          </w:p>
        </w:tc>
        <w:tc>
          <w:tcPr>
            <w:tcW w:w="1424" w:type="dxa"/>
          </w:tcPr>
          <w:p w14:paraId="036E98E9" w14:textId="77777777" w:rsidR="00831E01" w:rsidRPr="00831E01" w:rsidRDefault="00831E01" w:rsidP="00831E01">
            <w:pPr>
              <w:pStyle w:val="a8"/>
              <w:ind w:left="0"/>
              <w:jc w:val="both"/>
              <w:rPr>
                <w:sz w:val="24"/>
                <w:szCs w:val="24"/>
                <w:lang w:val="ru-RU"/>
              </w:rPr>
            </w:pPr>
            <w:r>
              <w:rPr>
                <w:sz w:val="24"/>
                <w:szCs w:val="24"/>
                <w:lang w:val="ru-RU"/>
              </w:rPr>
              <w:t>418,04</w:t>
            </w:r>
          </w:p>
        </w:tc>
        <w:tc>
          <w:tcPr>
            <w:tcW w:w="1424" w:type="dxa"/>
          </w:tcPr>
          <w:p w14:paraId="44ECCE2E" w14:textId="77777777" w:rsidR="00831E01" w:rsidRPr="00831E01" w:rsidRDefault="00831E01" w:rsidP="00831E01">
            <w:pPr>
              <w:pStyle w:val="a8"/>
              <w:ind w:left="0"/>
              <w:jc w:val="both"/>
              <w:rPr>
                <w:sz w:val="24"/>
                <w:szCs w:val="24"/>
                <w:lang w:val="ru-RU"/>
              </w:rPr>
            </w:pPr>
            <w:r>
              <w:rPr>
                <w:sz w:val="24"/>
                <w:szCs w:val="24"/>
                <w:lang w:val="ru-RU"/>
              </w:rPr>
              <w:t>405,8</w:t>
            </w:r>
          </w:p>
        </w:tc>
        <w:tc>
          <w:tcPr>
            <w:tcW w:w="1425" w:type="dxa"/>
          </w:tcPr>
          <w:p w14:paraId="4BAE82A4" w14:textId="77777777" w:rsidR="00831E01" w:rsidRPr="00831E01" w:rsidRDefault="00831E01" w:rsidP="00831E01">
            <w:pPr>
              <w:pStyle w:val="a8"/>
              <w:ind w:left="0"/>
              <w:jc w:val="both"/>
              <w:rPr>
                <w:sz w:val="24"/>
                <w:szCs w:val="24"/>
                <w:lang w:val="ru-RU"/>
              </w:rPr>
            </w:pPr>
            <w:r>
              <w:rPr>
                <w:sz w:val="24"/>
                <w:szCs w:val="24"/>
                <w:lang w:val="ru-RU"/>
              </w:rPr>
              <w:t>97,1</w:t>
            </w:r>
          </w:p>
        </w:tc>
        <w:tc>
          <w:tcPr>
            <w:tcW w:w="1425" w:type="dxa"/>
          </w:tcPr>
          <w:p w14:paraId="00D6B5CF" w14:textId="77777777" w:rsidR="00831E01" w:rsidRPr="00831E01" w:rsidRDefault="00831E01" w:rsidP="00831E01">
            <w:pPr>
              <w:pStyle w:val="a8"/>
              <w:ind w:left="0"/>
              <w:jc w:val="both"/>
              <w:rPr>
                <w:sz w:val="24"/>
                <w:szCs w:val="24"/>
                <w:lang w:val="ru-RU"/>
              </w:rPr>
            </w:pPr>
            <w:r>
              <w:rPr>
                <w:sz w:val="24"/>
                <w:szCs w:val="24"/>
                <w:lang w:val="ru-RU"/>
              </w:rPr>
              <w:t>35,78</w:t>
            </w:r>
          </w:p>
        </w:tc>
        <w:tc>
          <w:tcPr>
            <w:tcW w:w="1425" w:type="dxa"/>
          </w:tcPr>
          <w:p w14:paraId="48096CB6" w14:textId="77777777" w:rsidR="00831E01" w:rsidRPr="00831E01" w:rsidRDefault="00831E01" w:rsidP="00831E01">
            <w:pPr>
              <w:pStyle w:val="a8"/>
              <w:ind w:left="0"/>
              <w:jc w:val="both"/>
              <w:rPr>
                <w:sz w:val="24"/>
                <w:szCs w:val="24"/>
                <w:lang w:val="ru-RU"/>
              </w:rPr>
            </w:pPr>
            <w:r>
              <w:rPr>
                <w:sz w:val="24"/>
                <w:szCs w:val="24"/>
                <w:lang w:val="ru-RU"/>
              </w:rPr>
              <w:t>36,23</w:t>
            </w:r>
          </w:p>
        </w:tc>
        <w:tc>
          <w:tcPr>
            <w:tcW w:w="1425" w:type="dxa"/>
          </w:tcPr>
          <w:p w14:paraId="2C9C69E5" w14:textId="77777777" w:rsidR="00831E01" w:rsidRPr="00831E01" w:rsidRDefault="00831E01" w:rsidP="00831E01">
            <w:pPr>
              <w:pStyle w:val="a8"/>
              <w:ind w:left="0"/>
              <w:jc w:val="both"/>
              <w:rPr>
                <w:sz w:val="24"/>
                <w:szCs w:val="24"/>
                <w:lang w:val="ru-RU"/>
              </w:rPr>
            </w:pPr>
            <w:r>
              <w:rPr>
                <w:sz w:val="24"/>
                <w:szCs w:val="24"/>
                <w:lang w:val="ru-RU"/>
              </w:rPr>
              <w:t>101,3</w:t>
            </w:r>
          </w:p>
        </w:tc>
      </w:tr>
    </w:tbl>
    <w:p w14:paraId="52285D1D" w14:textId="77777777" w:rsidR="00595DBD" w:rsidRDefault="00595DBD" w:rsidP="00DC0ECC">
      <w:pPr>
        <w:pStyle w:val="a8"/>
        <w:spacing w:line="360" w:lineRule="auto"/>
        <w:ind w:left="0" w:firstLine="709"/>
        <w:jc w:val="both"/>
        <w:rPr>
          <w:lang w:val="ru-RU"/>
        </w:rPr>
      </w:pPr>
    </w:p>
    <w:p w14:paraId="7188FE5E" w14:textId="77777777" w:rsidR="009178F8" w:rsidRPr="0074363D" w:rsidRDefault="009178F8" w:rsidP="00DC0ECC">
      <w:pPr>
        <w:pStyle w:val="a8"/>
        <w:spacing w:line="360" w:lineRule="auto"/>
        <w:ind w:left="0" w:firstLine="709"/>
        <w:jc w:val="both"/>
        <w:rPr>
          <w:lang w:val="ru-RU"/>
        </w:rPr>
      </w:pPr>
      <w:r w:rsidRPr="0074363D">
        <w:rPr>
          <w:lang w:val="ru-RU"/>
        </w:rPr>
        <w:lastRenderedPageBreak/>
        <w:t xml:space="preserve">Для реализации производственной деятельности </w:t>
      </w:r>
      <w:proofErr w:type="gramStart"/>
      <w:r w:rsidRPr="0074363D">
        <w:rPr>
          <w:lang w:val="ru-RU"/>
        </w:rPr>
        <w:t>и  исполнения</w:t>
      </w:r>
      <w:proofErr w:type="gramEnd"/>
      <w:r w:rsidRPr="0074363D">
        <w:rPr>
          <w:lang w:val="ru-RU"/>
        </w:rPr>
        <w:t xml:space="preserve"> договорных обязательств ООО «Авто Гранд» в 2015 году арендовало автотракторную технику по договорам аренды в числе 722 единиц. Средний возраст арендуемого парка составил 10,7 лет. </w:t>
      </w:r>
      <w:proofErr w:type="gramStart"/>
      <w:r w:rsidRPr="0074363D">
        <w:rPr>
          <w:lang w:val="ru-RU"/>
        </w:rPr>
        <w:t>Численность  техники</w:t>
      </w:r>
      <w:proofErr w:type="gramEnd"/>
      <w:r w:rsidRPr="0074363D">
        <w:rPr>
          <w:lang w:val="ru-RU"/>
        </w:rPr>
        <w:t xml:space="preserve"> увеличилась на 13 единиц, в сравнении с 2014</w:t>
      </w:r>
      <w:r w:rsidRPr="0074363D">
        <w:rPr>
          <w:spacing w:val="-16"/>
          <w:lang w:val="ru-RU"/>
        </w:rPr>
        <w:t xml:space="preserve"> </w:t>
      </w:r>
      <w:r w:rsidRPr="0074363D">
        <w:rPr>
          <w:lang w:val="ru-RU"/>
        </w:rPr>
        <w:t>годом.</w:t>
      </w:r>
    </w:p>
    <w:p w14:paraId="2F935E60" w14:textId="77777777" w:rsidR="009178F8" w:rsidRPr="0074363D" w:rsidRDefault="009178F8" w:rsidP="00DC0ECC">
      <w:pPr>
        <w:pStyle w:val="a8"/>
        <w:spacing w:line="360" w:lineRule="auto"/>
        <w:ind w:left="0" w:firstLine="709"/>
        <w:jc w:val="both"/>
        <w:rPr>
          <w:lang w:val="ru-RU"/>
        </w:rPr>
      </w:pPr>
      <w:r w:rsidRPr="0074363D">
        <w:rPr>
          <w:lang w:val="ru-RU"/>
        </w:rPr>
        <w:t>Фактически доходная ставка одного машино-часа понижается, но при этом доходная ставка одной тонны груза повысилась, для финансового результата это позитивный факт. Снижение себестоимости одного машино-часа является положительным и говорит о том, что на предприятии происходит экономия материальных и трудовых ресурсов, а также это говорит о наличии ресурсов для повышения объема работ на автомобильном транспорте и для развития производства. Наоборот, увеличение себестоимости одной тонны груза крайне невыгодно для предприятия, так как влечёт за собой лишний расход материальных и трудовых</w:t>
      </w:r>
      <w:r w:rsidRPr="0074363D">
        <w:rPr>
          <w:spacing w:val="-14"/>
          <w:lang w:val="ru-RU"/>
        </w:rPr>
        <w:t xml:space="preserve"> </w:t>
      </w:r>
      <w:r w:rsidRPr="0074363D">
        <w:rPr>
          <w:lang w:val="ru-RU"/>
        </w:rPr>
        <w:t>ресурсов.</w:t>
      </w:r>
    </w:p>
    <w:p w14:paraId="43985706" w14:textId="77777777" w:rsidR="009178F8" w:rsidRPr="0074363D" w:rsidRDefault="009178F8" w:rsidP="00DC0ECC">
      <w:pPr>
        <w:pStyle w:val="a8"/>
        <w:spacing w:line="360" w:lineRule="auto"/>
        <w:ind w:left="0" w:firstLine="709"/>
        <w:jc w:val="both"/>
        <w:rPr>
          <w:lang w:val="ru-RU"/>
        </w:rPr>
      </w:pPr>
      <w:r w:rsidRPr="0074363D">
        <w:rPr>
          <w:lang w:val="ru-RU"/>
        </w:rPr>
        <w:t xml:space="preserve">В отчетном году выполнение плана перевозок по автотранспортному предприятию в процентном отношении к плановым показателям составил: грузооборот 101,0 </w:t>
      </w:r>
      <w:proofErr w:type="gramStart"/>
      <w:r w:rsidRPr="0074363D">
        <w:rPr>
          <w:lang w:val="ru-RU"/>
        </w:rPr>
        <w:t>% ,</w:t>
      </w:r>
      <w:proofErr w:type="gramEnd"/>
      <w:r w:rsidRPr="0074363D">
        <w:rPr>
          <w:lang w:val="ru-RU"/>
        </w:rPr>
        <w:t xml:space="preserve"> объем перевозок 102,7 %.</w:t>
      </w:r>
    </w:p>
    <w:p w14:paraId="464F6C54" w14:textId="77777777" w:rsidR="009178F8" w:rsidRPr="0074363D" w:rsidRDefault="009178F8" w:rsidP="00DC0ECC">
      <w:pPr>
        <w:pStyle w:val="a8"/>
        <w:spacing w:line="360" w:lineRule="auto"/>
        <w:ind w:left="0" w:firstLine="709"/>
        <w:jc w:val="both"/>
        <w:rPr>
          <w:rFonts w:ascii="Cambria"/>
          <w:b/>
          <w:sz w:val="36"/>
          <w:lang w:val="ru-RU"/>
        </w:rPr>
      </w:pPr>
      <w:bookmarkStart w:id="18" w:name="_bookmark10"/>
      <w:bookmarkEnd w:id="18"/>
    </w:p>
    <w:p w14:paraId="6FFBA29D" w14:textId="77777777" w:rsidR="009178F8" w:rsidRPr="000B4A6C" w:rsidRDefault="009178F8" w:rsidP="00DC0ECC">
      <w:pPr>
        <w:widowControl w:val="0"/>
        <w:tabs>
          <w:tab w:val="left" w:pos="525"/>
        </w:tabs>
        <w:spacing w:after="0" w:line="360" w:lineRule="auto"/>
        <w:ind w:firstLine="709"/>
        <w:jc w:val="both"/>
        <w:rPr>
          <w:rFonts w:ascii="Times New Roman" w:hAnsi="Times New Roman" w:cs="Times New Roman"/>
          <w:b/>
          <w:sz w:val="28"/>
        </w:rPr>
      </w:pPr>
      <w:bookmarkStart w:id="19" w:name="_bookmark11"/>
      <w:bookmarkEnd w:id="19"/>
      <w:r w:rsidRPr="000B4A6C">
        <w:rPr>
          <w:rFonts w:ascii="Times New Roman" w:hAnsi="Times New Roman" w:cs="Times New Roman"/>
          <w:b/>
          <w:sz w:val="28"/>
        </w:rPr>
        <w:t>Разработка мероприятий по совершенствованию управления</w:t>
      </w:r>
      <w:r w:rsidRPr="000B4A6C">
        <w:rPr>
          <w:rFonts w:ascii="Times New Roman" w:hAnsi="Times New Roman" w:cs="Times New Roman"/>
          <w:b/>
          <w:spacing w:val="-22"/>
          <w:sz w:val="28"/>
        </w:rPr>
        <w:t xml:space="preserve"> </w:t>
      </w:r>
      <w:r w:rsidRPr="000B4A6C">
        <w:rPr>
          <w:rFonts w:ascii="Times New Roman" w:hAnsi="Times New Roman" w:cs="Times New Roman"/>
          <w:b/>
          <w:sz w:val="28"/>
        </w:rPr>
        <w:t>издержками</w:t>
      </w:r>
    </w:p>
    <w:p w14:paraId="239A418B" w14:textId="77777777" w:rsidR="009178F8" w:rsidRPr="0074363D" w:rsidRDefault="009178F8" w:rsidP="00DC0ECC">
      <w:pPr>
        <w:pStyle w:val="a8"/>
        <w:spacing w:line="360" w:lineRule="auto"/>
        <w:ind w:left="0" w:firstLine="709"/>
        <w:jc w:val="both"/>
        <w:rPr>
          <w:lang w:val="ru-RU"/>
        </w:rPr>
      </w:pPr>
    </w:p>
    <w:p w14:paraId="6FD14989" w14:textId="77777777" w:rsidR="009178F8" w:rsidRPr="009178F8" w:rsidRDefault="009178F8" w:rsidP="00DC0ECC">
      <w:pPr>
        <w:pStyle w:val="a8"/>
        <w:spacing w:line="360" w:lineRule="auto"/>
        <w:ind w:left="0" w:firstLine="709"/>
        <w:jc w:val="both"/>
        <w:rPr>
          <w:lang w:val="ru-RU"/>
        </w:rPr>
      </w:pPr>
      <w:r w:rsidRPr="0074363D">
        <w:rPr>
          <w:lang w:val="ru-RU"/>
        </w:rPr>
        <w:t xml:space="preserve">Важным направлением в снижении издержек является их планирование. Планирование издержек обращения направлено на ликвидацию излишних расходов, а также на то, чтобы при высоком качестве производства обойтись наименьшими потерями. </w:t>
      </w:r>
      <w:r w:rsidRPr="009178F8">
        <w:rPr>
          <w:lang w:val="ru-RU"/>
        </w:rPr>
        <w:t>[37]</w:t>
      </w:r>
    </w:p>
    <w:p w14:paraId="4AFEF704" w14:textId="77777777" w:rsidR="009178F8" w:rsidRPr="0074363D" w:rsidRDefault="009178F8" w:rsidP="00DC0ECC">
      <w:pPr>
        <w:pStyle w:val="a8"/>
        <w:spacing w:line="360" w:lineRule="auto"/>
        <w:ind w:left="0" w:firstLine="709"/>
        <w:jc w:val="both"/>
        <w:rPr>
          <w:lang w:val="ru-RU"/>
        </w:rPr>
      </w:pPr>
      <w:r w:rsidRPr="0074363D">
        <w:rPr>
          <w:lang w:val="ru-RU"/>
        </w:rPr>
        <w:t>Для получения более выгодного в финансовом отношении эффекта деятельности компании требуется разработать мероприятия, нацеленные на снижение производственных издержек.</w:t>
      </w:r>
    </w:p>
    <w:p w14:paraId="3257442C" w14:textId="77777777" w:rsidR="009178F8" w:rsidRPr="0074363D" w:rsidRDefault="009178F8" w:rsidP="009178F8">
      <w:pPr>
        <w:pStyle w:val="a8"/>
        <w:ind w:left="0"/>
        <w:rPr>
          <w:lang w:val="ru-RU"/>
        </w:rPr>
      </w:pPr>
    </w:p>
    <w:p w14:paraId="58DF1F27" w14:textId="77777777" w:rsidR="00A63FCC" w:rsidRDefault="00A63FCC" w:rsidP="00DC0ECC">
      <w:pPr>
        <w:pStyle w:val="a8"/>
        <w:spacing w:line="360" w:lineRule="auto"/>
        <w:ind w:left="0" w:firstLine="709"/>
        <w:jc w:val="both"/>
        <w:rPr>
          <w:lang w:val="ru-RU"/>
        </w:rPr>
      </w:pPr>
    </w:p>
    <w:p w14:paraId="02BB0CD7" w14:textId="77777777" w:rsidR="009178F8" w:rsidRDefault="009178F8" w:rsidP="00DC0ECC">
      <w:pPr>
        <w:pStyle w:val="a8"/>
        <w:spacing w:line="360" w:lineRule="auto"/>
        <w:ind w:left="0" w:firstLine="709"/>
        <w:jc w:val="both"/>
        <w:rPr>
          <w:lang w:val="ru-RU"/>
        </w:rPr>
      </w:pPr>
      <w:r w:rsidRPr="0074363D">
        <w:rPr>
          <w:lang w:val="ru-RU"/>
        </w:rPr>
        <w:lastRenderedPageBreak/>
        <w:t>Таблица 3.1.1 Мероприятия по совершенствованию управления затратами в ООО «Авто Гранд»</w:t>
      </w:r>
    </w:p>
    <w:tbl>
      <w:tblPr>
        <w:tblStyle w:val="a7"/>
        <w:tblW w:w="0" w:type="auto"/>
        <w:tblLook w:val="04A0" w:firstRow="1" w:lastRow="0" w:firstColumn="1" w:lastColumn="0" w:noHBand="0" w:noVBand="1"/>
      </w:tblPr>
      <w:tblGrid>
        <w:gridCol w:w="3355"/>
        <w:gridCol w:w="3355"/>
        <w:gridCol w:w="3356"/>
      </w:tblGrid>
      <w:tr w:rsidR="00831E01" w:rsidRPr="00831E01" w14:paraId="240822F8" w14:textId="77777777" w:rsidTr="00831E01">
        <w:tc>
          <w:tcPr>
            <w:tcW w:w="3355" w:type="dxa"/>
          </w:tcPr>
          <w:p w14:paraId="5CE83645" w14:textId="77777777" w:rsidR="00831E01" w:rsidRPr="00831E01" w:rsidRDefault="00831E01" w:rsidP="00831E01">
            <w:pPr>
              <w:pStyle w:val="a8"/>
              <w:ind w:left="0"/>
              <w:jc w:val="both"/>
              <w:rPr>
                <w:sz w:val="24"/>
                <w:szCs w:val="24"/>
                <w:lang w:val="ru-RU"/>
              </w:rPr>
            </w:pPr>
            <w:proofErr w:type="spellStart"/>
            <w:r w:rsidRPr="00831E01">
              <w:rPr>
                <w:sz w:val="24"/>
                <w:szCs w:val="24"/>
                <w:lang w:val="ru-RU"/>
              </w:rPr>
              <w:t>Наисенование</w:t>
            </w:r>
            <w:proofErr w:type="spellEnd"/>
            <w:r w:rsidRPr="00831E01">
              <w:rPr>
                <w:sz w:val="24"/>
                <w:szCs w:val="24"/>
                <w:lang w:val="ru-RU"/>
              </w:rPr>
              <w:t xml:space="preserve"> предприятия</w:t>
            </w:r>
          </w:p>
        </w:tc>
        <w:tc>
          <w:tcPr>
            <w:tcW w:w="3355" w:type="dxa"/>
          </w:tcPr>
          <w:p w14:paraId="5376EEAD" w14:textId="77777777" w:rsidR="00831E01" w:rsidRPr="00831E01" w:rsidRDefault="00831E01" w:rsidP="00831E01">
            <w:pPr>
              <w:pStyle w:val="a8"/>
              <w:ind w:left="0"/>
              <w:jc w:val="both"/>
              <w:rPr>
                <w:sz w:val="24"/>
                <w:szCs w:val="24"/>
                <w:lang w:val="ru-RU"/>
              </w:rPr>
            </w:pPr>
            <w:r>
              <w:rPr>
                <w:sz w:val="24"/>
                <w:szCs w:val="24"/>
                <w:lang w:val="ru-RU"/>
              </w:rPr>
              <w:t>Ожидаемая эффективность</w:t>
            </w:r>
          </w:p>
        </w:tc>
        <w:tc>
          <w:tcPr>
            <w:tcW w:w="3356" w:type="dxa"/>
          </w:tcPr>
          <w:p w14:paraId="14AF4C20" w14:textId="77777777" w:rsidR="00831E01" w:rsidRPr="00831E01" w:rsidRDefault="00831E01" w:rsidP="00831E01">
            <w:pPr>
              <w:pStyle w:val="a8"/>
              <w:ind w:left="0"/>
              <w:jc w:val="both"/>
              <w:rPr>
                <w:sz w:val="24"/>
                <w:szCs w:val="24"/>
                <w:lang w:val="ru-RU"/>
              </w:rPr>
            </w:pPr>
            <w:r>
              <w:rPr>
                <w:sz w:val="24"/>
                <w:szCs w:val="24"/>
                <w:lang w:val="ru-RU"/>
              </w:rPr>
              <w:t xml:space="preserve">Ответственный за </w:t>
            </w:r>
            <w:proofErr w:type="spellStart"/>
            <w:r>
              <w:rPr>
                <w:sz w:val="24"/>
                <w:szCs w:val="24"/>
                <w:lang w:val="ru-RU"/>
              </w:rPr>
              <w:t>исполнени</w:t>
            </w:r>
            <w:proofErr w:type="spellEnd"/>
          </w:p>
        </w:tc>
      </w:tr>
      <w:tr w:rsidR="00831E01" w:rsidRPr="00831E01" w14:paraId="64619540" w14:textId="77777777" w:rsidTr="00831E01">
        <w:tc>
          <w:tcPr>
            <w:tcW w:w="3355" w:type="dxa"/>
          </w:tcPr>
          <w:p w14:paraId="67325889" w14:textId="77777777" w:rsidR="00831E01" w:rsidRPr="00831E01" w:rsidRDefault="00831E01" w:rsidP="00831E01">
            <w:pPr>
              <w:pStyle w:val="a8"/>
              <w:ind w:left="0"/>
              <w:jc w:val="both"/>
              <w:rPr>
                <w:sz w:val="24"/>
                <w:szCs w:val="24"/>
                <w:lang w:val="ru-RU"/>
              </w:rPr>
            </w:pPr>
            <w:r>
              <w:rPr>
                <w:sz w:val="24"/>
                <w:szCs w:val="24"/>
                <w:lang w:val="ru-RU"/>
              </w:rPr>
              <w:t>Рационализация маршрутов техники</w:t>
            </w:r>
          </w:p>
        </w:tc>
        <w:tc>
          <w:tcPr>
            <w:tcW w:w="3355" w:type="dxa"/>
          </w:tcPr>
          <w:p w14:paraId="117B74D0" w14:textId="77777777" w:rsidR="00831E01" w:rsidRDefault="00831E01" w:rsidP="00831E01">
            <w:pPr>
              <w:pStyle w:val="a8"/>
              <w:ind w:left="0"/>
              <w:jc w:val="both"/>
              <w:rPr>
                <w:sz w:val="24"/>
                <w:szCs w:val="24"/>
                <w:lang w:val="ru-RU"/>
              </w:rPr>
            </w:pPr>
            <w:r>
              <w:rPr>
                <w:sz w:val="24"/>
                <w:szCs w:val="24"/>
                <w:lang w:val="ru-RU"/>
              </w:rPr>
              <w:t>-экономия ГСМ</w:t>
            </w:r>
          </w:p>
          <w:p w14:paraId="483CF866" w14:textId="77777777" w:rsidR="00831E01" w:rsidRPr="00831E01" w:rsidRDefault="00831E01" w:rsidP="00831E01">
            <w:pPr>
              <w:pStyle w:val="a8"/>
              <w:ind w:left="0"/>
              <w:jc w:val="both"/>
              <w:rPr>
                <w:sz w:val="24"/>
                <w:szCs w:val="24"/>
                <w:lang w:val="ru-RU"/>
              </w:rPr>
            </w:pPr>
            <w:r>
              <w:rPr>
                <w:sz w:val="24"/>
                <w:szCs w:val="24"/>
                <w:lang w:val="ru-RU"/>
              </w:rPr>
              <w:t>-снижение пробегов</w:t>
            </w:r>
          </w:p>
        </w:tc>
        <w:tc>
          <w:tcPr>
            <w:tcW w:w="3356" w:type="dxa"/>
          </w:tcPr>
          <w:p w14:paraId="66123AAB" w14:textId="77777777" w:rsidR="00831E01" w:rsidRPr="00831E01" w:rsidRDefault="00831E01" w:rsidP="00831E01">
            <w:pPr>
              <w:pStyle w:val="a8"/>
              <w:ind w:left="0"/>
              <w:jc w:val="both"/>
              <w:rPr>
                <w:sz w:val="24"/>
                <w:szCs w:val="24"/>
                <w:lang w:val="ru-RU"/>
              </w:rPr>
            </w:pPr>
            <w:r>
              <w:rPr>
                <w:sz w:val="24"/>
                <w:szCs w:val="24"/>
                <w:lang w:val="ru-RU"/>
              </w:rPr>
              <w:t>Служба эксплуатации</w:t>
            </w:r>
          </w:p>
        </w:tc>
      </w:tr>
      <w:tr w:rsidR="00831E01" w:rsidRPr="00831E01" w14:paraId="12EFDE4B" w14:textId="77777777" w:rsidTr="00831E01">
        <w:tc>
          <w:tcPr>
            <w:tcW w:w="3355" w:type="dxa"/>
          </w:tcPr>
          <w:p w14:paraId="0EA79E02" w14:textId="77777777" w:rsidR="00831E01" w:rsidRPr="00831E01" w:rsidRDefault="00831E01" w:rsidP="00831E01">
            <w:pPr>
              <w:pStyle w:val="a8"/>
              <w:ind w:left="0"/>
              <w:jc w:val="both"/>
              <w:rPr>
                <w:sz w:val="24"/>
                <w:szCs w:val="24"/>
                <w:lang w:val="ru-RU"/>
              </w:rPr>
            </w:pPr>
            <w:r>
              <w:rPr>
                <w:sz w:val="24"/>
                <w:szCs w:val="24"/>
                <w:lang w:val="ru-RU"/>
              </w:rPr>
              <w:t xml:space="preserve">Установка </w:t>
            </w:r>
            <w:proofErr w:type="spellStart"/>
            <w:r>
              <w:rPr>
                <w:sz w:val="24"/>
                <w:szCs w:val="24"/>
                <w:lang w:val="ru-RU"/>
              </w:rPr>
              <w:t>электроподогревателей</w:t>
            </w:r>
            <w:proofErr w:type="spellEnd"/>
          </w:p>
        </w:tc>
        <w:tc>
          <w:tcPr>
            <w:tcW w:w="3355" w:type="dxa"/>
          </w:tcPr>
          <w:p w14:paraId="4F655977" w14:textId="77777777" w:rsidR="00831E01" w:rsidRPr="00831E01" w:rsidRDefault="00831E01" w:rsidP="00831E01">
            <w:pPr>
              <w:pStyle w:val="a8"/>
              <w:ind w:left="0"/>
              <w:jc w:val="both"/>
              <w:rPr>
                <w:sz w:val="24"/>
                <w:szCs w:val="24"/>
                <w:lang w:val="ru-RU"/>
              </w:rPr>
            </w:pPr>
            <w:r>
              <w:rPr>
                <w:sz w:val="24"/>
                <w:szCs w:val="24"/>
                <w:lang w:val="ru-RU"/>
              </w:rPr>
              <w:t>-экономия ГСМ</w:t>
            </w:r>
          </w:p>
        </w:tc>
        <w:tc>
          <w:tcPr>
            <w:tcW w:w="3356" w:type="dxa"/>
          </w:tcPr>
          <w:p w14:paraId="7E26008B" w14:textId="77777777" w:rsidR="00831E01" w:rsidRPr="00831E01" w:rsidRDefault="00831E01" w:rsidP="00831E01">
            <w:pPr>
              <w:pStyle w:val="a8"/>
              <w:ind w:left="0"/>
              <w:jc w:val="both"/>
              <w:rPr>
                <w:sz w:val="24"/>
                <w:szCs w:val="24"/>
                <w:lang w:val="ru-RU"/>
              </w:rPr>
            </w:pPr>
            <w:r>
              <w:rPr>
                <w:sz w:val="24"/>
                <w:szCs w:val="24"/>
                <w:lang w:val="ru-RU"/>
              </w:rPr>
              <w:t>ОГМ</w:t>
            </w:r>
          </w:p>
        </w:tc>
      </w:tr>
      <w:tr w:rsidR="00831E01" w:rsidRPr="00831E01" w14:paraId="204CF945" w14:textId="77777777" w:rsidTr="00831E01">
        <w:tc>
          <w:tcPr>
            <w:tcW w:w="3355" w:type="dxa"/>
          </w:tcPr>
          <w:p w14:paraId="172F9839" w14:textId="77777777" w:rsidR="00831E01" w:rsidRPr="00831E01" w:rsidRDefault="00831E01" w:rsidP="00831E01">
            <w:pPr>
              <w:pStyle w:val="a8"/>
              <w:ind w:left="0"/>
              <w:jc w:val="both"/>
              <w:rPr>
                <w:sz w:val="24"/>
                <w:szCs w:val="24"/>
                <w:lang w:val="ru-RU"/>
              </w:rPr>
            </w:pPr>
            <w:r>
              <w:rPr>
                <w:sz w:val="24"/>
                <w:szCs w:val="24"/>
                <w:lang w:val="ru-RU"/>
              </w:rPr>
              <w:t>Сокращение численности персонала</w:t>
            </w:r>
          </w:p>
        </w:tc>
        <w:tc>
          <w:tcPr>
            <w:tcW w:w="3355" w:type="dxa"/>
          </w:tcPr>
          <w:p w14:paraId="17EF864C" w14:textId="77777777" w:rsidR="00831E01" w:rsidRPr="00831E01" w:rsidRDefault="00831E01" w:rsidP="00831E01">
            <w:pPr>
              <w:pStyle w:val="a8"/>
              <w:ind w:left="0"/>
              <w:jc w:val="both"/>
              <w:rPr>
                <w:sz w:val="24"/>
                <w:szCs w:val="24"/>
                <w:lang w:val="ru-RU"/>
              </w:rPr>
            </w:pPr>
            <w:r>
              <w:rPr>
                <w:sz w:val="24"/>
                <w:szCs w:val="24"/>
                <w:lang w:val="ru-RU"/>
              </w:rPr>
              <w:t>-снижение затрат по заработной плате с отчислениями</w:t>
            </w:r>
          </w:p>
        </w:tc>
        <w:tc>
          <w:tcPr>
            <w:tcW w:w="3356" w:type="dxa"/>
          </w:tcPr>
          <w:p w14:paraId="5AFFBEF1" w14:textId="77777777" w:rsidR="00831E01" w:rsidRPr="00831E01" w:rsidRDefault="00831E01" w:rsidP="00831E01">
            <w:pPr>
              <w:pStyle w:val="a8"/>
              <w:ind w:left="0"/>
              <w:jc w:val="both"/>
              <w:rPr>
                <w:sz w:val="24"/>
                <w:szCs w:val="24"/>
                <w:lang w:val="ru-RU"/>
              </w:rPr>
            </w:pPr>
            <w:proofErr w:type="spellStart"/>
            <w:r>
              <w:rPr>
                <w:sz w:val="24"/>
                <w:szCs w:val="24"/>
                <w:lang w:val="ru-RU"/>
              </w:rPr>
              <w:t>отиЗП</w:t>
            </w:r>
            <w:proofErr w:type="spellEnd"/>
          </w:p>
        </w:tc>
      </w:tr>
      <w:tr w:rsidR="00831E01" w:rsidRPr="00831E01" w14:paraId="4B14240B" w14:textId="77777777" w:rsidTr="00831E01">
        <w:tc>
          <w:tcPr>
            <w:tcW w:w="3355" w:type="dxa"/>
          </w:tcPr>
          <w:p w14:paraId="44039E1D" w14:textId="77777777" w:rsidR="00831E01" w:rsidRPr="00831E01" w:rsidRDefault="00831E01" w:rsidP="00831E01">
            <w:pPr>
              <w:pStyle w:val="a8"/>
              <w:ind w:left="0"/>
              <w:jc w:val="both"/>
              <w:rPr>
                <w:sz w:val="24"/>
                <w:szCs w:val="24"/>
                <w:lang w:val="ru-RU"/>
              </w:rPr>
            </w:pPr>
            <w:r>
              <w:rPr>
                <w:sz w:val="24"/>
                <w:szCs w:val="24"/>
                <w:lang w:val="ru-RU"/>
              </w:rPr>
              <w:t>Снижение простоев техники</w:t>
            </w:r>
          </w:p>
        </w:tc>
        <w:tc>
          <w:tcPr>
            <w:tcW w:w="3355" w:type="dxa"/>
          </w:tcPr>
          <w:p w14:paraId="59D59467" w14:textId="77777777" w:rsidR="00831E01" w:rsidRPr="00831E01" w:rsidRDefault="00831E01" w:rsidP="00831E01">
            <w:pPr>
              <w:pStyle w:val="a8"/>
              <w:ind w:left="0"/>
              <w:jc w:val="both"/>
              <w:rPr>
                <w:sz w:val="24"/>
                <w:szCs w:val="24"/>
                <w:lang w:val="ru-RU"/>
              </w:rPr>
            </w:pPr>
            <w:r>
              <w:rPr>
                <w:sz w:val="24"/>
                <w:szCs w:val="24"/>
                <w:lang w:val="ru-RU"/>
              </w:rPr>
              <w:t>-повышение КИП</w:t>
            </w:r>
          </w:p>
        </w:tc>
        <w:tc>
          <w:tcPr>
            <w:tcW w:w="3356" w:type="dxa"/>
          </w:tcPr>
          <w:p w14:paraId="71AB1366" w14:textId="77777777" w:rsidR="00831E01" w:rsidRPr="00831E01" w:rsidRDefault="00831E01" w:rsidP="00831E01">
            <w:pPr>
              <w:pStyle w:val="a8"/>
              <w:ind w:left="0"/>
              <w:jc w:val="both"/>
              <w:rPr>
                <w:sz w:val="24"/>
                <w:szCs w:val="24"/>
                <w:lang w:val="ru-RU"/>
              </w:rPr>
            </w:pPr>
            <w:r>
              <w:rPr>
                <w:sz w:val="24"/>
                <w:szCs w:val="24"/>
                <w:lang w:val="ru-RU"/>
              </w:rPr>
              <w:t>Служба эксплуатации</w:t>
            </w:r>
          </w:p>
        </w:tc>
      </w:tr>
      <w:tr w:rsidR="00831E01" w:rsidRPr="00831E01" w14:paraId="34150584" w14:textId="77777777" w:rsidTr="00831E01">
        <w:tc>
          <w:tcPr>
            <w:tcW w:w="3355" w:type="dxa"/>
          </w:tcPr>
          <w:p w14:paraId="5EB79ABA" w14:textId="77777777" w:rsidR="00831E01" w:rsidRPr="00831E01" w:rsidRDefault="00831E01" w:rsidP="00831E01">
            <w:pPr>
              <w:pStyle w:val="a8"/>
              <w:ind w:left="0"/>
              <w:jc w:val="both"/>
              <w:rPr>
                <w:sz w:val="24"/>
                <w:szCs w:val="24"/>
                <w:lang w:val="ru-RU"/>
              </w:rPr>
            </w:pPr>
            <w:r>
              <w:rPr>
                <w:sz w:val="24"/>
                <w:szCs w:val="24"/>
                <w:lang w:val="ru-RU"/>
              </w:rPr>
              <w:t>Обновление подвижного состава</w:t>
            </w:r>
          </w:p>
        </w:tc>
        <w:tc>
          <w:tcPr>
            <w:tcW w:w="3355" w:type="dxa"/>
          </w:tcPr>
          <w:p w14:paraId="44B7BE84" w14:textId="77777777" w:rsidR="00831E01" w:rsidRDefault="00831E01" w:rsidP="00831E01">
            <w:pPr>
              <w:pStyle w:val="a8"/>
              <w:ind w:left="0"/>
              <w:jc w:val="both"/>
              <w:rPr>
                <w:sz w:val="24"/>
                <w:szCs w:val="24"/>
                <w:lang w:val="ru-RU"/>
              </w:rPr>
            </w:pPr>
            <w:r>
              <w:rPr>
                <w:sz w:val="24"/>
                <w:szCs w:val="24"/>
                <w:lang w:val="ru-RU"/>
              </w:rPr>
              <w:t>-повышение КТГ и КИП</w:t>
            </w:r>
          </w:p>
          <w:p w14:paraId="5814ABD6" w14:textId="77777777" w:rsidR="00831E01" w:rsidRDefault="00831E01" w:rsidP="00831E01">
            <w:pPr>
              <w:pStyle w:val="a8"/>
              <w:ind w:left="0"/>
              <w:jc w:val="both"/>
              <w:rPr>
                <w:sz w:val="24"/>
                <w:szCs w:val="24"/>
                <w:lang w:val="ru-RU"/>
              </w:rPr>
            </w:pPr>
            <w:r>
              <w:rPr>
                <w:sz w:val="24"/>
                <w:szCs w:val="24"/>
                <w:lang w:val="ru-RU"/>
              </w:rPr>
              <w:t>-снижение среднего возраста парка</w:t>
            </w:r>
          </w:p>
          <w:p w14:paraId="2C112170" w14:textId="77777777" w:rsidR="00831E01" w:rsidRPr="00831E01" w:rsidRDefault="00831E01" w:rsidP="00831E01">
            <w:pPr>
              <w:pStyle w:val="a8"/>
              <w:ind w:left="0"/>
              <w:jc w:val="both"/>
              <w:rPr>
                <w:sz w:val="24"/>
                <w:szCs w:val="24"/>
                <w:lang w:val="ru-RU"/>
              </w:rPr>
            </w:pPr>
            <w:r>
              <w:rPr>
                <w:sz w:val="24"/>
                <w:szCs w:val="24"/>
                <w:lang w:val="ru-RU"/>
              </w:rPr>
              <w:t>-снижение затрат на ремонт и материалы</w:t>
            </w:r>
          </w:p>
        </w:tc>
        <w:tc>
          <w:tcPr>
            <w:tcW w:w="3356" w:type="dxa"/>
          </w:tcPr>
          <w:p w14:paraId="283C805C" w14:textId="77777777" w:rsidR="00831E01" w:rsidRPr="00831E01" w:rsidRDefault="00831E01" w:rsidP="00831E01">
            <w:pPr>
              <w:pStyle w:val="a8"/>
              <w:ind w:left="0"/>
              <w:jc w:val="both"/>
              <w:rPr>
                <w:sz w:val="24"/>
                <w:szCs w:val="24"/>
                <w:lang w:val="ru-RU"/>
              </w:rPr>
            </w:pPr>
            <w:proofErr w:type="spellStart"/>
            <w:r>
              <w:rPr>
                <w:sz w:val="24"/>
                <w:szCs w:val="24"/>
                <w:lang w:val="ru-RU"/>
              </w:rPr>
              <w:t>Производственно</w:t>
            </w:r>
            <w:proofErr w:type="spellEnd"/>
            <w:r>
              <w:rPr>
                <w:sz w:val="24"/>
                <w:szCs w:val="24"/>
                <w:lang w:val="ru-RU"/>
              </w:rPr>
              <w:t xml:space="preserve"> – техническая служба</w:t>
            </w:r>
          </w:p>
        </w:tc>
      </w:tr>
      <w:tr w:rsidR="00831E01" w:rsidRPr="00831E01" w14:paraId="4EC9EC1F" w14:textId="77777777" w:rsidTr="00831E01">
        <w:tc>
          <w:tcPr>
            <w:tcW w:w="3355" w:type="dxa"/>
          </w:tcPr>
          <w:p w14:paraId="2581665B" w14:textId="77777777" w:rsidR="00831E01" w:rsidRPr="00831E01" w:rsidRDefault="00831E01" w:rsidP="00831E01">
            <w:pPr>
              <w:pStyle w:val="a8"/>
              <w:ind w:left="0"/>
              <w:jc w:val="both"/>
              <w:rPr>
                <w:sz w:val="24"/>
                <w:szCs w:val="24"/>
                <w:lang w:val="ru-RU"/>
              </w:rPr>
            </w:pPr>
            <w:r>
              <w:rPr>
                <w:sz w:val="24"/>
                <w:szCs w:val="24"/>
                <w:lang w:val="ru-RU"/>
              </w:rPr>
              <w:t xml:space="preserve">Создание отдела </w:t>
            </w:r>
            <w:proofErr w:type="spellStart"/>
            <w:r>
              <w:rPr>
                <w:sz w:val="24"/>
                <w:szCs w:val="24"/>
                <w:lang w:val="ru-RU"/>
              </w:rPr>
              <w:t>маркетингас</w:t>
            </w:r>
            <w:proofErr w:type="spellEnd"/>
            <w:r>
              <w:rPr>
                <w:sz w:val="24"/>
                <w:szCs w:val="24"/>
                <w:lang w:val="ru-RU"/>
              </w:rPr>
              <w:t xml:space="preserve"> учетом вывода предприятия на рынок услуг</w:t>
            </w:r>
          </w:p>
        </w:tc>
        <w:tc>
          <w:tcPr>
            <w:tcW w:w="3355" w:type="dxa"/>
          </w:tcPr>
          <w:p w14:paraId="70407CE2" w14:textId="77777777" w:rsidR="00831E01" w:rsidRDefault="00831E01" w:rsidP="00831E01">
            <w:pPr>
              <w:pStyle w:val="a8"/>
              <w:ind w:left="0"/>
              <w:jc w:val="both"/>
              <w:rPr>
                <w:sz w:val="24"/>
                <w:szCs w:val="24"/>
                <w:lang w:val="ru-RU"/>
              </w:rPr>
            </w:pPr>
            <w:r>
              <w:rPr>
                <w:sz w:val="24"/>
                <w:szCs w:val="24"/>
                <w:lang w:val="ru-RU"/>
              </w:rPr>
              <w:t>-расшире</w:t>
            </w:r>
            <w:r w:rsidR="002E0C8F">
              <w:rPr>
                <w:sz w:val="24"/>
                <w:szCs w:val="24"/>
                <w:lang w:val="ru-RU"/>
              </w:rPr>
              <w:t xml:space="preserve">ние сферы влияния на рынке </w:t>
            </w:r>
          </w:p>
          <w:p w14:paraId="7503E368" w14:textId="77777777" w:rsidR="002E0C8F" w:rsidRPr="00831E01" w:rsidRDefault="002E0C8F" w:rsidP="002E0C8F">
            <w:pPr>
              <w:pStyle w:val="a8"/>
              <w:ind w:left="0"/>
              <w:jc w:val="both"/>
              <w:rPr>
                <w:sz w:val="24"/>
                <w:szCs w:val="24"/>
                <w:lang w:val="ru-RU"/>
              </w:rPr>
            </w:pPr>
            <w:r>
              <w:rPr>
                <w:sz w:val="24"/>
                <w:szCs w:val="24"/>
                <w:lang w:val="ru-RU"/>
              </w:rPr>
              <w:t>-составление договорных обязательств</w:t>
            </w:r>
          </w:p>
        </w:tc>
        <w:tc>
          <w:tcPr>
            <w:tcW w:w="3356" w:type="dxa"/>
          </w:tcPr>
          <w:p w14:paraId="31380FFB" w14:textId="77777777" w:rsidR="00831E01" w:rsidRPr="00831E01" w:rsidRDefault="002E0C8F" w:rsidP="00831E01">
            <w:pPr>
              <w:pStyle w:val="a8"/>
              <w:ind w:left="0"/>
              <w:jc w:val="both"/>
              <w:rPr>
                <w:sz w:val="24"/>
                <w:szCs w:val="24"/>
                <w:lang w:val="ru-RU"/>
              </w:rPr>
            </w:pPr>
            <w:r>
              <w:rPr>
                <w:sz w:val="24"/>
                <w:szCs w:val="24"/>
                <w:lang w:val="ru-RU"/>
              </w:rPr>
              <w:t>Заместитель по экономике и финансам</w:t>
            </w:r>
          </w:p>
        </w:tc>
      </w:tr>
      <w:tr w:rsidR="00831E01" w:rsidRPr="00831E01" w14:paraId="3DAC55EE" w14:textId="77777777" w:rsidTr="00831E01">
        <w:tc>
          <w:tcPr>
            <w:tcW w:w="3355" w:type="dxa"/>
          </w:tcPr>
          <w:p w14:paraId="3374363B" w14:textId="77777777" w:rsidR="00831E01" w:rsidRPr="00831E01" w:rsidRDefault="002E0C8F" w:rsidP="00831E01">
            <w:pPr>
              <w:pStyle w:val="a8"/>
              <w:ind w:left="0"/>
              <w:jc w:val="both"/>
              <w:rPr>
                <w:sz w:val="24"/>
                <w:szCs w:val="24"/>
                <w:lang w:val="ru-RU"/>
              </w:rPr>
            </w:pPr>
            <w:r>
              <w:rPr>
                <w:sz w:val="24"/>
                <w:szCs w:val="24"/>
                <w:lang w:val="ru-RU"/>
              </w:rPr>
              <w:t xml:space="preserve">Сдача в субаренду </w:t>
            </w:r>
            <w:proofErr w:type="gramStart"/>
            <w:r>
              <w:rPr>
                <w:sz w:val="24"/>
                <w:szCs w:val="24"/>
                <w:lang w:val="ru-RU"/>
              </w:rPr>
              <w:t>помещений</w:t>
            </w:r>
            <w:proofErr w:type="gramEnd"/>
            <w:r>
              <w:rPr>
                <w:sz w:val="24"/>
                <w:szCs w:val="24"/>
                <w:lang w:val="ru-RU"/>
              </w:rPr>
              <w:t xml:space="preserve"> не принимающих участие в </w:t>
            </w:r>
            <w:r w:rsidR="00065298">
              <w:rPr>
                <w:sz w:val="24"/>
                <w:szCs w:val="24"/>
                <w:lang w:val="ru-RU"/>
              </w:rPr>
              <w:t>производственной деятельности</w:t>
            </w:r>
          </w:p>
        </w:tc>
        <w:tc>
          <w:tcPr>
            <w:tcW w:w="3355" w:type="dxa"/>
          </w:tcPr>
          <w:p w14:paraId="0C514E87" w14:textId="77777777" w:rsidR="00831E01" w:rsidRPr="00831E01" w:rsidRDefault="00065298" w:rsidP="00831E01">
            <w:pPr>
              <w:pStyle w:val="a8"/>
              <w:ind w:left="0"/>
              <w:jc w:val="both"/>
              <w:rPr>
                <w:sz w:val="24"/>
                <w:szCs w:val="24"/>
                <w:lang w:val="ru-RU"/>
              </w:rPr>
            </w:pPr>
            <w:r>
              <w:rPr>
                <w:sz w:val="24"/>
                <w:szCs w:val="24"/>
                <w:lang w:val="ru-RU"/>
              </w:rPr>
              <w:t xml:space="preserve">-дополнительный доход предприятия </w:t>
            </w:r>
          </w:p>
        </w:tc>
        <w:tc>
          <w:tcPr>
            <w:tcW w:w="3356" w:type="dxa"/>
          </w:tcPr>
          <w:p w14:paraId="263E4366" w14:textId="77777777" w:rsidR="00831E01" w:rsidRPr="00831E01" w:rsidRDefault="00065298" w:rsidP="00831E01">
            <w:pPr>
              <w:pStyle w:val="a8"/>
              <w:ind w:left="0"/>
              <w:jc w:val="both"/>
              <w:rPr>
                <w:sz w:val="24"/>
                <w:szCs w:val="24"/>
                <w:lang w:val="ru-RU"/>
              </w:rPr>
            </w:pPr>
            <w:r>
              <w:rPr>
                <w:sz w:val="24"/>
                <w:szCs w:val="24"/>
                <w:lang w:val="ru-RU"/>
              </w:rPr>
              <w:t>Заместитель по экономике и финансам</w:t>
            </w:r>
          </w:p>
        </w:tc>
      </w:tr>
    </w:tbl>
    <w:p w14:paraId="176955F1" w14:textId="77777777" w:rsidR="000B4A6C" w:rsidRDefault="000B4A6C" w:rsidP="000B4A6C">
      <w:pPr>
        <w:pStyle w:val="a8"/>
        <w:rPr>
          <w:lang w:val="ru-RU"/>
        </w:rPr>
      </w:pPr>
    </w:p>
    <w:p w14:paraId="3F12C728" w14:textId="77777777" w:rsidR="009178F8" w:rsidRPr="00DC0ECC" w:rsidRDefault="009178F8" w:rsidP="00DC0ECC">
      <w:pPr>
        <w:pStyle w:val="a8"/>
        <w:spacing w:line="360" w:lineRule="auto"/>
        <w:ind w:left="0" w:firstLine="709"/>
        <w:jc w:val="both"/>
        <w:rPr>
          <w:lang w:val="ru-RU"/>
        </w:rPr>
      </w:pPr>
      <w:r w:rsidRPr="00DC0ECC">
        <w:rPr>
          <w:lang w:val="ru-RU"/>
        </w:rPr>
        <w:t>В предыдущей главе было выявлено, что даже небольшое снижение по таким статьям расходов как «Топливо и ГСМ», «Автошины</w:t>
      </w:r>
      <w:proofErr w:type="gramStart"/>
      <w:r w:rsidRPr="00DC0ECC">
        <w:rPr>
          <w:lang w:val="ru-RU"/>
        </w:rPr>
        <w:t>»,  «</w:t>
      </w:r>
      <w:proofErr w:type="gramEnd"/>
      <w:r w:rsidRPr="00DC0ECC">
        <w:rPr>
          <w:lang w:val="ru-RU"/>
        </w:rPr>
        <w:t>Запасные  части» в общем, даст значительную экономию денежных средств. Для получения более выгодного финансового результата деятельности компании снижение издержек необходимо производить по данным статьям себестоимости.</w:t>
      </w:r>
    </w:p>
    <w:p w14:paraId="4E6F23BF" w14:textId="77777777" w:rsidR="009178F8" w:rsidRPr="00DC0ECC" w:rsidRDefault="009178F8" w:rsidP="00DC0ECC">
      <w:pPr>
        <w:pStyle w:val="a8"/>
        <w:spacing w:line="360" w:lineRule="auto"/>
        <w:ind w:left="0" w:firstLine="709"/>
        <w:jc w:val="both"/>
        <w:rPr>
          <w:lang w:val="ru-RU"/>
        </w:rPr>
      </w:pPr>
      <w:r w:rsidRPr="00DC0ECC">
        <w:rPr>
          <w:lang w:val="ru-RU"/>
        </w:rPr>
        <w:t xml:space="preserve">Главной причиной увеличения издержек является отсутствие устоявшихся, строгих и оперативных систем контроля за расходованием материальных ресурсов и финансовых средств. Чтобы точно и быстро определить конкретные причины увеличения или уменьшения расходов предприятия, необходимо использовать нормативный метод учета и </w:t>
      </w:r>
      <w:proofErr w:type="spellStart"/>
      <w:r w:rsidRPr="00DC0ECC">
        <w:rPr>
          <w:lang w:val="ru-RU"/>
        </w:rPr>
        <w:t>калькулирования</w:t>
      </w:r>
      <w:proofErr w:type="spellEnd"/>
      <w:r w:rsidRPr="00DC0ECC">
        <w:rPr>
          <w:lang w:val="ru-RU"/>
        </w:rPr>
        <w:t xml:space="preserve"> себестоимости. Следует постоянно совершенствовать существующие системные правила. Нормативные затраты - это заранее установленные расходы, которые выступают в качестве показателей, требующих соблюдения. В основе их расчета лежит количество ресурсов, необходимых для эффективного производства, выполнения работ и оказания услуг. [20]</w:t>
      </w:r>
    </w:p>
    <w:p w14:paraId="18BB248A" w14:textId="77777777" w:rsidR="009178F8" w:rsidRPr="00DC0ECC" w:rsidRDefault="009178F8" w:rsidP="00DC0ECC">
      <w:pPr>
        <w:pStyle w:val="a8"/>
        <w:spacing w:line="360" w:lineRule="auto"/>
        <w:ind w:left="0" w:firstLine="709"/>
        <w:jc w:val="both"/>
        <w:rPr>
          <w:lang w:val="ru-RU"/>
        </w:rPr>
      </w:pPr>
      <w:r w:rsidRPr="00DC0ECC">
        <w:rPr>
          <w:lang w:val="ru-RU"/>
        </w:rPr>
        <w:lastRenderedPageBreak/>
        <w:t>Снижение транспортных расходов имеет прямое и активное влияние на расширенное воспроизводство автомобильного транспорта. Одновременно, снижение затрат означает экономию материальных и трудовых ресурсов, что позволяет использовать высвободившиеся ресурсы, либо непосредственно для увеличения объема автомобильного транспорта или для капитального строительства.</w:t>
      </w:r>
    </w:p>
    <w:p w14:paraId="5E7586EA" w14:textId="77777777" w:rsidR="009178F8" w:rsidRPr="00DC0ECC" w:rsidRDefault="009178F8" w:rsidP="00DC0ECC">
      <w:pPr>
        <w:pStyle w:val="a8"/>
        <w:spacing w:line="360" w:lineRule="auto"/>
        <w:ind w:left="0" w:firstLine="709"/>
        <w:jc w:val="both"/>
      </w:pPr>
      <w:proofErr w:type="spellStart"/>
      <w:r w:rsidRPr="00DC0ECC">
        <w:t>Рационализация</w:t>
      </w:r>
      <w:proofErr w:type="spellEnd"/>
      <w:r w:rsidRPr="00DC0ECC">
        <w:t xml:space="preserve"> </w:t>
      </w:r>
      <w:proofErr w:type="spellStart"/>
      <w:r w:rsidRPr="00DC0ECC">
        <w:t>маршрутов</w:t>
      </w:r>
      <w:proofErr w:type="spellEnd"/>
      <w:r w:rsidRPr="00DC0ECC">
        <w:t>.</w:t>
      </w:r>
    </w:p>
    <w:p w14:paraId="5DC5B578" w14:textId="48785D63" w:rsidR="009178F8" w:rsidRPr="00DC0ECC" w:rsidRDefault="009178F8" w:rsidP="00DC0ECC">
      <w:pPr>
        <w:pStyle w:val="a3"/>
        <w:widowControl w:val="0"/>
        <w:numPr>
          <w:ilvl w:val="0"/>
          <w:numId w:val="12"/>
        </w:numPr>
        <w:tabs>
          <w:tab w:val="left" w:pos="1235"/>
        </w:tabs>
        <w:spacing w:after="0" w:line="360" w:lineRule="auto"/>
        <w:ind w:left="0" w:firstLine="709"/>
        <w:contextualSpacing w:val="0"/>
        <w:jc w:val="both"/>
        <w:rPr>
          <w:rFonts w:ascii="Times New Roman" w:hAnsi="Times New Roman" w:cs="Times New Roman"/>
          <w:sz w:val="28"/>
        </w:rPr>
      </w:pPr>
      <w:r w:rsidRPr="00DC0ECC">
        <w:rPr>
          <w:rFonts w:ascii="Times New Roman" w:hAnsi="Times New Roman" w:cs="Times New Roman"/>
          <w:sz w:val="28"/>
        </w:rPr>
        <w:t xml:space="preserve">На примере грузоперевозок трубы </w:t>
      </w:r>
      <w:proofErr w:type="spellStart"/>
      <w:r w:rsidRPr="00DC0ECC">
        <w:rPr>
          <w:rFonts w:ascii="Times New Roman" w:hAnsi="Times New Roman" w:cs="Times New Roman"/>
          <w:sz w:val="28"/>
        </w:rPr>
        <w:t>трубовозом</w:t>
      </w:r>
      <w:proofErr w:type="spellEnd"/>
      <w:r w:rsidRPr="00DC0ECC">
        <w:rPr>
          <w:rFonts w:ascii="Times New Roman" w:hAnsi="Times New Roman" w:cs="Times New Roman"/>
          <w:sz w:val="28"/>
        </w:rPr>
        <w:t xml:space="preserve"> на </w:t>
      </w:r>
      <w:proofErr w:type="spellStart"/>
      <w:r w:rsidRPr="00DC0ECC">
        <w:rPr>
          <w:rFonts w:ascii="Times New Roman" w:hAnsi="Times New Roman" w:cs="Times New Roman"/>
          <w:sz w:val="28"/>
        </w:rPr>
        <w:t>Герасимовское</w:t>
      </w:r>
      <w:proofErr w:type="spellEnd"/>
      <w:r w:rsidRPr="00DC0ECC">
        <w:rPr>
          <w:rFonts w:ascii="Times New Roman" w:hAnsi="Times New Roman" w:cs="Times New Roman"/>
          <w:sz w:val="28"/>
        </w:rPr>
        <w:t xml:space="preserve"> месторождение по заявке ДОМНГ (Рисунок 3.1), выяснилось, что имеет место нерациональное использование маршрутов перевозок. Для того чтобы определить холостые пробеги необходимо проанализировать маршрут грузоперевозок по данному</w:t>
      </w:r>
      <w:r w:rsidRPr="00DC0ECC">
        <w:rPr>
          <w:rFonts w:ascii="Times New Roman" w:hAnsi="Times New Roman" w:cs="Times New Roman"/>
          <w:spacing w:val="-10"/>
          <w:sz w:val="28"/>
        </w:rPr>
        <w:t xml:space="preserve"> </w:t>
      </w:r>
      <w:r w:rsidRPr="00DC0ECC">
        <w:rPr>
          <w:rFonts w:ascii="Times New Roman" w:hAnsi="Times New Roman" w:cs="Times New Roman"/>
          <w:sz w:val="28"/>
        </w:rPr>
        <w:t>заказчику.</w:t>
      </w:r>
    </w:p>
    <w:p w14:paraId="04CF9D1B" w14:textId="4CA37881" w:rsidR="009178F8" w:rsidRPr="0074363D" w:rsidRDefault="00EB6EAD" w:rsidP="009178F8">
      <w:pPr>
        <w:spacing w:before="47"/>
        <w:ind w:right="2592"/>
        <w:jc w:val="right"/>
        <w:rPr>
          <w:sz w:val="18"/>
        </w:rPr>
      </w:pPr>
      <w:r>
        <w:rPr>
          <w:noProof/>
          <w:lang w:eastAsia="ru-RU"/>
        </w:rPr>
        <mc:AlternateContent>
          <mc:Choice Requires="wpg">
            <w:drawing>
              <wp:anchor distT="0" distB="0" distL="114300" distR="114300" simplePos="0" relativeHeight="251664384" behindDoc="1" locked="0" layoutInCell="1" allowOverlap="1" wp14:anchorId="4B444B0B" wp14:editId="47748A9B">
                <wp:simplePos x="0" y="0"/>
                <wp:positionH relativeFrom="page">
                  <wp:posOffset>1536700</wp:posOffset>
                </wp:positionH>
                <wp:positionV relativeFrom="paragraph">
                  <wp:posOffset>91440</wp:posOffset>
                </wp:positionV>
                <wp:extent cx="5258435" cy="2517140"/>
                <wp:effectExtent l="0" t="0" r="24765" b="22860"/>
                <wp:wrapNone/>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8435" cy="2517140"/>
                          <a:chOff x="2421" y="225"/>
                          <a:chExt cx="8281" cy="3168"/>
                        </a:xfrm>
                      </wpg:grpSpPr>
                      <wps:wsp>
                        <wps:cNvPr id="31" name="AutoShape 50"/>
                        <wps:cNvSpPr>
                          <a:spLocks/>
                        </wps:cNvSpPr>
                        <wps:spPr bwMode="auto">
                          <a:xfrm>
                            <a:off x="2428" y="469"/>
                            <a:ext cx="1015" cy="1426"/>
                          </a:xfrm>
                          <a:custGeom>
                            <a:avLst/>
                            <a:gdLst>
                              <a:gd name="T0" fmla="+- 0 2833 2428"/>
                              <a:gd name="T1" fmla="*/ T0 w 1015"/>
                              <a:gd name="T2" fmla="+- 0 474 469"/>
                              <a:gd name="T3" fmla="*/ 474 h 1426"/>
                              <a:gd name="T4" fmla="+- 0 2652 2428"/>
                              <a:gd name="T5" fmla="*/ T4 w 1015"/>
                              <a:gd name="T6" fmla="+- 0 508 469"/>
                              <a:gd name="T7" fmla="*/ 508 h 1426"/>
                              <a:gd name="T8" fmla="+- 0 2515 2428"/>
                              <a:gd name="T9" fmla="*/ T8 w 1015"/>
                              <a:gd name="T10" fmla="+- 0 569 469"/>
                              <a:gd name="T11" fmla="*/ 569 h 1426"/>
                              <a:gd name="T12" fmla="+- 0 2438 2428"/>
                              <a:gd name="T13" fmla="*/ T12 w 1015"/>
                              <a:gd name="T14" fmla="+- 0 650 469"/>
                              <a:gd name="T15" fmla="*/ 650 h 1426"/>
                              <a:gd name="T16" fmla="+- 0 2438 2428"/>
                              <a:gd name="T17" fmla="*/ T16 w 1015"/>
                              <a:gd name="T18" fmla="+- 0 742 469"/>
                              <a:gd name="T19" fmla="*/ 742 h 1426"/>
                              <a:gd name="T20" fmla="+- 0 2515 2428"/>
                              <a:gd name="T21" fmla="*/ T20 w 1015"/>
                              <a:gd name="T22" fmla="+- 0 823 469"/>
                              <a:gd name="T23" fmla="*/ 823 h 1426"/>
                              <a:gd name="T24" fmla="+- 0 2652 2428"/>
                              <a:gd name="T25" fmla="*/ T24 w 1015"/>
                              <a:gd name="T26" fmla="+- 0 884 469"/>
                              <a:gd name="T27" fmla="*/ 884 h 1426"/>
                              <a:gd name="T28" fmla="+- 0 2833 2428"/>
                              <a:gd name="T29" fmla="*/ T28 w 1015"/>
                              <a:gd name="T30" fmla="+- 0 918 469"/>
                              <a:gd name="T31" fmla="*/ 918 h 1426"/>
                              <a:gd name="T32" fmla="+- 0 3038 2428"/>
                              <a:gd name="T33" fmla="*/ T32 w 1015"/>
                              <a:gd name="T34" fmla="+- 0 918 469"/>
                              <a:gd name="T35" fmla="*/ 918 h 1426"/>
                              <a:gd name="T36" fmla="+- 0 3219 2428"/>
                              <a:gd name="T37" fmla="*/ T36 w 1015"/>
                              <a:gd name="T38" fmla="+- 0 884 469"/>
                              <a:gd name="T39" fmla="*/ 884 h 1426"/>
                              <a:gd name="T40" fmla="+- 0 3356 2428"/>
                              <a:gd name="T41" fmla="*/ T40 w 1015"/>
                              <a:gd name="T42" fmla="+- 0 823 469"/>
                              <a:gd name="T43" fmla="*/ 823 h 1426"/>
                              <a:gd name="T44" fmla="+- 0 3433 2428"/>
                              <a:gd name="T45" fmla="*/ T44 w 1015"/>
                              <a:gd name="T46" fmla="+- 0 742 469"/>
                              <a:gd name="T47" fmla="*/ 742 h 1426"/>
                              <a:gd name="T48" fmla="+- 0 3433 2428"/>
                              <a:gd name="T49" fmla="*/ T48 w 1015"/>
                              <a:gd name="T50" fmla="+- 0 650 469"/>
                              <a:gd name="T51" fmla="*/ 650 h 1426"/>
                              <a:gd name="T52" fmla="+- 0 3356 2428"/>
                              <a:gd name="T53" fmla="*/ T52 w 1015"/>
                              <a:gd name="T54" fmla="+- 0 569 469"/>
                              <a:gd name="T55" fmla="*/ 569 h 1426"/>
                              <a:gd name="T56" fmla="+- 0 3219 2428"/>
                              <a:gd name="T57" fmla="*/ T56 w 1015"/>
                              <a:gd name="T58" fmla="+- 0 508 469"/>
                              <a:gd name="T59" fmla="*/ 508 h 1426"/>
                              <a:gd name="T60" fmla="+- 0 3038 2428"/>
                              <a:gd name="T61" fmla="*/ T60 w 1015"/>
                              <a:gd name="T62" fmla="+- 0 474 469"/>
                              <a:gd name="T63" fmla="*/ 474 h 1426"/>
                              <a:gd name="T64" fmla="+- 0 2905 2428"/>
                              <a:gd name="T65" fmla="*/ T64 w 1015"/>
                              <a:gd name="T66" fmla="+- 0 1065 469"/>
                              <a:gd name="T67" fmla="*/ 1065 h 1426"/>
                              <a:gd name="T68" fmla="+- 0 2754 2428"/>
                              <a:gd name="T69" fmla="*/ T68 w 1015"/>
                              <a:gd name="T70" fmla="+- 0 1086 469"/>
                              <a:gd name="T71" fmla="*/ 1086 h 1426"/>
                              <a:gd name="T72" fmla="+- 0 2623 2428"/>
                              <a:gd name="T73" fmla="*/ T72 w 1015"/>
                              <a:gd name="T74" fmla="+- 0 1145 469"/>
                              <a:gd name="T75" fmla="*/ 1145 h 1426"/>
                              <a:gd name="T76" fmla="+- 0 2520 2428"/>
                              <a:gd name="T77" fmla="*/ T76 w 1015"/>
                              <a:gd name="T78" fmla="+- 0 1235 469"/>
                              <a:gd name="T79" fmla="*/ 1235 h 1426"/>
                              <a:gd name="T80" fmla="+- 0 2452 2428"/>
                              <a:gd name="T81" fmla="*/ T80 w 1015"/>
                              <a:gd name="T82" fmla="+- 0 1349 469"/>
                              <a:gd name="T83" fmla="*/ 1349 h 1426"/>
                              <a:gd name="T84" fmla="+- 0 2428 2428"/>
                              <a:gd name="T85" fmla="*/ T84 w 1015"/>
                              <a:gd name="T86" fmla="+- 0 1480 469"/>
                              <a:gd name="T87" fmla="*/ 1480 h 1426"/>
                              <a:gd name="T88" fmla="+- 0 2452 2428"/>
                              <a:gd name="T89" fmla="*/ T88 w 1015"/>
                              <a:gd name="T90" fmla="+- 0 1611 469"/>
                              <a:gd name="T91" fmla="*/ 1611 h 1426"/>
                              <a:gd name="T92" fmla="+- 0 2520 2428"/>
                              <a:gd name="T93" fmla="*/ T92 w 1015"/>
                              <a:gd name="T94" fmla="+- 0 1725 469"/>
                              <a:gd name="T95" fmla="*/ 1725 h 1426"/>
                              <a:gd name="T96" fmla="+- 0 2623 2428"/>
                              <a:gd name="T97" fmla="*/ T96 w 1015"/>
                              <a:gd name="T98" fmla="+- 0 1815 469"/>
                              <a:gd name="T99" fmla="*/ 1815 h 1426"/>
                              <a:gd name="T100" fmla="+- 0 2754 2428"/>
                              <a:gd name="T101" fmla="*/ T100 w 1015"/>
                              <a:gd name="T102" fmla="+- 0 1874 469"/>
                              <a:gd name="T103" fmla="*/ 1874 h 1426"/>
                              <a:gd name="T104" fmla="+- 0 2905 2428"/>
                              <a:gd name="T105" fmla="*/ T104 w 1015"/>
                              <a:gd name="T106" fmla="+- 0 1895 469"/>
                              <a:gd name="T107" fmla="*/ 1895 h 1426"/>
                              <a:gd name="T108" fmla="+- 0 3056 2428"/>
                              <a:gd name="T109" fmla="*/ T108 w 1015"/>
                              <a:gd name="T110" fmla="+- 0 1874 469"/>
                              <a:gd name="T111" fmla="*/ 1874 h 1426"/>
                              <a:gd name="T112" fmla="+- 0 3187 2428"/>
                              <a:gd name="T113" fmla="*/ T112 w 1015"/>
                              <a:gd name="T114" fmla="+- 0 1815 469"/>
                              <a:gd name="T115" fmla="*/ 1815 h 1426"/>
                              <a:gd name="T116" fmla="+- 0 3290 2428"/>
                              <a:gd name="T117" fmla="*/ T116 w 1015"/>
                              <a:gd name="T118" fmla="+- 0 1725 469"/>
                              <a:gd name="T119" fmla="*/ 1725 h 1426"/>
                              <a:gd name="T120" fmla="+- 0 3358 2428"/>
                              <a:gd name="T121" fmla="*/ T120 w 1015"/>
                              <a:gd name="T122" fmla="+- 0 1611 469"/>
                              <a:gd name="T123" fmla="*/ 1611 h 1426"/>
                              <a:gd name="T124" fmla="+- 0 3382 2428"/>
                              <a:gd name="T125" fmla="*/ T124 w 1015"/>
                              <a:gd name="T126" fmla="+- 0 1480 469"/>
                              <a:gd name="T127" fmla="*/ 1480 h 1426"/>
                              <a:gd name="T128" fmla="+- 0 3358 2428"/>
                              <a:gd name="T129" fmla="*/ T128 w 1015"/>
                              <a:gd name="T130" fmla="+- 0 1349 469"/>
                              <a:gd name="T131" fmla="*/ 1349 h 1426"/>
                              <a:gd name="T132" fmla="+- 0 3290 2428"/>
                              <a:gd name="T133" fmla="*/ T132 w 1015"/>
                              <a:gd name="T134" fmla="+- 0 1235 469"/>
                              <a:gd name="T135" fmla="*/ 1235 h 1426"/>
                              <a:gd name="T136" fmla="+- 0 3187 2428"/>
                              <a:gd name="T137" fmla="*/ T136 w 1015"/>
                              <a:gd name="T138" fmla="+- 0 1145 469"/>
                              <a:gd name="T139" fmla="*/ 1145 h 1426"/>
                              <a:gd name="T140" fmla="+- 0 3056 2428"/>
                              <a:gd name="T141" fmla="*/ T140 w 1015"/>
                              <a:gd name="T142" fmla="+- 0 1086 469"/>
                              <a:gd name="T143" fmla="*/ 1086 h 1426"/>
                              <a:gd name="T144" fmla="+- 0 2905 2428"/>
                              <a:gd name="T145" fmla="*/ T144 w 1015"/>
                              <a:gd name="T146" fmla="+- 0 1065 469"/>
                              <a:gd name="T147" fmla="*/ 1065 h 1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15" h="1426">
                                <a:moveTo>
                                  <a:pt x="507" y="0"/>
                                </a:moveTo>
                                <a:lnTo>
                                  <a:pt x="405" y="5"/>
                                </a:lnTo>
                                <a:lnTo>
                                  <a:pt x="310" y="18"/>
                                </a:lnTo>
                                <a:lnTo>
                                  <a:pt x="224" y="39"/>
                                </a:lnTo>
                                <a:lnTo>
                                  <a:pt x="149" y="67"/>
                                </a:lnTo>
                                <a:lnTo>
                                  <a:pt x="87" y="100"/>
                                </a:lnTo>
                                <a:lnTo>
                                  <a:pt x="40" y="139"/>
                                </a:lnTo>
                                <a:lnTo>
                                  <a:pt x="10" y="181"/>
                                </a:lnTo>
                                <a:lnTo>
                                  <a:pt x="0" y="227"/>
                                </a:lnTo>
                                <a:lnTo>
                                  <a:pt x="10" y="273"/>
                                </a:lnTo>
                                <a:lnTo>
                                  <a:pt x="40" y="315"/>
                                </a:lnTo>
                                <a:lnTo>
                                  <a:pt x="87" y="354"/>
                                </a:lnTo>
                                <a:lnTo>
                                  <a:pt x="149" y="388"/>
                                </a:lnTo>
                                <a:lnTo>
                                  <a:pt x="224" y="415"/>
                                </a:lnTo>
                                <a:lnTo>
                                  <a:pt x="310" y="436"/>
                                </a:lnTo>
                                <a:lnTo>
                                  <a:pt x="405" y="449"/>
                                </a:lnTo>
                                <a:lnTo>
                                  <a:pt x="507" y="454"/>
                                </a:lnTo>
                                <a:lnTo>
                                  <a:pt x="610" y="449"/>
                                </a:lnTo>
                                <a:lnTo>
                                  <a:pt x="705" y="436"/>
                                </a:lnTo>
                                <a:lnTo>
                                  <a:pt x="791" y="415"/>
                                </a:lnTo>
                                <a:lnTo>
                                  <a:pt x="866" y="388"/>
                                </a:lnTo>
                                <a:lnTo>
                                  <a:pt x="928" y="354"/>
                                </a:lnTo>
                                <a:lnTo>
                                  <a:pt x="975" y="315"/>
                                </a:lnTo>
                                <a:lnTo>
                                  <a:pt x="1005" y="273"/>
                                </a:lnTo>
                                <a:lnTo>
                                  <a:pt x="1015" y="227"/>
                                </a:lnTo>
                                <a:lnTo>
                                  <a:pt x="1005" y="181"/>
                                </a:lnTo>
                                <a:lnTo>
                                  <a:pt x="975" y="139"/>
                                </a:lnTo>
                                <a:lnTo>
                                  <a:pt x="928" y="100"/>
                                </a:lnTo>
                                <a:lnTo>
                                  <a:pt x="866" y="67"/>
                                </a:lnTo>
                                <a:lnTo>
                                  <a:pt x="791" y="39"/>
                                </a:lnTo>
                                <a:lnTo>
                                  <a:pt x="705" y="18"/>
                                </a:lnTo>
                                <a:lnTo>
                                  <a:pt x="610" y="5"/>
                                </a:lnTo>
                                <a:lnTo>
                                  <a:pt x="507" y="0"/>
                                </a:lnTo>
                                <a:close/>
                                <a:moveTo>
                                  <a:pt x="477" y="596"/>
                                </a:moveTo>
                                <a:lnTo>
                                  <a:pt x="400" y="601"/>
                                </a:lnTo>
                                <a:lnTo>
                                  <a:pt x="326" y="617"/>
                                </a:lnTo>
                                <a:lnTo>
                                  <a:pt x="258" y="642"/>
                                </a:lnTo>
                                <a:lnTo>
                                  <a:pt x="195" y="676"/>
                                </a:lnTo>
                                <a:lnTo>
                                  <a:pt x="140" y="718"/>
                                </a:lnTo>
                                <a:lnTo>
                                  <a:pt x="92" y="766"/>
                                </a:lnTo>
                                <a:lnTo>
                                  <a:pt x="53" y="820"/>
                                </a:lnTo>
                                <a:lnTo>
                                  <a:pt x="24" y="880"/>
                                </a:lnTo>
                                <a:lnTo>
                                  <a:pt x="6" y="944"/>
                                </a:lnTo>
                                <a:lnTo>
                                  <a:pt x="0" y="1011"/>
                                </a:lnTo>
                                <a:lnTo>
                                  <a:pt x="6" y="1078"/>
                                </a:lnTo>
                                <a:lnTo>
                                  <a:pt x="24" y="1142"/>
                                </a:lnTo>
                                <a:lnTo>
                                  <a:pt x="53" y="1202"/>
                                </a:lnTo>
                                <a:lnTo>
                                  <a:pt x="92" y="1256"/>
                                </a:lnTo>
                                <a:lnTo>
                                  <a:pt x="140" y="1304"/>
                                </a:lnTo>
                                <a:lnTo>
                                  <a:pt x="195" y="1346"/>
                                </a:lnTo>
                                <a:lnTo>
                                  <a:pt x="258" y="1380"/>
                                </a:lnTo>
                                <a:lnTo>
                                  <a:pt x="326" y="1405"/>
                                </a:lnTo>
                                <a:lnTo>
                                  <a:pt x="400" y="1421"/>
                                </a:lnTo>
                                <a:lnTo>
                                  <a:pt x="477" y="1426"/>
                                </a:lnTo>
                                <a:lnTo>
                                  <a:pt x="554" y="1421"/>
                                </a:lnTo>
                                <a:lnTo>
                                  <a:pt x="628" y="1405"/>
                                </a:lnTo>
                                <a:lnTo>
                                  <a:pt x="696" y="1380"/>
                                </a:lnTo>
                                <a:lnTo>
                                  <a:pt x="759" y="1346"/>
                                </a:lnTo>
                                <a:lnTo>
                                  <a:pt x="814" y="1304"/>
                                </a:lnTo>
                                <a:lnTo>
                                  <a:pt x="862" y="1256"/>
                                </a:lnTo>
                                <a:lnTo>
                                  <a:pt x="901" y="1202"/>
                                </a:lnTo>
                                <a:lnTo>
                                  <a:pt x="930" y="1142"/>
                                </a:lnTo>
                                <a:lnTo>
                                  <a:pt x="948" y="1078"/>
                                </a:lnTo>
                                <a:lnTo>
                                  <a:pt x="954" y="1011"/>
                                </a:lnTo>
                                <a:lnTo>
                                  <a:pt x="948" y="944"/>
                                </a:lnTo>
                                <a:lnTo>
                                  <a:pt x="930" y="880"/>
                                </a:lnTo>
                                <a:lnTo>
                                  <a:pt x="901" y="820"/>
                                </a:lnTo>
                                <a:lnTo>
                                  <a:pt x="862" y="766"/>
                                </a:lnTo>
                                <a:lnTo>
                                  <a:pt x="814" y="718"/>
                                </a:lnTo>
                                <a:lnTo>
                                  <a:pt x="759" y="676"/>
                                </a:lnTo>
                                <a:lnTo>
                                  <a:pt x="696" y="642"/>
                                </a:lnTo>
                                <a:lnTo>
                                  <a:pt x="628" y="617"/>
                                </a:lnTo>
                                <a:lnTo>
                                  <a:pt x="554" y="601"/>
                                </a:lnTo>
                                <a:lnTo>
                                  <a:pt x="477" y="59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44" y="957"/>
                            <a:ext cx="12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45" y="1882"/>
                            <a:ext cx="12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Freeform 53"/>
                        <wps:cNvSpPr>
                          <a:spLocks/>
                        </wps:cNvSpPr>
                        <wps:spPr bwMode="auto">
                          <a:xfrm>
                            <a:off x="8628" y="232"/>
                            <a:ext cx="2066" cy="996"/>
                          </a:xfrm>
                          <a:custGeom>
                            <a:avLst/>
                            <a:gdLst>
                              <a:gd name="T0" fmla="+- 0 9661 8628"/>
                              <a:gd name="T1" fmla="*/ T0 w 2066"/>
                              <a:gd name="T2" fmla="+- 0 232 232"/>
                              <a:gd name="T3" fmla="*/ 232 h 996"/>
                              <a:gd name="T4" fmla="+- 0 9562 8628"/>
                              <a:gd name="T5" fmla="*/ T4 w 2066"/>
                              <a:gd name="T6" fmla="+- 0 234 232"/>
                              <a:gd name="T7" fmla="*/ 234 h 996"/>
                              <a:gd name="T8" fmla="+- 0 9465 8628"/>
                              <a:gd name="T9" fmla="*/ T8 w 2066"/>
                              <a:gd name="T10" fmla="+- 0 241 232"/>
                              <a:gd name="T11" fmla="*/ 241 h 996"/>
                              <a:gd name="T12" fmla="+- 0 9371 8628"/>
                              <a:gd name="T13" fmla="*/ T12 w 2066"/>
                              <a:gd name="T14" fmla="+- 0 252 232"/>
                              <a:gd name="T15" fmla="*/ 252 h 996"/>
                              <a:gd name="T16" fmla="+- 0 9281 8628"/>
                              <a:gd name="T17" fmla="*/ T16 w 2066"/>
                              <a:gd name="T18" fmla="+- 0 267 232"/>
                              <a:gd name="T19" fmla="*/ 267 h 996"/>
                              <a:gd name="T20" fmla="+- 0 9195 8628"/>
                              <a:gd name="T21" fmla="*/ T20 w 2066"/>
                              <a:gd name="T22" fmla="+- 0 286 232"/>
                              <a:gd name="T23" fmla="*/ 286 h 996"/>
                              <a:gd name="T24" fmla="+- 0 9113 8628"/>
                              <a:gd name="T25" fmla="*/ T24 w 2066"/>
                              <a:gd name="T26" fmla="+- 0 308 232"/>
                              <a:gd name="T27" fmla="*/ 308 h 996"/>
                              <a:gd name="T28" fmla="+- 0 9036 8628"/>
                              <a:gd name="T29" fmla="*/ T28 w 2066"/>
                              <a:gd name="T30" fmla="+- 0 334 232"/>
                              <a:gd name="T31" fmla="*/ 334 h 996"/>
                              <a:gd name="T32" fmla="+- 0 8964 8628"/>
                              <a:gd name="T33" fmla="*/ T32 w 2066"/>
                              <a:gd name="T34" fmla="+- 0 362 232"/>
                              <a:gd name="T35" fmla="*/ 362 h 996"/>
                              <a:gd name="T36" fmla="+- 0 8898 8628"/>
                              <a:gd name="T37" fmla="*/ T36 w 2066"/>
                              <a:gd name="T38" fmla="+- 0 394 232"/>
                              <a:gd name="T39" fmla="*/ 394 h 996"/>
                              <a:gd name="T40" fmla="+- 0 8838 8628"/>
                              <a:gd name="T41" fmla="*/ T40 w 2066"/>
                              <a:gd name="T42" fmla="+- 0 429 232"/>
                              <a:gd name="T43" fmla="*/ 429 h 996"/>
                              <a:gd name="T44" fmla="+- 0 8785 8628"/>
                              <a:gd name="T45" fmla="*/ T44 w 2066"/>
                              <a:gd name="T46" fmla="+- 0 466 232"/>
                              <a:gd name="T47" fmla="*/ 466 h 996"/>
                              <a:gd name="T48" fmla="+- 0 8739 8628"/>
                              <a:gd name="T49" fmla="*/ T48 w 2066"/>
                              <a:gd name="T50" fmla="+- 0 505 232"/>
                              <a:gd name="T51" fmla="*/ 505 h 996"/>
                              <a:gd name="T52" fmla="+- 0 8669 8628"/>
                              <a:gd name="T53" fmla="*/ T52 w 2066"/>
                              <a:gd name="T54" fmla="+- 0 590 232"/>
                              <a:gd name="T55" fmla="*/ 590 h 996"/>
                              <a:gd name="T56" fmla="+- 0 8633 8628"/>
                              <a:gd name="T57" fmla="*/ T56 w 2066"/>
                              <a:gd name="T58" fmla="+- 0 682 232"/>
                              <a:gd name="T59" fmla="*/ 682 h 996"/>
                              <a:gd name="T60" fmla="+- 0 8628 8628"/>
                              <a:gd name="T61" fmla="*/ T60 w 2066"/>
                              <a:gd name="T62" fmla="+- 0 730 232"/>
                              <a:gd name="T63" fmla="*/ 730 h 996"/>
                              <a:gd name="T64" fmla="+- 0 8633 8628"/>
                              <a:gd name="T65" fmla="*/ T64 w 2066"/>
                              <a:gd name="T66" fmla="+- 0 778 232"/>
                              <a:gd name="T67" fmla="*/ 778 h 996"/>
                              <a:gd name="T68" fmla="+- 0 8669 8628"/>
                              <a:gd name="T69" fmla="*/ T68 w 2066"/>
                              <a:gd name="T70" fmla="+- 0 870 232"/>
                              <a:gd name="T71" fmla="*/ 870 h 996"/>
                              <a:gd name="T72" fmla="+- 0 8739 8628"/>
                              <a:gd name="T73" fmla="*/ T72 w 2066"/>
                              <a:gd name="T74" fmla="+- 0 955 232"/>
                              <a:gd name="T75" fmla="*/ 955 h 996"/>
                              <a:gd name="T76" fmla="+- 0 8785 8628"/>
                              <a:gd name="T77" fmla="*/ T76 w 2066"/>
                              <a:gd name="T78" fmla="+- 0 994 232"/>
                              <a:gd name="T79" fmla="*/ 994 h 996"/>
                              <a:gd name="T80" fmla="+- 0 8838 8628"/>
                              <a:gd name="T81" fmla="*/ T80 w 2066"/>
                              <a:gd name="T82" fmla="+- 0 1031 232"/>
                              <a:gd name="T83" fmla="*/ 1031 h 996"/>
                              <a:gd name="T84" fmla="+- 0 8898 8628"/>
                              <a:gd name="T85" fmla="*/ T84 w 2066"/>
                              <a:gd name="T86" fmla="+- 0 1066 232"/>
                              <a:gd name="T87" fmla="*/ 1066 h 996"/>
                              <a:gd name="T88" fmla="+- 0 8964 8628"/>
                              <a:gd name="T89" fmla="*/ T88 w 2066"/>
                              <a:gd name="T90" fmla="+- 0 1098 232"/>
                              <a:gd name="T91" fmla="*/ 1098 h 996"/>
                              <a:gd name="T92" fmla="+- 0 9036 8628"/>
                              <a:gd name="T93" fmla="*/ T92 w 2066"/>
                              <a:gd name="T94" fmla="+- 0 1127 232"/>
                              <a:gd name="T95" fmla="*/ 1127 h 996"/>
                              <a:gd name="T96" fmla="+- 0 9113 8628"/>
                              <a:gd name="T97" fmla="*/ T96 w 2066"/>
                              <a:gd name="T98" fmla="+- 0 1152 232"/>
                              <a:gd name="T99" fmla="*/ 1152 h 996"/>
                              <a:gd name="T100" fmla="+- 0 9195 8628"/>
                              <a:gd name="T101" fmla="*/ T100 w 2066"/>
                              <a:gd name="T102" fmla="+- 0 1175 232"/>
                              <a:gd name="T103" fmla="*/ 1175 h 996"/>
                              <a:gd name="T104" fmla="+- 0 9281 8628"/>
                              <a:gd name="T105" fmla="*/ T104 w 2066"/>
                              <a:gd name="T106" fmla="+- 0 1193 232"/>
                              <a:gd name="T107" fmla="*/ 1193 h 996"/>
                              <a:gd name="T108" fmla="+- 0 9371 8628"/>
                              <a:gd name="T109" fmla="*/ T108 w 2066"/>
                              <a:gd name="T110" fmla="+- 0 1208 232"/>
                              <a:gd name="T111" fmla="*/ 1208 h 996"/>
                              <a:gd name="T112" fmla="+- 0 9465 8628"/>
                              <a:gd name="T113" fmla="*/ T112 w 2066"/>
                              <a:gd name="T114" fmla="+- 0 1219 232"/>
                              <a:gd name="T115" fmla="*/ 1219 h 996"/>
                              <a:gd name="T116" fmla="+- 0 9562 8628"/>
                              <a:gd name="T117" fmla="*/ T116 w 2066"/>
                              <a:gd name="T118" fmla="+- 0 1226 232"/>
                              <a:gd name="T119" fmla="*/ 1226 h 996"/>
                              <a:gd name="T120" fmla="+- 0 9661 8628"/>
                              <a:gd name="T121" fmla="*/ T120 w 2066"/>
                              <a:gd name="T122" fmla="+- 0 1228 232"/>
                              <a:gd name="T123" fmla="*/ 1228 h 996"/>
                              <a:gd name="T124" fmla="+- 0 9760 8628"/>
                              <a:gd name="T125" fmla="*/ T124 w 2066"/>
                              <a:gd name="T126" fmla="+- 0 1226 232"/>
                              <a:gd name="T127" fmla="*/ 1226 h 996"/>
                              <a:gd name="T128" fmla="+- 0 9857 8628"/>
                              <a:gd name="T129" fmla="*/ T128 w 2066"/>
                              <a:gd name="T130" fmla="+- 0 1219 232"/>
                              <a:gd name="T131" fmla="*/ 1219 h 996"/>
                              <a:gd name="T132" fmla="+- 0 9951 8628"/>
                              <a:gd name="T133" fmla="*/ T132 w 2066"/>
                              <a:gd name="T134" fmla="+- 0 1208 232"/>
                              <a:gd name="T135" fmla="*/ 1208 h 996"/>
                              <a:gd name="T136" fmla="+- 0 10041 8628"/>
                              <a:gd name="T137" fmla="*/ T136 w 2066"/>
                              <a:gd name="T138" fmla="+- 0 1193 232"/>
                              <a:gd name="T139" fmla="*/ 1193 h 996"/>
                              <a:gd name="T140" fmla="+- 0 10127 8628"/>
                              <a:gd name="T141" fmla="*/ T140 w 2066"/>
                              <a:gd name="T142" fmla="+- 0 1175 232"/>
                              <a:gd name="T143" fmla="*/ 1175 h 996"/>
                              <a:gd name="T144" fmla="+- 0 10209 8628"/>
                              <a:gd name="T145" fmla="*/ T144 w 2066"/>
                              <a:gd name="T146" fmla="+- 0 1152 232"/>
                              <a:gd name="T147" fmla="*/ 1152 h 996"/>
                              <a:gd name="T148" fmla="+- 0 10286 8628"/>
                              <a:gd name="T149" fmla="*/ T148 w 2066"/>
                              <a:gd name="T150" fmla="+- 0 1127 232"/>
                              <a:gd name="T151" fmla="*/ 1127 h 996"/>
                              <a:gd name="T152" fmla="+- 0 10358 8628"/>
                              <a:gd name="T153" fmla="*/ T152 w 2066"/>
                              <a:gd name="T154" fmla="+- 0 1098 232"/>
                              <a:gd name="T155" fmla="*/ 1098 h 996"/>
                              <a:gd name="T156" fmla="+- 0 10424 8628"/>
                              <a:gd name="T157" fmla="*/ T156 w 2066"/>
                              <a:gd name="T158" fmla="+- 0 1066 232"/>
                              <a:gd name="T159" fmla="*/ 1066 h 996"/>
                              <a:gd name="T160" fmla="+- 0 10484 8628"/>
                              <a:gd name="T161" fmla="*/ T160 w 2066"/>
                              <a:gd name="T162" fmla="+- 0 1031 232"/>
                              <a:gd name="T163" fmla="*/ 1031 h 996"/>
                              <a:gd name="T164" fmla="+- 0 10537 8628"/>
                              <a:gd name="T165" fmla="*/ T164 w 2066"/>
                              <a:gd name="T166" fmla="+- 0 994 232"/>
                              <a:gd name="T167" fmla="*/ 994 h 996"/>
                              <a:gd name="T168" fmla="+- 0 10583 8628"/>
                              <a:gd name="T169" fmla="*/ T168 w 2066"/>
                              <a:gd name="T170" fmla="+- 0 955 232"/>
                              <a:gd name="T171" fmla="*/ 955 h 996"/>
                              <a:gd name="T172" fmla="+- 0 10653 8628"/>
                              <a:gd name="T173" fmla="*/ T172 w 2066"/>
                              <a:gd name="T174" fmla="+- 0 870 232"/>
                              <a:gd name="T175" fmla="*/ 870 h 996"/>
                              <a:gd name="T176" fmla="+- 0 10689 8628"/>
                              <a:gd name="T177" fmla="*/ T176 w 2066"/>
                              <a:gd name="T178" fmla="+- 0 778 232"/>
                              <a:gd name="T179" fmla="*/ 778 h 996"/>
                              <a:gd name="T180" fmla="+- 0 10694 8628"/>
                              <a:gd name="T181" fmla="*/ T180 w 2066"/>
                              <a:gd name="T182" fmla="+- 0 730 232"/>
                              <a:gd name="T183" fmla="*/ 730 h 996"/>
                              <a:gd name="T184" fmla="+- 0 10689 8628"/>
                              <a:gd name="T185" fmla="*/ T184 w 2066"/>
                              <a:gd name="T186" fmla="+- 0 682 232"/>
                              <a:gd name="T187" fmla="*/ 682 h 996"/>
                              <a:gd name="T188" fmla="+- 0 10653 8628"/>
                              <a:gd name="T189" fmla="*/ T188 w 2066"/>
                              <a:gd name="T190" fmla="+- 0 590 232"/>
                              <a:gd name="T191" fmla="*/ 590 h 996"/>
                              <a:gd name="T192" fmla="+- 0 10583 8628"/>
                              <a:gd name="T193" fmla="*/ T192 w 2066"/>
                              <a:gd name="T194" fmla="+- 0 505 232"/>
                              <a:gd name="T195" fmla="*/ 505 h 996"/>
                              <a:gd name="T196" fmla="+- 0 10537 8628"/>
                              <a:gd name="T197" fmla="*/ T196 w 2066"/>
                              <a:gd name="T198" fmla="+- 0 466 232"/>
                              <a:gd name="T199" fmla="*/ 466 h 996"/>
                              <a:gd name="T200" fmla="+- 0 10484 8628"/>
                              <a:gd name="T201" fmla="*/ T200 w 2066"/>
                              <a:gd name="T202" fmla="+- 0 429 232"/>
                              <a:gd name="T203" fmla="*/ 429 h 996"/>
                              <a:gd name="T204" fmla="+- 0 10424 8628"/>
                              <a:gd name="T205" fmla="*/ T204 w 2066"/>
                              <a:gd name="T206" fmla="+- 0 394 232"/>
                              <a:gd name="T207" fmla="*/ 394 h 996"/>
                              <a:gd name="T208" fmla="+- 0 10358 8628"/>
                              <a:gd name="T209" fmla="*/ T208 w 2066"/>
                              <a:gd name="T210" fmla="+- 0 362 232"/>
                              <a:gd name="T211" fmla="*/ 362 h 996"/>
                              <a:gd name="T212" fmla="+- 0 10286 8628"/>
                              <a:gd name="T213" fmla="*/ T212 w 2066"/>
                              <a:gd name="T214" fmla="+- 0 334 232"/>
                              <a:gd name="T215" fmla="*/ 334 h 996"/>
                              <a:gd name="T216" fmla="+- 0 10209 8628"/>
                              <a:gd name="T217" fmla="*/ T216 w 2066"/>
                              <a:gd name="T218" fmla="+- 0 308 232"/>
                              <a:gd name="T219" fmla="*/ 308 h 996"/>
                              <a:gd name="T220" fmla="+- 0 10127 8628"/>
                              <a:gd name="T221" fmla="*/ T220 w 2066"/>
                              <a:gd name="T222" fmla="+- 0 286 232"/>
                              <a:gd name="T223" fmla="*/ 286 h 996"/>
                              <a:gd name="T224" fmla="+- 0 10041 8628"/>
                              <a:gd name="T225" fmla="*/ T224 w 2066"/>
                              <a:gd name="T226" fmla="+- 0 267 232"/>
                              <a:gd name="T227" fmla="*/ 267 h 996"/>
                              <a:gd name="T228" fmla="+- 0 9951 8628"/>
                              <a:gd name="T229" fmla="*/ T228 w 2066"/>
                              <a:gd name="T230" fmla="+- 0 252 232"/>
                              <a:gd name="T231" fmla="*/ 252 h 996"/>
                              <a:gd name="T232" fmla="+- 0 9857 8628"/>
                              <a:gd name="T233" fmla="*/ T232 w 2066"/>
                              <a:gd name="T234" fmla="+- 0 241 232"/>
                              <a:gd name="T235" fmla="*/ 241 h 996"/>
                              <a:gd name="T236" fmla="+- 0 9760 8628"/>
                              <a:gd name="T237" fmla="*/ T236 w 2066"/>
                              <a:gd name="T238" fmla="+- 0 234 232"/>
                              <a:gd name="T239" fmla="*/ 234 h 996"/>
                              <a:gd name="T240" fmla="+- 0 9661 8628"/>
                              <a:gd name="T241" fmla="*/ T240 w 2066"/>
                              <a:gd name="T242" fmla="+- 0 232 232"/>
                              <a:gd name="T243" fmla="*/ 232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066" h="996">
                                <a:moveTo>
                                  <a:pt x="1033" y="0"/>
                                </a:moveTo>
                                <a:lnTo>
                                  <a:pt x="934" y="2"/>
                                </a:lnTo>
                                <a:lnTo>
                                  <a:pt x="837" y="9"/>
                                </a:lnTo>
                                <a:lnTo>
                                  <a:pt x="743" y="20"/>
                                </a:lnTo>
                                <a:lnTo>
                                  <a:pt x="653" y="35"/>
                                </a:lnTo>
                                <a:lnTo>
                                  <a:pt x="567" y="54"/>
                                </a:lnTo>
                                <a:lnTo>
                                  <a:pt x="485" y="76"/>
                                </a:lnTo>
                                <a:lnTo>
                                  <a:pt x="408" y="102"/>
                                </a:lnTo>
                                <a:lnTo>
                                  <a:pt x="336" y="130"/>
                                </a:lnTo>
                                <a:lnTo>
                                  <a:pt x="270" y="162"/>
                                </a:lnTo>
                                <a:lnTo>
                                  <a:pt x="210" y="197"/>
                                </a:lnTo>
                                <a:lnTo>
                                  <a:pt x="157" y="234"/>
                                </a:lnTo>
                                <a:lnTo>
                                  <a:pt x="111" y="273"/>
                                </a:lnTo>
                                <a:lnTo>
                                  <a:pt x="41" y="358"/>
                                </a:lnTo>
                                <a:lnTo>
                                  <a:pt x="5" y="450"/>
                                </a:lnTo>
                                <a:lnTo>
                                  <a:pt x="0" y="498"/>
                                </a:lnTo>
                                <a:lnTo>
                                  <a:pt x="5" y="546"/>
                                </a:lnTo>
                                <a:lnTo>
                                  <a:pt x="41" y="638"/>
                                </a:lnTo>
                                <a:lnTo>
                                  <a:pt x="111" y="723"/>
                                </a:lnTo>
                                <a:lnTo>
                                  <a:pt x="157" y="762"/>
                                </a:lnTo>
                                <a:lnTo>
                                  <a:pt x="210" y="799"/>
                                </a:lnTo>
                                <a:lnTo>
                                  <a:pt x="270" y="834"/>
                                </a:lnTo>
                                <a:lnTo>
                                  <a:pt x="336" y="866"/>
                                </a:lnTo>
                                <a:lnTo>
                                  <a:pt x="408" y="895"/>
                                </a:lnTo>
                                <a:lnTo>
                                  <a:pt x="485" y="920"/>
                                </a:lnTo>
                                <a:lnTo>
                                  <a:pt x="567" y="943"/>
                                </a:lnTo>
                                <a:lnTo>
                                  <a:pt x="653" y="961"/>
                                </a:lnTo>
                                <a:lnTo>
                                  <a:pt x="743" y="976"/>
                                </a:lnTo>
                                <a:lnTo>
                                  <a:pt x="837" y="987"/>
                                </a:lnTo>
                                <a:lnTo>
                                  <a:pt x="934" y="994"/>
                                </a:lnTo>
                                <a:lnTo>
                                  <a:pt x="1033" y="996"/>
                                </a:lnTo>
                                <a:lnTo>
                                  <a:pt x="1132" y="994"/>
                                </a:lnTo>
                                <a:lnTo>
                                  <a:pt x="1229" y="987"/>
                                </a:lnTo>
                                <a:lnTo>
                                  <a:pt x="1323" y="976"/>
                                </a:lnTo>
                                <a:lnTo>
                                  <a:pt x="1413" y="961"/>
                                </a:lnTo>
                                <a:lnTo>
                                  <a:pt x="1499" y="943"/>
                                </a:lnTo>
                                <a:lnTo>
                                  <a:pt x="1581" y="920"/>
                                </a:lnTo>
                                <a:lnTo>
                                  <a:pt x="1658" y="895"/>
                                </a:lnTo>
                                <a:lnTo>
                                  <a:pt x="1730" y="866"/>
                                </a:lnTo>
                                <a:lnTo>
                                  <a:pt x="1796" y="834"/>
                                </a:lnTo>
                                <a:lnTo>
                                  <a:pt x="1856" y="799"/>
                                </a:lnTo>
                                <a:lnTo>
                                  <a:pt x="1909" y="762"/>
                                </a:lnTo>
                                <a:lnTo>
                                  <a:pt x="1955" y="723"/>
                                </a:lnTo>
                                <a:lnTo>
                                  <a:pt x="2025" y="638"/>
                                </a:lnTo>
                                <a:lnTo>
                                  <a:pt x="2061" y="546"/>
                                </a:lnTo>
                                <a:lnTo>
                                  <a:pt x="2066" y="498"/>
                                </a:lnTo>
                                <a:lnTo>
                                  <a:pt x="2061" y="450"/>
                                </a:lnTo>
                                <a:lnTo>
                                  <a:pt x="2025" y="358"/>
                                </a:lnTo>
                                <a:lnTo>
                                  <a:pt x="1955" y="273"/>
                                </a:lnTo>
                                <a:lnTo>
                                  <a:pt x="1909" y="234"/>
                                </a:lnTo>
                                <a:lnTo>
                                  <a:pt x="1856" y="197"/>
                                </a:lnTo>
                                <a:lnTo>
                                  <a:pt x="1796" y="162"/>
                                </a:lnTo>
                                <a:lnTo>
                                  <a:pt x="1730" y="130"/>
                                </a:lnTo>
                                <a:lnTo>
                                  <a:pt x="1658" y="102"/>
                                </a:lnTo>
                                <a:lnTo>
                                  <a:pt x="1581" y="76"/>
                                </a:lnTo>
                                <a:lnTo>
                                  <a:pt x="1499" y="54"/>
                                </a:lnTo>
                                <a:lnTo>
                                  <a:pt x="1413" y="35"/>
                                </a:lnTo>
                                <a:lnTo>
                                  <a:pt x="1323" y="20"/>
                                </a:lnTo>
                                <a:lnTo>
                                  <a:pt x="1229" y="9"/>
                                </a:lnTo>
                                <a:lnTo>
                                  <a:pt x="1132" y="2"/>
                                </a:lnTo>
                                <a:lnTo>
                                  <a:pt x="103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54"/>
                        <wps:cNvSpPr>
                          <a:spLocks/>
                        </wps:cNvSpPr>
                        <wps:spPr bwMode="auto">
                          <a:xfrm>
                            <a:off x="3382" y="577"/>
                            <a:ext cx="5881" cy="2323"/>
                          </a:xfrm>
                          <a:custGeom>
                            <a:avLst/>
                            <a:gdLst>
                              <a:gd name="T0" fmla="+- 0 3523 3382"/>
                              <a:gd name="T1" fmla="*/ T0 w 5881"/>
                              <a:gd name="T2" fmla="+- 0 628 577"/>
                              <a:gd name="T3" fmla="*/ 628 h 2323"/>
                              <a:gd name="T4" fmla="+- 0 3739 3382"/>
                              <a:gd name="T5" fmla="*/ T4 w 5881"/>
                              <a:gd name="T6" fmla="+- 0 636 577"/>
                              <a:gd name="T7" fmla="*/ 636 h 2323"/>
                              <a:gd name="T8" fmla="+- 0 3729 3382"/>
                              <a:gd name="T9" fmla="*/ T8 w 5881"/>
                              <a:gd name="T10" fmla="+- 0 651 577"/>
                              <a:gd name="T11" fmla="*/ 651 h 2323"/>
                              <a:gd name="T12" fmla="+- 0 3799 3382"/>
                              <a:gd name="T13" fmla="*/ T12 w 5881"/>
                              <a:gd name="T14" fmla="+- 0 637 577"/>
                              <a:gd name="T15" fmla="*/ 637 h 2323"/>
                              <a:gd name="T16" fmla="+- 0 4014 3382"/>
                              <a:gd name="T17" fmla="*/ T16 w 5881"/>
                              <a:gd name="T18" fmla="+- 0 636 577"/>
                              <a:gd name="T19" fmla="*/ 636 h 2323"/>
                              <a:gd name="T20" fmla="+- 0 4014 3382"/>
                              <a:gd name="T21" fmla="*/ T20 w 5881"/>
                              <a:gd name="T22" fmla="+- 0 656 577"/>
                              <a:gd name="T23" fmla="*/ 656 h 2323"/>
                              <a:gd name="T24" fmla="+- 0 4079 3382"/>
                              <a:gd name="T25" fmla="*/ T24 w 5881"/>
                              <a:gd name="T26" fmla="+- 0 653 577"/>
                              <a:gd name="T27" fmla="*/ 653 h 2323"/>
                              <a:gd name="T28" fmla="+- 0 4289 3382"/>
                              <a:gd name="T29" fmla="*/ T28 w 5881"/>
                              <a:gd name="T30" fmla="+- 0 641 577"/>
                              <a:gd name="T31" fmla="*/ 641 h 2323"/>
                              <a:gd name="T32" fmla="+- 0 4299 3382"/>
                              <a:gd name="T33" fmla="*/ T32 w 5881"/>
                              <a:gd name="T34" fmla="+- 0 657 577"/>
                              <a:gd name="T35" fmla="*/ 657 h 2323"/>
                              <a:gd name="T36" fmla="+- 0 4363 3382"/>
                              <a:gd name="T37" fmla="*/ T36 w 5881"/>
                              <a:gd name="T38" fmla="+- 0 663 577"/>
                              <a:gd name="T39" fmla="*/ 663 h 2323"/>
                              <a:gd name="T40" fmla="+- 0 4509 3382"/>
                              <a:gd name="T41" fmla="*/ T40 w 5881"/>
                              <a:gd name="T42" fmla="+- 0 645 577"/>
                              <a:gd name="T43" fmla="*/ 645 h 2323"/>
                              <a:gd name="T44" fmla="+- 0 4579 3382"/>
                              <a:gd name="T45" fmla="*/ T44 w 5881"/>
                              <a:gd name="T46" fmla="+- 0 651 577"/>
                              <a:gd name="T47" fmla="*/ 651 h 2323"/>
                              <a:gd name="T48" fmla="+- 0 4648 3382"/>
                              <a:gd name="T49" fmla="*/ T48 w 5881"/>
                              <a:gd name="T50" fmla="+- 0 668 577"/>
                              <a:gd name="T51" fmla="*/ 668 h 2323"/>
                              <a:gd name="T52" fmla="+- 0 4783 3382"/>
                              <a:gd name="T53" fmla="*/ T52 w 5881"/>
                              <a:gd name="T54" fmla="+- 0 650 577"/>
                              <a:gd name="T55" fmla="*/ 650 h 2323"/>
                              <a:gd name="T56" fmla="+- 0 4999 3382"/>
                              <a:gd name="T57" fmla="*/ T56 w 5881"/>
                              <a:gd name="T58" fmla="+- 0 659 577"/>
                              <a:gd name="T59" fmla="*/ 659 h 2323"/>
                              <a:gd name="T60" fmla="+- 0 4928 3382"/>
                              <a:gd name="T61" fmla="*/ T60 w 5881"/>
                              <a:gd name="T62" fmla="+- 0 673 577"/>
                              <a:gd name="T63" fmla="*/ 673 h 2323"/>
                              <a:gd name="T64" fmla="+- 0 5069 3382"/>
                              <a:gd name="T65" fmla="*/ T64 w 5881"/>
                              <a:gd name="T66" fmla="+- 0 656 577"/>
                              <a:gd name="T67" fmla="*/ 656 h 2323"/>
                              <a:gd name="T68" fmla="+- 0 5138 3382"/>
                              <a:gd name="T69" fmla="*/ T68 w 5881"/>
                              <a:gd name="T70" fmla="+- 0 672 577"/>
                              <a:gd name="T71" fmla="*/ 672 h 2323"/>
                              <a:gd name="T72" fmla="+- 0 5203 3382"/>
                              <a:gd name="T73" fmla="*/ T72 w 5881"/>
                              <a:gd name="T74" fmla="+- 0 678 577"/>
                              <a:gd name="T75" fmla="*/ 678 h 2323"/>
                              <a:gd name="T76" fmla="+- 0 5349 3382"/>
                              <a:gd name="T77" fmla="*/ T76 w 5881"/>
                              <a:gd name="T78" fmla="+- 0 661 577"/>
                              <a:gd name="T79" fmla="*/ 661 h 2323"/>
                              <a:gd name="T80" fmla="+- 0 5419 3382"/>
                              <a:gd name="T81" fmla="*/ T80 w 5881"/>
                              <a:gd name="T82" fmla="+- 0 666 577"/>
                              <a:gd name="T83" fmla="*/ 666 h 2323"/>
                              <a:gd name="T84" fmla="+- 0 5488 3382"/>
                              <a:gd name="T85" fmla="*/ T84 w 5881"/>
                              <a:gd name="T86" fmla="+- 0 683 577"/>
                              <a:gd name="T87" fmla="*/ 683 h 2323"/>
                              <a:gd name="T88" fmla="+- 0 5623 3382"/>
                              <a:gd name="T89" fmla="*/ T88 w 5881"/>
                              <a:gd name="T90" fmla="+- 0 666 577"/>
                              <a:gd name="T91" fmla="*/ 666 h 2323"/>
                              <a:gd name="T92" fmla="+- 0 5839 3382"/>
                              <a:gd name="T93" fmla="*/ T92 w 5881"/>
                              <a:gd name="T94" fmla="+- 0 674 577"/>
                              <a:gd name="T95" fmla="*/ 674 h 2323"/>
                              <a:gd name="T96" fmla="+- 0 5828 3382"/>
                              <a:gd name="T97" fmla="*/ T96 w 5881"/>
                              <a:gd name="T98" fmla="+- 0 689 577"/>
                              <a:gd name="T99" fmla="*/ 689 h 2323"/>
                              <a:gd name="T100" fmla="+- 0 5899 3382"/>
                              <a:gd name="T101" fmla="*/ T100 w 5881"/>
                              <a:gd name="T102" fmla="+- 0 675 577"/>
                              <a:gd name="T103" fmla="*/ 675 h 2323"/>
                              <a:gd name="T104" fmla="+- 0 6114 3382"/>
                              <a:gd name="T105" fmla="*/ T104 w 5881"/>
                              <a:gd name="T106" fmla="+- 0 674 577"/>
                              <a:gd name="T107" fmla="*/ 674 h 2323"/>
                              <a:gd name="T108" fmla="+- 0 6114 3382"/>
                              <a:gd name="T109" fmla="*/ T108 w 5881"/>
                              <a:gd name="T110" fmla="+- 0 694 577"/>
                              <a:gd name="T111" fmla="*/ 694 h 2323"/>
                              <a:gd name="T112" fmla="+- 0 6178 3382"/>
                              <a:gd name="T113" fmla="*/ T112 w 5881"/>
                              <a:gd name="T114" fmla="+- 0 691 577"/>
                              <a:gd name="T115" fmla="*/ 691 h 2323"/>
                              <a:gd name="T116" fmla="+- 0 6389 3382"/>
                              <a:gd name="T117" fmla="*/ T116 w 5881"/>
                              <a:gd name="T118" fmla="+- 0 679 577"/>
                              <a:gd name="T119" fmla="*/ 679 h 2323"/>
                              <a:gd name="T120" fmla="+- 0 6398 3382"/>
                              <a:gd name="T121" fmla="*/ T120 w 5881"/>
                              <a:gd name="T122" fmla="+- 0 695 577"/>
                              <a:gd name="T123" fmla="*/ 695 h 2323"/>
                              <a:gd name="T124" fmla="+- 0 6463 3382"/>
                              <a:gd name="T125" fmla="*/ T124 w 5881"/>
                              <a:gd name="T126" fmla="+- 0 701 577"/>
                              <a:gd name="T127" fmla="*/ 701 h 2323"/>
                              <a:gd name="T128" fmla="+- 0 6609 3382"/>
                              <a:gd name="T129" fmla="*/ T128 w 5881"/>
                              <a:gd name="T130" fmla="+- 0 683 577"/>
                              <a:gd name="T131" fmla="*/ 683 h 2323"/>
                              <a:gd name="T132" fmla="+- 0 6678 3382"/>
                              <a:gd name="T133" fmla="*/ T132 w 5881"/>
                              <a:gd name="T134" fmla="+- 0 689 577"/>
                              <a:gd name="T135" fmla="*/ 689 h 2323"/>
                              <a:gd name="T136" fmla="+- 0 6748 3382"/>
                              <a:gd name="T137" fmla="*/ T136 w 5881"/>
                              <a:gd name="T138" fmla="+- 0 706 577"/>
                              <a:gd name="T139" fmla="*/ 706 h 2323"/>
                              <a:gd name="T140" fmla="+- 0 6883 3382"/>
                              <a:gd name="T141" fmla="*/ T140 w 5881"/>
                              <a:gd name="T142" fmla="+- 0 688 577"/>
                              <a:gd name="T143" fmla="*/ 688 h 2323"/>
                              <a:gd name="T144" fmla="+- 0 7098 3382"/>
                              <a:gd name="T145" fmla="*/ T144 w 5881"/>
                              <a:gd name="T146" fmla="+- 0 697 577"/>
                              <a:gd name="T147" fmla="*/ 697 h 2323"/>
                              <a:gd name="T148" fmla="+- 0 7088 3382"/>
                              <a:gd name="T149" fmla="*/ T148 w 5881"/>
                              <a:gd name="T150" fmla="+- 0 712 577"/>
                              <a:gd name="T151" fmla="*/ 712 h 2323"/>
                              <a:gd name="T152" fmla="+- 0 7158 3382"/>
                              <a:gd name="T153" fmla="*/ T152 w 5881"/>
                              <a:gd name="T154" fmla="+- 0 698 577"/>
                              <a:gd name="T155" fmla="*/ 698 h 2323"/>
                              <a:gd name="T156" fmla="+- 0 7374 3382"/>
                              <a:gd name="T157" fmla="*/ T156 w 5881"/>
                              <a:gd name="T158" fmla="+- 0 697 577"/>
                              <a:gd name="T159" fmla="*/ 697 h 2323"/>
                              <a:gd name="T160" fmla="+- 0 7374 3382"/>
                              <a:gd name="T161" fmla="*/ T160 w 5881"/>
                              <a:gd name="T162" fmla="+- 0 717 577"/>
                              <a:gd name="T163" fmla="*/ 717 h 2323"/>
                              <a:gd name="T164" fmla="+- 0 7438 3382"/>
                              <a:gd name="T165" fmla="*/ T164 w 5881"/>
                              <a:gd name="T166" fmla="+- 0 710 577"/>
                              <a:gd name="T167" fmla="*/ 710 h 2323"/>
                              <a:gd name="T168" fmla="+- 0 7658 3382"/>
                              <a:gd name="T169" fmla="*/ T168 w 5881"/>
                              <a:gd name="T170" fmla="+- 0 707 577"/>
                              <a:gd name="T171" fmla="*/ 707 h 2323"/>
                              <a:gd name="T172" fmla="+- 0 7588 3382"/>
                              <a:gd name="T173" fmla="*/ T172 w 5881"/>
                              <a:gd name="T174" fmla="+- 0 721 577"/>
                              <a:gd name="T175" fmla="*/ 721 h 2323"/>
                              <a:gd name="T176" fmla="+- 0 7728 3382"/>
                              <a:gd name="T177" fmla="*/ T176 w 5881"/>
                              <a:gd name="T178" fmla="+- 0 704 577"/>
                              <a:gd name="T179" fmla="*/ 704 h 2323"/>
                              <a:gd name="T180" fmla="+- 0 7798 3382"/>
                              <a:gd name="T181" fmla="*/ T180 w 5881"/>
                              <a:gd name="T182" fmla="+- 0 720 577"/>
                              <a:gd name="T183" fmla="*/ 720 h 2323"/>
                              <a:gd name="T184" fmla="+- 0 7858 3382"/>
                              <a:gd name="T185" fmla="*/ T184 w 5881"/>
                              <a:gd name="T186" fmla="+- 0 718 577"/>
                              <a:gd name="T187" fmla="*/ 718 h 2323"/>
                              <a:gd name="T188" fmla="+- 0 8078 3382"/>
                              <a:gd name="T189" fmla="*/ T188 w 5881"/>
                              <a:gd name="T190" fmla="+- 0 715 577"/>
                              <a:gd name="T191" fmla="*/ 715 h 2323"/>
                              <a:gd name="T192" fmla="+- 0 8008 3382"/>
                              <a:gd name="T193" fmla="*/ T192 w 5881"/>
                              <a:gd name="T194" fmla="+- 0 729 577"/>
                              <a:gd name="T195" fmla="*/ 729 h 2323"/>
                              <a:gd name="T196" fmla="+- 0 8148 3382"/>
                              <a:gd name="T197" fmla="*/ T196 w 5881"/>
                              <a:gd name="T198" fmla="+- 0 711 577"/>
                              <a:gd name="T199" fmla="*/ 711 h 2323"/>
                              <a:gd name="T200" fmla="+- 0 8218 3382"/>
                              <a:gd name="T201" fmla="*/ T200 w 5881"/>
                              <a:gd name="T202" fmla="+- 0 728 577"/>
                              <a:gd name="T203" fmla="*/ 728 h 2323"/>
                              <a:gd name="T204" fmla="+- 0 8278 3382"/>
                              <a:gd name="T205" fmla="*/ T204 w 5881"/>
                              <a:gd name="T206" fmla="+- 0 720 577"/>
                              <a:gd name="T207" fmla="*/ 720 h 2323"/>
                              <a:gd name="T208" fmla="+- 0 8498 3382"/>
                              <a:gd name="T209" fmla="*/ T208 w 5881"/>
                              <a:gd name="T210" fmla="+- 0 722 577"/>
                              <a:gd name="T211" fmla="*/ 722 h 2323"/>
                              <a:gd name="T212" fmla="+- 0 8428 3382"/>
                              <a:gd name="T213" fmla="*/ T212 w 5881"/>
                              <a:gd name="T214" fmla="+- 0 736 577"/>
                              <a:gd name="T215" fmla="*/ 736 h 2323"/>
                              <a:gd name="T216" fmla="+- 0 8568 3382"/>
                              <a:gd name="T217" fmla="*/ T216 w 5881"/>
                              <a:gd name="T218" fmla="+- 0 719 577"/>
                              <a:gd name="T219" fmla="*/ 719 h 2323"/>
                              <a:gd name="T220" fmla="+- 0 8638 3382"/>
                              <a:gd name="T221" fmla="*/ T220 w 5881"/>
                              <a:gd name="T222" fmla="+- 0 736 577"/>
                              <a:gd name="T223" fmla="*/ 736 h 2323"/>
                              <a:gd name="T224" fmla="+- 0 9163 3382"/>
                              <a:gd name="T225" fmla="*/ T224 w 5881"/>
                              <a:gd name="T226" fmla="+- 0 1295 577"/>
                              <a:gd name="T227" fmla="*/ 1295 h 2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881" h="2323">
                                <a:moveTo>
                                  <a:pt x="121" y="0"/>
                                </a:moveTo>
                                <a:lnTo>
                                  <a:pt x="0" y="58"/>
                                </a:lnTo>
                                <a:lnTo>
                                  <a:pt x="119" y="120"/>
                                </a:lnTo>
                                <a:lnTo>
                                  <a:pt x="121" y="0"/>
                                </a:lnTo>
                                <a:moveTo>
                                  <a:pt x="217" y="56"/>
                                </a:moveTo>
                                <a:lnTo>
                                  <a:pt x="213" y="52"/>
                                </a:lnTo>
                                <a:lnTo>
                                  <a:pt x="207" y="52"/>
                                </a:lnTo>
                                <a:lnTo>
                                  <a:pt x="147" y="51"/>
                                </a:lnTo>
                                <a:lnTo>
                                  <a:pt x="141" y="51"/>
                                </a:lnTo>
                                <a:lnTo>
                                  <a:pt x="137" y="55"/>
                                </a:lnTo>
                                <a:lnTo>
                                  <a:pt x="137" y="66"/>
                                </a:lnTo>
                                <a:lnTo>
                                  <a:pt x="141" y="71"/>
                                </a:lnTo>
                                <a:lnTo>
                                  <a:pt x="147" y="71"/>
                                </a:lnTo>
                                <a:lnTo>
                                  <a:pt x="207" y="72"/>
                                </a:lnTo>
                                <a:lnTo>
                                  <a:pt x="212" y="72"/>
                                </a:lnTo>
                                <a:lnTo>
                                  <a:pt x="217" y="67"/>
                                </a:lnTo>
                                <a:lnTo>
                                  <a:pt x="217" y="56"/>
                                </a:lnTo>
                                <a:moveTo>
                                  <a:pt x="357" y="59"/>
                                </a:moveTo>
                                <a:lnTo>
                                  <a:pt x="352" y="54"/>
                                </a:lnTo>
                                <a:lnTo>
                                  <a:pt x="347" y="54"/>
                                </a:lnTo>
                                <a:lnTo>
                                  <a:pt x="287" y="53"/>
                                </a:lnTo>
                                <a:lnTo>
                                  <a:pt x="281" y="53"/>
                                </a:lnTo>
                                <a:lnTo>
                                  <a:pt x="277" y="57"/>
                                </a:lnTo>
                                <a:lnTo>
                                  <a:pt x="277" y="69"/>
                                </a:lnTo>
                                <a:lnTo>
                                  <a:pt x="281" y="73"/>
                                </a:lnTo>
                                <a:lnTo>
                                  <a:pt x="287" y="73"/>
                                </a:lnTo>
                                <a:lnTo>
                                  <a:pt x="347" y="74"/>
                                </a:lnTo>
                                <a:lnTo>
                                  <a:pt x="352" y="74"/>
                                </a:lnTo>
                                <a:lnTo>
                                  <a:pt x="357" y="70"/>
                                </a:lnTo>
                                <a:lnTo>
                                  <a:pt x="357" y="59"/>
                                </a:lnTo>
                                <a:moveTo>
                                  <a:pt x="497" y="61"/>
                                </a:moveTo>
                                <a:lnTo>
                                  <a:pt x="492" y="57"/>
                                </a:lnTo>
                                <a:lnTo>
                                  <a:pt x="487" y="57"/>
                                </a:lnTo>
                                <a:lnTo>
                                  <a:pt x="427" y="56"/>
                                </a:lnTo>
                                <a:lnTo>
                                  <a:pt x="421" y="56"/>
                                </a:lnTo>
                                <a:lnTo>
                                  <a:pt x="417" y="60"/>
                                </a:lnTo>
                                <a:lnTo>
                                  <a:pt x="417" y="71"/>
                                </a:lnTo>
                                <a:lnTo>
                                  <a:pt x="421" y="76"/>
                                </a:lnTo>
                                <a:lnTo>
                                  <a:pt x="427" y="76"/>
                                </a:lnTo>
                                <a:lnTo>
                                  <a:pt x="487" y="77"/>
                                </a:lnTo>
                                <a:lnTo>
                                  <a:pt x="492" y="77"/>
                                </a:lnTo>
                                <a:lnTo>
                                  <a:pt x="497" y="73"/>
                                </a:lnTo>
                                <a:lnTo>
                                  <a:pt x="497" y="61"/>
                                </a:lnTo>
                                <a:moveTo>
                                  <a:pt x="637" y="64"/>
                                </a:moveTo>
                                <a:lnTo>
                                  <a:pt x="632" y="59"/>
                                </a:lnTo>
                                <a:lnTo>
                                  <a:pt x="627" y="59"/>
                                </a:lnTo>
                                <a:lnTo>
                                  <a:pt x="567" y="58"/>
                                </a:lnTo>
                                <a:lnTo>
                                  <a:pt x="561" y="58"/>
                                </a:lnTo>
                                <a:lnTo>
                                  <a:pt x="557" y="63"/>
                                </a:lnTo>
                                <a:lnTo>
                                  <a:pt x="557" y="74"/>
                                </a:lnTo>
                                <a:lnTo>
                                  <a:pt x="561" y="78"/>
                                </a:lnTo>
                                <a:lnTo>
                                  <a:pt x="567" y="78"/>
                                </a:lnTo>
                                <a:lnTo>
                                  <a:pt x="627" y="79"/>
                                </a:lnTo>
                                <a:lnTo>
                                  <a:pt x="632" y="79"/>
                                </a:lnTo>
                                <a:lnTo>
                                  <a:pt x="637" y="75"/>
                                </a:lnTo>
                                <a:lnTo>
                                  <a:pt x="637" y="64"/>
                                </a:lnTo>
                                <a:moveTo>
                                  <a:pt x="777" y="67"/>
                                </a:moveTo>
                                <a:lnTo>
                                  <a:pt x="772" y="62"/>
                                </a:lnTo>
                                <a:lnTo>
                                  <a:pt x="767" y="62"/>
                                </a:lnTo>
                                <a:lnTo>
                                  <a:pt x="707" y="61"/>
                                </a:lnTo>
                                <a:lnTo>
                                  <a:pt x="701" y="61"/>
                                </a:lnTo>
                                <a:lnTo>
                                  <a:pt x="697" y="65"/>
                                </a:lnTo>
                                <a:lnTo>
                                  <a:pt x="697" y="76"/>
                                </a:lnTo>
                                <a:lnTo>
                                  <a:pt x="701" y="81"/>
                                </a:lnTo>
                                <a:lnTo>
                                  <a:pt x="707" y="81"/>
                                </a:lnTo>
                                <a:lnTo>
                                  <a:pt x="767" y="82"/>
                                </a:lnTo>
                                <a:lnTo>
                                  <a:pt x="772" y="82"/>
                                </a:lnTo>
                                <a:lnTo>
                                  <a:pt x="777" y="78"/>
                                </a:lnTo>
                                <a:lnTo>
                                  <a:pt x="777" y="67"/>
                                </a:lnTo>
                                <a:moveTo>
                                  <a:pt x="917" y="69"/>
                                </a:moveTo>
                                <a:lnTo>
                                  <a:pt x="912" y="65"/>
                                </a:lnTo>
                                <a:lnTo>
                                  <a:pt x="907" y="64"/>
                                </a:lnTo>
                                <a:lnTo>
                                  <a:pt x="847" y="63"/>
                                </a:lnTo>
                                <a:lnTo>
                                  <a:pt x="841" y="63"/>
                                </a:lnTo>
                                <a:lnTo>
                                  <a:pt x="837" y="68"/>
                                </a:lnTo>
                                <a:lnTo>
                                  <a:pt x="837" y="79"/>
                                </a:lnTo>
                                <a:lnTo>
                                  <a:pt x="841" y="83"/>
                                </a:lnTo>
                                <a:lnTo>
                                  <a:pt x="847" y="83"/>
                                </a:lnTo>
                                <a:lnTo>
                                  <a:pt x="907" y="84"/>
                                </a:lnTo>
                                <a:lnTo>
                                  <a:pt x="912" y="85"/>
                                </a:lnTo>
                                <a:lnTo>
                                  <a:pt x="917" y="80"/>
                                </a:lnTo>
                                <a:lnTo>
                                  <a:pt x="917" y="69"/>
                                </a:lnTo>
                                <a:moveTo>
                                  <a:pt x="1057" y="72"/>
                                </a:moveTo>
                                <a:lnTo>
                                  <a:pt x="1052" y="67"/>
                                </a:lnTo>
                                <a:lnTo>
                                  <a:pt x="1047" y="67"/>
                                </a:lnTo>
                                <a:lnTo>
                                  <a:pt x="987" y="66"/>
                                </a:lnTo>
                                <a:lnTo>
                                  <a:pt x="981" y="66"/>
                                </a:lnTo>
                                <a:lnTo>
                                  <a:pt x="977" y="70"/>
                                </a:lnTo>
                                <a:lnTo>
                                  <a:pt x="977" y="81"/>
                                </a:lnTo>
                                <a:lnTo>
                                  <a:pt x="981" y="86"/>
                                </a:lnTo>
                                <a:lnTo>
                                  <a:pt x="987" y="86"/>
                                </a:lnTo>
                                <a:lnTo>
                                  <a:pt x="1046" y="87"/>
                                </a:lnTo>
                                <a:lnTo>
                                  <a:pt x="1052" y="87"/>
                                </a:lnTo>
                                <a:lnTo>
                                  <a:pt x="1057" y="83"/>
                                </a:lnTo>
                                <a:lnTo>
                                  <a:pt x="1057" y="72"/>
                                </a:lnTo>
                                <a:moveTo>
                                  <a:pt x="1197" y="74"/>
                                </a:moveTo>
                                <a:lnTo>
                                  <a:pt x="1192" y="70"/>
                                </a:lnTo>
                                <a:lnTo>
                                  <a:pt x="1187" y="69"/>
                                </a:lnTo>
                                <a:lnTo>
                                  <a:pt x="1127" y="68"/>
                                </a:lnTo>
                                <a:lnTo>
                                  <a:pt x="1121" y="68"/>
                                </a:lnTo>
                                <a:lnTo>
                                  <a:pt x="1117" y="73"/>
                                </a:lnTo>
                                <a:lnTo>
                                  <a:pt x="1117" y="84"/>
                                </a:lnTo>
                                <a:lnTo>
                                  <a:pt x="1121" y="88"/>
                                </a:lnTo>
                                <a:lnTo>
                                  <a:pt x="1126" y="88"/>
                                </a:lnTo>
                                <a:lnTo>
                                  <a:pt x="1186" y="89"/>
                                </a:lnTo>
                                <a:lnTo>
                                  <a:pt x="1192" y="90"/>
                                </a:lnTo>
                                <a:lnTo>
                                  <a:pt x="1197" y="85"/>
                                </a:lnTo>
                                <a:lnTo>
                                  <a:pt x="1197" y="74"/>
                                </a:lnTo>
                                <a:moveTo>
                                  <a:pt x="1337" y="77"/>
                                </a:moveTo>
                                <a:lnTo>
                                  <a:pt x="1332" y="72"/>
                                </a:lnTo>
                                <a:lnTo>
                                  <a:pt x="1327" y="72"/>
                                </a:lnTo>
                                <a:lnTo>
                                  <a:pt x="1267" y="71"/>
                                </a:lnTo>
                                <a:lnTo>
                                  <a:pt x="1261" y="71"/>
                                </a:lnTo>
                                <a:lnTo>
                                  <a:pt x="1257" y="75"/>
                                </a:lnTo>
                                <a:lnTo>
                                  <a:pt x="1257" y="86"/>
                                </a:lnTo>
                                <a:lnTo>
                                  <a:pt x="1261" y="91"/>
                                </a:lnTo>
                                <a:lnTo>
                                  <a:pt x="1266" y="91"/>
                                </a:lnTo>
                                <a:lnTo>
                                  <a:pt x="1326" y="92"/>
                                </a:lnTo>
                                <a:lnTo>
                                  <a:pt x="1332" y="92"/>
                                </a:lnTo>
                                <a:lnTo>
                                  <a:pt x="1337" y="88"/>
                                </a:lnTo>
                                <a:lnTo>
                                  <a:pt x="1337" y="77"/>
                                </a:lnTo>
                                <a:moveTo>
                                  <a:pt x="1477" y="79"/>
                                </a:moveTo>
                                <a:lnTo>
                                  <a:pt x="1472" y="75"/>
                                </a:lnTo>
                                <a:lnTo>
                                  <a:pt x="1467" y="75"/>
                                </a:lnTo>
                                <a:lnTo>
                                  <a:pt x="1407" y="73"/>
                                </a:lnTo>
                                <a:lnTo>
                                  <a:pt x="1401" y="73"/>
                                </a:lnTo>
                                <a:lnTo>
                                  <a:pt x="1397" y="78"/>
                                </a:lnTo>
                                <a:lnTo>
                                  <a:pt x="1397" y="89"/>
                                </a:lnTo>
                                <a:lnTo>
                                  <a:pt x="1401" y="93"/>
                                </a:lnTo>
                                <a:lnTo>
                                  <a:pt x="1406" y="93"/>
                                </a:lnTo>
                                <a:lnTo>
                                  <a:pt x="1466" y="95"/>
                                </a:lnTo>
                                <a:lnTo>
                                  <a:pt x="1472" y="95"/>
                                </a:lnTo>
                                <a:lnTo>
                                  <a:pt x="1477" y="90"/>
                                </a:lnTo>
                                <a:lnTo>
                                  <a:pt x="1477" y="79"/>
                                </a:lnTo>
                                <a:moveTo>
                                  <a:pt x="1617" y="82"/>
                                </a:moveTo>
                                <a:lnTo>
                                  <a:pt x="1612" y="77"/>
                                </a:lnTo>
                                <a:lnTo>
                                  <a:pt x="1607" y="77"/>
                                </a:lnTo>
                                <a:lnTo>
                                  <a:pt x="1547" y="76"/>
                                </a:lnTo>
                                <a:lnTo>
                                  <a:pt x="1541" y="76"/>
                                </a:lnTo>
                                <a:lnTo>
                                  <a:pt x="1537" y="80"/>
                                </a:lnTo>
                                <a:lnTo>
                                  <a:pt x="1537" y="87"/>
                                </a:lnTo>
                                <a:lnTo>
                                  <a:pt x="1536" y="91"/>
                                </a:lnTo>
                                <a:lnTo>
                                  <a:pt x="1541" y="96"/>
                                </a:lnTo>
                                <a:lnTo>
                                  <a:pt x="1546" y="96"/>
                                </a:lnTo>
                                <a:lnTo>
                                  <a:pt x="1606" y="97"/>
                                </a:lnTo>
                                <a:lnTo>
                                  <a:pt x="1612" y="97"/>
                                </a:lnTo>
                                <a:lnTo>
                                  <a:pt x="1616" y="93"/>
                                </a:lnTo>
                                <a:lnTo>
                                  <a:pt x="1616" y="91"/>
                                </a:lnTo>
                                <a:lnTo>
                                  <a:pt x="1617" y="82"/>
                                </a:lnTo>
                                <a:moveTo>
                                  <a:pt x="1757" y="84"/>
                                </a:moveTo>
                                <a:lnTo>
                                  <a:pt x="1752" y="80"/>
                                </a:lnTo>
                                <a:lnTo>
                                  <a:pt x="1747" y="80"/>
                                </a:lnTo>
                                <a:lnTo>
                                  <a:pt x="1687" y="79"/>
                                </a:lnTo>
                                <a:lnTo>
                                  <a:pt x="1681" y="78"/>
                                </a:lnTo>
                                <a:lnTo>
                                  <a:pt x="1677" y="83"/>
                                </a:lnTo>
                                <a:lnTo>
                                  <a:pt x="1677" y="88"/>
                                </a:lnTo>
                                <a:lnTo>
                                  <a:pt x="1676" y="94"/>
                                </a:lnTo>
                                <a:lnTo>
                                  <a:pt x="1681" y="98"/>
                                </a:lnTo>
                                <a:lnTo>
                                  <a:pt x="1686" y="99"/>
                                </a:lnTo>
                                <a:lnTo>
                                  <a:pt x="1746" y="100"/>
                                </a:lnTo>
                                <a:lnTo>
                                  <a:pt x="1752" y="100"/>
                                </a:lnTo>
                                <a:lnTo>
                                  <a:pt x="1756" y="95"/>
                                </a:lnTo>
                                <a:lnTo>
                                  <a:pt x="1757" y="84"/>
                                </a:lnTo>
                                <a:moveTo>
                                  <a:pt x="1897" y="87"/>
                                </a:moveTo>
                                <a:lnTo>
                                  <a:pt x="1892" y="82"/>
                                </a:lnTo>
                                <a:lnTo>
                                  <a:pt x="1887" y="82"/>
                                </a:lnTo>
                                <a:lnTo>
                                  <a:pt x="1827" y="81"/>
                                </a:lnTo>
                                <a:lnTo>
                                  <a:pt x="1821" y="81"/>
                                </a:lnTo>
                                <a:lnTo>
                                  <a:pt x="1817" y="85"/>
                                </a:lnTo>
                                <a:lnTo>
                                  <a:pt x="1816" y="96"/>
                                </a:lnTo>
                                <a:lnTo>
                                  <a:pt x="1821" y="101"/>
                                </a:lnTo>
                                <a:lnTo>
                                  <a:pt x="1826" y="101"/>
                                </a:lnTo>
                                <a:lnTo>
                                  <a:pt x="1886" y="102"/>
                                </a:lnTo>
                                <a:lnTo>
                                  <a:pt x="1892" y="102"/>
                                </a:lnTo>
                                <a:lnTo>
                                  <a:pt x="1896" y="98"/>
                                </a:lnTo>
                                <a:lnTo>
                                  <a:pt x="1897" y="87"/>
                                </a:lnTo>
                                <a:moveTo>
                                  <a:pt x="2037" y="89"/>
                                </a:moveTo>
                                <a:lnTo>
                                  <a:pt x="2032" y="85"/>
                                </a:lnTo>
                                <a:lnTo>
                                  <a:pt x="2027" y="85"/>
                                </a:lnTo>
                                <a:lnTo>
                                  <a:pt x="1967" y="84"/>
                                </a:lnTo>
                                <a:lnTo>
                                  <a:pt x="1961" y="84"/>
                                </a:lnTo>
                                <a:lnTo>
                                  <a:pt x="1957" y="88"/>
                                </a:lnTo>
                                <a:lnTo>
                                  <a:pt x="1956" y="99"/>
                                </a:lnTo>
                                <a:lnTo>
                                  <a:pt x="1961" y="104"/>
                                </a:lnTo>
                                <a:lnTo>
                                  <a:pt x="1966" y="104"/>
                                </a:lnTo>
                                <a:lnTo>
                                  <a:pt x="2026" y="105"/>
                                </a:lnTo>
                                <a:lnTo>
                                  <a:pt x="2032" y="105"/>
                                </a:lnTo>
                                <a:lnTo>
                                  <a:pt x="2036" y="100"/>
                                </a:lnTo>
                                <a:lnTo>
                                  <a:pt x="2037" y="89"/>
                                </a:lnTo>
                                <a:moveTo>
                                  <a:pt x="2177" y="92"/>
                                </a:moveTo>
                                <a:lnTo>
                                  <a:pt x="2172" y="87"/>
                                </a:lnTo>
                                <a:lnTo>
                                  <a:pt x="2167" y="87"/>
                                </a:lnTo>
                                <a:lnTo>
                                  <a:pt x="2107" y="86"/>
                                </a:lnTo>
                                <a:lnTo>
                                  <a:pt x="2101" y="86"/>
                                </a:lnTo>
                                <a:lnTo>
                                  <a:pt x="2097" y="90"/>
                                </a:lnTo>
                                <a:lnTo>
                                  <a:pt x="2096" y="101"/>
                                </a:lnTo>
                                <a:lnTo>
                                  <a:pt x="2101" y="106"/>
                                </a:lnTo>
                                <a:lnTo>
                                  <a:pt x="2106" y="106"/>
                                </a:lnTo>
                                <a:lnTo>
                                  <a:pt x="2166" y="107"/>
                                </a:lnTo>
                                <a:lnTo>
                                  <a:pt x="2172" y="107"/>
                                </a:lnTo>
                                <a:lnTo>
                                  <a:pt x="2176" y="103"/>
                                </a:lnTo>
                                <a:lnTo>
                                  <a:pt x="2177" y="92"/>
                                </a:lnTo>
                                <a:moveTo>
                                  <a:pt x="2317" y="94"/>
                                </a:moveTo>
                                <a:lnTo>
                                  <a:pt x="2312" y="90"/>
                                </a:lnTo>
                                <a:lnTo>
                                  <a:pt x="2307" y="90"/>
                                </a:lnTo>
                                <a:lnTo>
                                  <a:pt x="2247" y="89"/>
                                </a:lnTo>
                                <a:lnTo>
                                  <a:pt x="2241" y="89"/>
                                </a:lnTo>
                                <a:lnTo>
                                  <a:pt x="2237" y="93"/>
                                </a:lnTo>
                                <a:lnTo>
                                  <a:pt x="2236" y="104"/>
                                </a:lnTo>
                                <a:lnTo>
                                  <a:pt x="2241" y="109"/>
                                </a:lnTo>
                                <a:lnTo>
                                  <a:pt x="2246" y="109"/>
                                </a:lnTo>
                                <a:lnTo>
                                  <a:pt x="2306" y="110"/>
                                </a:lnTo>
                                <a:lnTo>
                                  <a:pt x="2312" y="110"/>
                                </a:lnTo>
                                <a:lnTo>
                                  <a:pt x="2316" y="105"/>
                                </a:lnTo>
                                <a:lnTo>
                                  <a:pt x="2317" y="94"/>
                                </a:lnTo>
                                <a:moveTo>
                                  <a:pt x="2457" y="97"/>
                                </a:moveTo>
                                <a:lnTo>
                                  <a:pt x="2452" y="92"/>
                                </a:lnTo>
                                <a:lnTo>
                                  <a:pt x="2447" y="92"/>
                                </a:lnTo>
                                <a:lnTo>
                                  <a:pt x="2387" y="91"/>
                                </a:lnTo>
                                <a:lnTo>
                                  <a:pt x="2381" y="91"/>
                                </a:lnTo>
                                <a:lnTo>
                                  <a:pt x="2377" y="96"/>
                                </a:lnTo>
                                <a:lnTo>
                                  <a:pt x="2376" y="107"/>
                                </a:lnTo>
                                <a:lnTo>
                                  <a:pt x="2381" y="111"/>
                                </a:lnTo>
                                <a:lnTo>
                                  <a:pt x="2386" y="111"/>
                                </a:lnTo>
                                <a:lnTo>
                                  <a:pt x="2446" y="112"/>
                                </a:lnTo>
                                <a:lnTo>
                                  <a:pt x="2452" y="112"/>
                                </a:lnTo>
                                <a:lnTo>
                                  <a:pt x="2456" y="108"/>
                                </a:lnTo>
                                <a:lnTo>
                                  <a:pt x="2457" y="97"/>
                                </a:lnTo>
                                <a:moveTo>
                                  <a:pt x="2597" y="99"/>
                                </a:moveTo>
                                <a:lnTo>
                                  <a:pt x="2592" y="95"/>
                                </a:lnTo>
                                <a:lnTo>
                                  <a:pt x="2587" y="95"/>
                                </a:lnTo>
                                <a:lnTo>
                                  <a:pt x="2527" y="94"/>
                                </a:lnTo>
                                <a:lnTo>
                                  <a:pt x="2521" y="94"/>
                                </a:lnTo>
                                <a:lnTo>
                                  <a:pt x="2517" y="98"/>
                                </a:lnTo>
                                <a:lnTo>
                                  <a:pt x="2516" y="109"/>
                                </a:lnTo>
                                <a:lnTo>
                                  <a:pt x="2521" y="114"/>
                                </a:lnTo>
                                <a:lnTo>
                                  <a:pt x="2526" y="114"/>
                                </a:lnTo>
                                <a:lnTo>
                                  <a:pt x="2586" y="115"/>
                                </a:lnTo>
                                <a:lnTo>
                                  <a:pt x="2592" y="115"/>
                                </a:lnTo>
                                <a:lnTo>
                                  <a:pt x="2596" y="111"/>
                                </a:lnTo>
                                <a:lnTo>
                                  <a:pt x="2597" y="99"/>
                                </a:lnTo>
                                <a:moveTo>
                                  <a:pt x="2737" y="102"/>
                                </a:moveTo>
                                <a:lnTo>
                                  <a:pt x="2732" y="97"/>
                                </a:lnTo>
                                <a:lnTo>
                                  <a:pt x="2727" y="97"/>
                                </a:lnTo>
                                <a:lnTo>
                                  <a:pt x="2667" y="96"/>
                                </a:lnTo>
                                <a:lnTo>
                                  <a:pt x="2661" y="96"/>
                                </a:lnTo>
                                <a:lnTo>
                                  <a:pt x="2657" y="101"/>
                                </a:lnTo>
                                <a:lnTo>
                                  <a:pt x="2656" y="112"/>
                                </a:lnTo>
                                <a:lnTo>
                                  <a:pt x="2661" y="116"/>
                                </a:lnTo>
                                <a:lnTo>
                                  <a:pt x="2666" y="116"/>
                                </a:lnTo>
                                <a:lnTo>
                                  <a:pt x="2726" y="117"/>
                                </a:lnTo>
                                <a:lnTo>
                                  <a:pt x="2732" y="117"/>
                                </a:lnTo>
                                <a:lnTo>
                                  <a:pt x="2736" y="113"/>
                                </a:lnTo>
                                <a:lnTo>
                                  <a:pt x="2737" y="102"/>
                                </a:lnTo>
                                <a:moveTo>
                                  <a:pt x="2876" y="105"/>
                                </a:moveTo>
                                <a:lnTo>
                                  <a:pt x="2872" y="100"/>
                                </a:lnTo>
                                <a:lnTo>
                                  <a:pt x="2867" y="100"/>
                                </a:lnTo>
                                <a:lnTo>
                                  <a:pt x="2807" y="99"/>
                                </a:lnTo>
                                <a:lnTo>
                                  <a:pt x="2801" y="99"/>
                                </a:lnTo>
                                <a:lnTo>
                                  <a:pt x="2796" y="103"/>
                                </a:lnTo>
                                <a:lnTo>
                                  <a:pt x="2796" y="114"/>
                                </a:lnTo>
                                <a:lnTo>
                                  <a:pt x="2801" y="119"/>
                                </a:lnTo>
                                <a:lnTo>
                                  <a:pt x="2806" y="119"/>
                                </a:lnTo>
                                <a:lnTo>
                                  <a:pt x="2866" y="120"/>
                                </a:lnTo>
                                <a:lnTo>
                                  <a:pt x="2872" y="120"/>
                                </a:lnTo>
                                <a:lnTo>
                                  <a:pt x="2876" y="116"/>
                                </a:lnTo>
                                <a:lnTo>
                                  <a:pt x="2876" y="105"/>
                                </a:lnTo>
                                <a:moveTo>
                                  <a:pt x="3016" y="107"/>
                                </a:moveTo>
                                <a:lnTo>
                                  <a:pt x="3012" y="103"/>
                                </a:lnTo>
                                <a:lnTo>
                                  <a:pt x="3007" y="102"/>
                                </a:lnTo>
                                <a:lnTo>
                                  <a:pt x="2947" y="101"/>
                                </a:lnTo>
                                <a:lnTo>
                                  <a:pt x="2941" y="101"/>
                                </a:lnTo>
                                <a:lnTo>
                                  <a:pt x="2936" y="106"/>
                                </a:lnTo>
                                <a:lnTo>
                                  <a:pt x="2936" y="117"/>
                                </a:lnTo>
                                <a:lnTo>
                                  <a:pt x="2941" y="121"/>
                                </a:lnTo>
                                <a:lnTo>
                                  <a:pt x="2946" y="121"/>
                                </a:lnTo>
                                <a:lnTo>
                                  <a:pt x="3006" y="122"/>
                                </a:lnTo>
                                <a:lnTo>
                                  <a:pt x="3012" y="123"/>
                                </a:lnTo>
                                <a:lnTo>
                                  <a:pt x="3016" y="118"/>
                                </a:lnTo>
                                <a:lnTo>
                                  <a:pt x="3016" y="107"/>
                                </a:lnTo>
                                <a:moveTo>
                                  <a:pt x="3156" y="110"/>
                                </a:moveTo>
                                <a:lnTo>
                                  <a:pt x="3152" y="105"/>
                                </a:lnTo>
                                <a:lnTo>
                                  <a:pt x="3147" y="105"/>
                                </a:lnTo>
                                <a:lnTo>
                                  <a:pt x="3087" y="104"/>
                                </a:lnTo>
                                <a:lnTo>
                                  <a:pt x="3081" y="104"/>
                                </a:lnTo>
                                <a:lnTo>
                                  <a:pt x="3076" y="108"/>
                                </a:lnTo>
                                <a:lnTo>
                                  <a:pt x="3076" y="119"/>
                                </a:lnTo>
                                <a:lnTo>
                                  <a:pt x="3081" y="124"/>
                                </a:lnTo>
                                <a:lnTo>
                                  <a:pt x="3086" y="124"/>
                                </a:lnTo>
                                <a:lnTo>
                                  <a:pt x="3146" y="125"/>
                                </a:lnTo>
                                <a:lnTo>
                                  <a:pt x="3152" y="125"/>
                                </a:lnTo>
                                <a:lnTo>
                                  <a:pt x="3156" y="121"/>
                                </a:lnTo>
                                <a:lnTo>
                                  <a:pt x="3156" y="110"/>
                                </a:lnTo>
                                <a:moveTo>
                                  <a:pt x="3296" y="112"/>
                                </a:moveTo>
                                <a:lnTo>
                                  <a:pt x="3292" y="108"/>
                                </a:lnTo>
                                <a:lnTo>
                                  <a:pt x="3286" y="108"/>
                                </a:lnTo>
                                <a:lnTo>
                                  <a:pt x="3227" y="106"/>
                                </a:lnTo>
                                <a:lnTo>
                                  <a:pt x="3221" y="106"/>
                                </a:lnTo>
                                <a:lnTo>
                                  <a:pt x="3216" y="111"/>
                                </a:lnTo>
                                <a:lnTo>
                                  <a:pt x="3216" y="122"/>
                                </a:lnTo>
                                <a:lnTo>
                                  <a:pt x="3221" y="126"/>
                                </a:lnTo>
                                <a:lnTo>
                                  <a:pt x="3226" y="126"/>
                                </a:lnTo>
                                <a:lnTo>
                                  <a:pt x="3286" y="128"/>
                                </a:lnTo>
                                <a:lnTo>
                                  <a:pt x="3292" y="128"/>
                                </a:lnTo>
                                <a:lnTo>
                                  <a:pt x="3296" y="123"/>
                                </a:lnTo>
                                <a:lnTo>
                                  <a:pt x="3296" y="112"/>
                                </a:lnTo>
                                <a:moveTo>
                                  <a:pt x="3436" y="115"/>
                                </a:moveTo>
                                <a:lnTo>
                                  <a:pt x="3432" y="110"/>
                                </a:lnTo>
                                <a:lnTo>
                                  <a:pt x="3426" y="110"/>
                                </a:lnTo>
                                <a:lnTo>
                                  <a:pt x="3366" y="109"/>
                                </a:lnTo>
                                <a:lnTo>
                                  <a:pt x="3361" y="109"/>
                                </a:lnTo>
                                <a:lnTo>
                                  <a:pt x="3356" y="113"/>
                                </a:lnTo>
                                <a:lnTo>
                                  <a:pt x="3356" y="124"/>
                                </a:lnTo>
                                <a:lnTo>
                                  <a:pt x="3361" y="129"/>
                                </a:lnTo>
                                <a:lnTo>
                                  <a:pt x="3366" y="129"/>
                                </a:lnTo>
                                <a:lnTo>
                                  <a:pt x="3426" y="130"/>
                                </a:lnTo>
                                <a:lnTo>
                                  <a:pt x="3432" y="130"/>
                                </a:lnTo>
                                <a:lnTo>
                                  <a:pt x="3436" y="126"/>
                                </a:lnTo>
                                <a:lnTo>
                                  <a:pt x="3436" y="115"/>
                                </a:lnTo>
                                <a:moveTo>
                                  <a:pt x="3576" y="117"/>
                                </a:moveTo>
                                <a:lnTo>
                                  <a:pt x="3572" y="113"/>
                                </a:lnTo>
                                <a:lnTo>
                                  <a:pt x="3566" y="113"/>
                                </a:lnTo>
                                <a:lnTo>
                                  <a:pt x="3506" y="111"/>
                                </a:lnTo>
                                <a:lnTo>
                                  <a:pt x="3501" y="111"/>
                                </a:lnTo>
                                <a:lnTo>
                                  <a:pt x="3496" y="116"/>
                                </a:lnTo>
                                <a:lnTo>
                                  <a:pt x="3496" y="127"/>
                                </a:lnTo>
                                <a:lnTo>
                                  <a:pt x="3501" y="131"/>
                                </a:lnTo>
                                <a:lnTo>
                                  <a:pt x="3506" y="131"/>
                                </a:lnTo>
                                <a:lnTo>
                                  <a:pt x="3566" y="133"/>
                                </a:lnTo>
                                <a:lnTo>
                                  <a:pt x="3572" y="133"/>
                                </a:lnTo>
                                <a:lnTo>
                                  <a:pt x="3576" y="128"/>
                                </a:lnTo>
                                <a:lnTo>
                                  <a:pt x="3576" y="117"/>
                                </a:lnTo>
                                <a:moveTo>
                                  <a:pt x="3716" y="120"/>
                                </a:moveTo>
                                <a:lnTo>
                                  <a:pt x="3712" y="115"/>
                                </a:lnTo>
                                <a:lnTo>
                                  <a:pt x="3706" y="115"/>
                                </a:lnTo>
                                <a:lnTo>
                                  <a:pt x="3646" y="114"/>
                                </a:lnTo>
                                <a:lnTo>
                                  <a:pt x="3641" y="114"/>
                                </a:lnTo>
                                <a:lnTo>
                                  <a:pt x="3636" y="118"/>
                                </a:lnTo>
                                <a:lnTo>
                                  <a:pt x="3636" y="129"/>
                                </a:lnTo>
                                <a:lnTo>
                                  <a:pt x="3641" y="134"/>
                                </a:lnTo>
                                <a:lnTo>
                                  <a:pt x="3646" y="134"/>
                                </a:lnTo>
                                <a:lnTo>
                                  <a:pt x="3706" y="135"/>
                                </a:lnTo>
                                <a:lnTo>
                                  <a:pt x="3712" y="135"/>
                                </a:lnTo>
                                <a:lnTo>
                                  <a:pt x="3716" y="131"/>
                                </a:lnTo>
                                <a:lnTo>
                                  <a:pt x="3716" y="120"/>
                                </a:lnTo>
                                <a:moveTo>
                                  <a:pt x="3856" y="122"/>
                                </a:moveTo>
                                <a:lnTo>
                                  <a:pt x="3852" y="118"/>
                                </a:lnTo>
                                <a:lnTo>
                                  <a:pt x="3846" y="118"/>
                                </a:lnTo>
                                <a:lnTo>
                                  <a:pt x="3786" y="117"/>
                                </a:lnTo>
                                <a:lnTo>
                                  <a:pt x="3781" y="116"/>
                                </a:lnTo>
                                <a:lnTo>
                                  <a:pt x="3776" y="121"/>
                                </a:lnTo>
                                <a:lnTo>
                                  <a:pt x="3776" y="132"/>
                                </a:lnTo>
                                <a:lnTo>
                                  <a:pt x="3781" y="136"/>
                                </a:lnTo>
                                <a:lnTo>
                                  <a:pt x="3786" y="137"/>
                                </a:lnTo>
                                <a:lnTo>
                                  <a:pt x="3846" y="138"/>
                                </a:lnTo>
                                <a:lnTo>
                                  <a:pt x="3852" y="138"/>
                                </a:lnTo>
                                <a:lnTo>
                                  <a:pt x="3856" y="133"/>
                                </a:lnTo>
                                <a:lnTo>
                                  <a:pt x="3856" y="122"/>
                                </a:lnTo>
                                <a:moveTo>
                                  <a:pt x="3996" y="125"/>
                                </a:moveTo>
                                <a:lnTo>
                                  <a:pt x="3992" y="120"/>
                                </a:lnTo>
                                <a:lnTo>
                                  <a:pt x="3986" y="120"/>
                                </a:lnTo>
                                <a:lnTo>
                                  <a:pt x="3926" y="119"/>
                                </a:lnTo>
                                <a:lnTo>
                                  <a:pt x="3921" y="119"/>
                                </a:lnTo>
                                <a:lnTo>
                                  <a:pt x="3916" y="123"/>
                                </a:lnTo>
                                <a:lnTo>
                                  <a:pt x="3916" y="134"/>
                                </a:lnTo>
                                <a:lnTo>
                                  <a:pt x="3921" y="139"/>
                                </a:lnTo>
                                <a:lnTo>
                                  <a:pt x="3926" y="139"/>
                                </a:lnTo>
                                <a:lnTo>
                                  <a:pt x="3986" y="140"/>
                                </a:lnTo>
                                <a:lnTo>
                                  <a:pt x="3992" y="140"/>
                                </a:lnTo>
                                <a:lnTo>
                                  <a:pt x="3996" y="136"/>
                                </a:lnTo>
                                <a:lnTo>
                                  <a:pt x="3996" y="125"/>
                                </a:lnTo>
                                <a:moveTo>
                                  <a:pt x="4136" y="127"/>
                                </a:moveTo>
                                <a:lnTo>
                                  <a:pt x="4132" y="123"/>
                                </a:lnTo>
                                <a:lnTo>
                                  <a:pt x="4126" y="123"/>
                                </a:lnTo>
                                <a:lnTo>
                                  <a:pt x="4066" y="122"/>
                                </a:lnTo>
                                <a:lnTo>
                                  <a:pt x="4061" y="122"/>
                                </a:lnTo>
                                <a:lnTo>
                                  <a:pt x="4056" y="126"/>
                                </a:lnTo>
                                <a:lnTo>
                                  <a:pt x="4056" y="133"/>
                                </a:lnTo>
                                <a:lnTo>
                                  <a:pt x="4056" y="137"/>
                                </a:lnTo>
                                <a:lnTo>
                                  <a:pt x="4060" y="142"/>
                                </a:lnTo>
                                <a:lnTo>
                                  <a:pt x="4066" y="142"/>
                                </a:lnTo>
                                <a:lnTo>
                                  <a:pt x="4126" y="143"/>
                                </a:lnTo>
                                <a:lnTo>
                                  <a:pt x="4132" y="143"/>
                                </a:lnTo>
                                <a:lnTo>
                                  <a:pt x="4136" y="138"/>
                                </a:lnTo>
                                <a:lnTo>
                                  <a:pt x="4136" y="137"/>
                                </a:lnTo>
                                <a:lnTo>
                                  <a:pt x="4136" y="127"/>
                                </a:lnTo>
                                <a:moveTo>
                                  <a:pt x="4276" y="130"/>
                                </a:moveTo>
                                <a:lnTo>
                                  <a:pt x="4272" y="125"/>
                                </a:lnTo>
                                <a:lnTo>
                                  <a:pt x="4266" y="125"/>
                                </a:lnTo>
                                <a:lnTo>
                                  <a:pt x="4206" y="124"/>
                                </a:lnTo>
                                <a:lnTo>
                                  <a:pt x="4201" y="124"/>
                                </a:lnTo>
                                <a:lnTo>
                                  <a:pt x="4196" y="128"/>
                                </a:lnTo>
                                <a:lnTo>
                                  <a:pt x="4196" y="135"/>
                                </a:lnTo>
                                <a:lnTo>
                                  <a:pt x="4196" y="140"/>
                                </a:lnTo>
                                <a:lnTo>
                                  <a:pt x="4200" y="144"/>
                                </a:lnTo>
                                <a:lnTo>
                                  <a:pt x="4206" y="144"/>
                                </a:lnTo>
                                <a:lnTo>
                                  <a:pt x="4266" y="145"/>
                                </a:lnTo>
                                <a:lnTo>
                                  <a:pt x="4271" y="145"/>
                                </a:lnTo>
                                <a:lnTo>
                                  <a:pt x="4276" y="141"/>
                                </a:lnTo>
                                <a:lnTo>
                                  <a:pt x="4276" y="140"/>
                                </a:lnTo>
                                <a:lnTo>
                                  <a:pt x="4276" y="130"/>
                                </a:lnTo>
                                <a:moveTo>
                                  <a:pt x="4416" y="132"/>
                                </a:moveTo>
                                <a:lnTo>
                                  <a:pt x="4412" y="128"/>
                                </a:lnTo>
                                <a:lnTo>
                                  <a:pt x="4406" y="128"/>
                                </a:lnTo>
                                <a:lnTo>
                                  <a:pt x="4346" y="127"/>
                                </a:lnTo>
                                <a:lnTo>
                                  <a:pt x="4341" y="127"/>
                                </a:lnTo>
                                <a:lnTo>
                                  <a:pt x="4336" y="131"/>
                                </a:lnTo>
                                <a:lnTo>
                                  <a:pt x="4336" y="138"/>
                                </a:lnTo>
                                <a:lnTo>
                                  <a:pt x="4336" y="142"/>
                                </a:lnTo>
                                <a:lnTo>
                                  <a:pt x="4340" y="147"/>
                                </a:lnTo>
                                <a:lnTo>
                                  <a:pt x="4346" y="147"/>
                                </a:lnTo>
                                <a:lnTo>
                                  <a:pt x="4406" y="148"/>
                                </a:lnTo>
                                <a:lnTo>
                                  <a:pt x="4411" y="148"/>
                                </a:lnTo>
                                <a:lnTo>
                                  <a:pt x="4416" y="143"/>
                                </a:lnTo>
                                <a:lnTo>
                                  <a:pt x="4416" y="142"/>
                                </a:lnTo>
                                <a:lnTo>
                                  <a:pt x="4416" y="132"/>
                                </a:lnTo>
                                <a:moveTo>
                                  <a:pt x="4556" y="135"/>
                                </a:moveTo>
                                <a:lnTo>
                                  <a:pt x="4552" y="130"/>
                                </a:lnTo>
                                <a:lnTo>
                                  <a:pt x="4546" y="130"/>
                                </a:lnTo>
                                <a:lnTo>
                                  <a:pt x="4486" y="129"/>
                                </a:lnTo>
                                <a:lnTo>
                                  <a:pt x="4481" y="129"/>
                                </a:lnTo>
                                <a:lnTo>
                                  <a:pt x="4476" y="134"/>
                                </a:lnTo>
                                <a:lnTo>
                                  <a:pt x="4476" y="141"/>
                                </a:lnTo>
                                <a:lnTo>
                                  <a:pt x="4476" y="145"/>
                                </a:lnTo>
                                <a:lnTo>
                                  <a:pt x="4480" y="149"/>
                                </a:lnTo>
                                <a:lnTo>
                                  <a:pt x="4486" y="149"/>
                                </a:lnTo>
                                <a:lnTo>
                                  <a:pt x="4546" y="150"/>
                                </a:lnTo>
                                <a:lnTo>
                                  <a:pt x="4551" y="150"/>
                                </a:lnTo>
                                <a:lnTo>
                                  <a:pt x="4556" y="146"/>
                                </a:lnTo>
                                <a:lnTo>
                                  <a:pt x="4556" y="145"/>
                                </a:lnTo>
                                <a:lnTo>
                                  <a:pt x="4556" y="135"/>
                                </a:lnTo>
                                <a:moveTo>
                                  <a:pt x="4696" y="138"/>
                                </a:moveTo>
                                <a:lnTo>
                                  <a:pt x="4692" y="133"/>
                                </a:lnTo>
                                <a:lnTo>
                                  <a:pt x="4686" y="133"/>
                                </a:lnTo>
                                <a:lnTo>
                                  <a:pt x="4626" y="132"/>
                                </a:lnTo>
                                <a:lnTo>
                                  <a:pt x="4621" y="132"/>
                                </a:lnTo>
                                <a:lnTo>
                                  <a:pt x="4616" y="136"/>
                                </a:lnTo>
                                <a:lnTo>
                                  <a:pt x="4616" y="143"/>
                                </a:lnTo>
                                <a:lnTo>
                                  <a:pt x="4616" y="147"/>
                                </a:lnTo>
                                <a:lnTo>
                                  <a:pt x="4620" y="152"/>
                                </a:lnTo>
                                <a:lnTo>
                                  <a:pt x="4626" y="152"/>
                                </a:lnTo>
                                <a:lnTo>
                                  <a:pt x="4686" y="153"/>
                                </a:lnTo>
                                <a:lnTo>
                                  <a:pt x="4691" y="153"/>
                                </a:lnTo>
                                <a:lnTo>
                                  <a:pt x="4696" y="149"/>
                                </a:lnTo>
                                <a:lnTo>
                                  <a:pt x="4696" y="142"/>
                                </a:lnTo>
                                <a:lnTo>
                                  <a:pt x="4696" y="138"/>
                                </a:lnTo>
                                <a:moveTo>
                                  <a:pt x="4836" y="140"/>
                                </a:moveTo>
                                <a:lnTo>
                                  <a:pt x="4832" y="135"/>
                                </a:lnTo>
                                <a:lnTo>
                                  <a:pt x="4826" y="135"/>
                                </a:lnTo>
                                <a:lnTo>
                                  <a:pt x="4766" y="134"/>
                                </a:lnTo>
                                <a:lnTo>
                                  <a:pt x="4761" y="134"/>
                                </a:lnTo>
                                <a:lnTo>
                                  <a:pt x="4756" y="139"/>
                                </a:lnTo>
                                <a:lnTo>
                                  <a:pt x="4756" y="140"/>
                                </a:lnTo>
                                <a:lnTo>
                                  <a:pt x="4756" y="150"/>
                                </a:lnTo>
                                <a:lnTo>
                                  <a:pt x="4760" y="154"/>
                                </a:lnTo>
                                <a:lnTo>
                                  <a:pt x="4766" y="154"/>
                                </a:lnTo>
                                <a:lnTo>
                                  <a:pt x="4826" y="155"/>
                                </a:lnTo>
                                <a:lnTo>
                                  <a:pt x="4831" y="155"/>
                                </a:lnTo>
                                <a:lnTo>
                                  <a:pt x="4836" y="151"/>
                                </a:lnTo>
                                <a:lnTo>
                                  <a:pt x="4836" y="144"/>
                                </a:lnTo>
                                <a:lnTo>
                                  <a:pt x="4836" y="140"/>
                                </a:lnTo>
                                <a:moveTo>
                                  <a:pt x="4976" y="143"/>
                                </a:moveTo>
                                <a:lnTo>
                                  <a:pt x="4972" y="138"/>
                                </a:lnTo>
                                <a:lnTo>
                                  <a:pt x="4966" y="138"/>
                                </a:lnTo>
                                <a:lnTo>
                                  <a:pt x="4906" y="137"/>
                                </a:lnTo>
                                <a:lnTo>
                                  <a:pt x="4901" y="137"/>
                                </a:lnTo>
                                <a:lnTo>
                                  <a:pt x="4896" y="141"/>
                                </a:lnTo>
                                <a:lnTo>
                                  <a:pt x="4896" y="143"/>
                                </a:lnTo>
                                <a:lnTo>
                                  <a:pt x="4896" y="152"/>
                                </a:lnTo>
                                <a:lnTo>
                                  <a:pt x="4900" y="157"/>
                                </a:lnTo>
                                <a:lnTo>
                                  <a:pt x="4906" y="157"/>
                                </a:lnTo>
                                <a:lnTo>
                                  <a:pt x="4966" y="158"/>
                                </a:lnTo>
                                <a:lnTo>
                                  <a:pt x="4971" y="158"/>
                                </a:lnTo>
                                <a:lnTo>
                                  <a:pt x="4976" y="154"/>
                                </a:lnTo>
                                <a:lnTo>
                                  <a:pt x="4976" y="147"/>
                                </a:lnTo>
                                <a:lnTo>
                                  <a:pt x="4976" y="143"/>
                                </a:lnTo>
                                <a:moveTo>
                                  <a:pt x="5116" y="145"/>
                                </a:moveTo>
                                <a:lnTo>
                                  <a:pt x="5112" y="141"/>
                                </a:lnTo>
                                <a:lnTo>
                                  <a:pt x="5106" y="140"/>
                                </a:lnTo>
                                <a:lnTo>
                                  <a:pt x="5046" y="139"/>
                                </a:lnTo>
                                <a:lnTo>
                                  <a:pt x="5041" y="139"/>
                                </a:lnTo>
                                <a:lnTo>
                                  <a:pt x="5036" y="144"/>
                                </a:lnTo>
                                <a:lnTo>
                                  <a:pt x="5036" y="145"/>
                                </a:lnTo>
                                <a:lnTo>
                                  <a:pt x="5036" y="155"/>
                                </a:lnTo>
                                <a:lnTo>
                                  <a:pt x="5040" y="159"/>
                                </a:lnTo>
                                <a:lnTo>
                                  <a:pt x="5046" y="159"/>
                                </a:lnTo>
                                <a:lnTo>
                                  <a:pt x="5106" y="160"/>
                                </a:lnTo>
                                <a:lnTo>
                                  <a:pt x="5111" y="161"/>
                                </a:lnTo>
                                <a:lnTo>
                                  <a:pt x="5116" y="156"/>
                                </a:lnTo>
                                <a:lnTo>
                                  <a:pt x="5116" y="149"/>
                                </a:lnTo>
                                <a:lnTo>
                                  <a:pt x="5116" y="145"/>
                                </a:lnTo>
                                <a:moveTo>
                                  <a:pt x="5256" y="148"/>
                                </a:moveTo>
                                <a:lnTo>
                                  <a:pt x="5252" y="143"/>
                                </a:lnTo>
                                <a:lnTo>
                                  <a:pt x="5246" y="143"/>
                                </a:lnTo>
                                <a:lnTo>
                                  <a:pt x="5186" y="142"/>
                                </a:lnTo>
                                <a:lnTo>
                                  <a:pt x="5181" y="142"/>
                                </a:lnTo>
                                <a:lnTo>
                                  <a:pt x="5176" y="146"/>
                                </a:lnTo>
                                <a:lnTo>
                                  <a:pt x="5176" y="148"/>
                                </a:lnTo>
                                <a:lnTo>
                                  <a:pt x="5176" y="157"/>
                                </a:lnTo>
                                <a:lnTo>
                                  <a:pt x="5180" y="162"/>
                                </a:lnTo>
                                <a:lnTo>
                                  <a:pt x="5186" y="162"/>
                                </a:lnTo>
                                <a:lnTo>
                                  <a:pt x="5246" y="163"/>
                                </a:lnTo>
                                <a:lnTo>
                                  <a:pt x="5251" y="163"/>
                                </a:lnTo>
                                <a:lnTo>
                                  <a:pt x="5256" y="159"/>
                                </a:lnTo>
                                <a:lnTo>
                                  <a:pt x="5256" y="148"/>
                                </a:lnTo>
                                <a:moveTo>
                                  <a:pt x="5881" y="651"/>
                                </a:moveTo>
                                <a:lnTo>
                                  <a:pt x="5747" y="656"/>
                                </a:lnTo>
                                <a:lnTo>
                                  <a:pt x="5771" y="700"/>
                                </a:lnTo>
                                <a:lnTo>
                                  <a:pt x="2851" y="2305"/>
                                </a:lnTo>
                                <a:lnTo>
                                  <a:pt x="2850" y="2311"/>
                                </a:lnTo>
                                <a:lnTo>
                                  <a:pt x="2855" y="2321"/>
                                </a:lnTo>
                                <a:lnTo>
                                  <a:pt x="2861" y="2322"/>
                                </a:lnTo>
                                <a:lnTo>
                                  <a:pt x="5781" y="718"/>
                                </a:lnTo>
                                <a:lnTo>
                                  <a:pt x="5805" y="761"/>
                                </a:lnTo>
                                <a:lnTo>
                                  <a:pt x="5856" y="688"/>
                                </a:lnTo>
                                <a:lnTo>
                                  <a:pt x="5881" y="6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55"/>
                        <wps:cNvSpPr>
                          <a:spLocks/>
                        </wps:cNvSpPr>
                        <wps:spPr bwMode="auto">
                          <a:xfrm>
                            <a:off x="2428" y="2223"/>
                            <a:ext cx="3814" cy="1162"/>
                          </a:xfrm>
                          <a:custGeom>
                            <a:avLst/>
                            <a:gdLst>
                              <a:gd name="T0" fmla="+- 0 2828 2428"/>
                              <a:gd name="T1" fmla="*/ T0 w 3814"/>
                              <a:gd name="T2" fmla="+- 0 2228 2223"/>
                              <a:gd name="T3" fmla="*/ 2228 h 1162"/>
                              <a:gd name="T4" fmla="+- 0 2686 2428"/>
                              <a:gd name="T5" fmla="*/ T4 w 3814"/>
                              <a:gd name="T6" fmla="+- 0 2269 2223"/>
                              <a:gd name="T7" fmla="*/ 2269 h 1162"/>
                              <a:gd name="T8" fmla="+- 0 2568 2428"/>
                              <a:gd name="T9" fmla="*/ T8 w 3814"/>
                              <a:gd name="T10" fmla="+- 0 2345 2223"/>
                              <a:gd name="T11" fmla="*/ 2345 h 1162"/>
                              <a:gd name="T12" fmla="+- 0 2481 2428"/>
                              <a:gd name="T13" fmla="*/ T12 w 3814"/>
                              <a:gd name="T14" fmla="+- 0 2448 2223"/>
                              <a:gd name="T15" fmla="*/ 2448 h 1162"/>
                              <a:gd name="T16" fmla="+- 0 2434 2428"/>
                              <a:gd name="T17" fmla="*/ T16 w 3814"/>
                              <a:gd name="T18" fmla="+- 0 2571 2223"/>
                              <a:gd name="T19" fmla="*/ 2571 h 1162"/>
                              <a:gd name="T20" fmla="+- 0 2434 2428"/>
                              <a:gd name="T21" fmla="*/ T20 w 3814"/>
                              <a:gd name="T22" fmla="+- 0 2706 2223"/>
                              <a:gd name="T23" fmla="*/ 2706 h 1162"/>
                              <a:gd name="T24" fmla="+- 0 2481 2428"/>
                              <a:gd name="T25" fmla="*/ T24 w 3814"/>
                              <a:gd name="T26" fmla="+- 0 2829 2223"/>
                              <a:gd name="T27" fmla="*/ 2829 h 1162"/>
                              <a:gd name="T28" fmla="+- 0 2568 2428"/>
                              <a:gd name="T29" fmla="*/ T28 w 3814"/>
                              <a:gd name="T30" fmla="+- 0 2932 2223"/>
                              <a:gd name="T31" fmla="*/ 2932 h 1162"/>
                              <a:gd name="T32" fmla="+- 0 2686 2428"/>
                              <a:gd name="T33" fmla="*/ T32 w 3814"/>
                              <a:gd name="T34" fmla="+- 0 3008 2223"/>
                              <a:gd name="T35" fmla="*/ 3008 h 1162"/>
                              <a:gd name="T36" fmla="+- 0 2828 2428"/>
                              <a:gd name="T37" fmla="*/ T36 w 3814"/>
                              <a:gd name="T38" fmla="+- 0 3049 2223"/>
                              <a:gd name="T39" fmla="*/ 3049 h 1162"/>
                              <a:gd name="T40" fmla="+- 0 2982 2428"/>
                              <a:gd name="T41" fmla="*/ T40 w 3814"/>
                              <a:gd name="T42" fmla="+- 0 3049 2223"/>
                              <a:gd name="T43" fmla="*/ 3049 h 1162"/>
                              <a:gd name="T44" fmla="+- 0 3124 2428"/>
                              <a:gd name="T45" fmla="*/ T44 w 3814"/>
                              <a:gd name="T46" fmla="+- 0 3008 2223"/>
                              <a:gd name="T47" fmla="*/ 3008 h 1162"/>
                              <a:gd name="T48" fmla="+- 0 3242 2428"/>
                              <a:gd name="T49" fmla="*/ T48 w 3814"/>
                              <a:gd name="T50" fmla="+- 0 2932 2223"/>
                              <a:gd name="T51" fmla="*/ 2932 h 1162"/>
                              <a:gd name="T52" fmla="+- 0 3329 2428"/>
                              <a:gd name="T53" fmla="*/ T52 w 3814"/>
                              <a:gd name="T54" fmla="+- 0 2829 2223"/>
                              <a:gd name="T55" fmla="*/ 2829 h 1162"/>
                              <a:gd name="T56" fmla="+- 0 3376 2428"/>
                              <a:gd name="T57" fmla="*/ T56 w 3814"/>
                              <a:gd name="T58" fmla="+- 0 2706 2223"/>
                              <a:gd name="T59" fmla="*/ 2706 h 1162"/>
                              <a:gd name="T60" fmla="+- 0 3376 2428"/>
                              <a:gd name="T61" fmla="*/ T60 w 3814"/>
                              <a:gd name="T62" fmla="+- 0 2571 2223"/>
                              <a:gd name="T63" fmla="*/ 2571 h 1162"/>
                              <a:gd name="T64" fmla="+- 0 3329 2428"/>
                              <a:gd name="T65" fmla="*/ T64 w 3814"/>
                              <a:gd name="T66" fmla="+- 0 2448 2223"/>
                              <a:gd name="T67" fmla="*/ 2448 h 1162"/>
                              <a:gd name="T68" fmla="+- 0 3242 2428"/>
                              <a:gd name="T69" fmla="*/ T68 w 3814"/>
                              <a:gd name="T70" fmla="+- 0 2345 2223"/>
                              <a:gd name="T71" fmla="*/ 2345 h 1162"/>
                              <a:gd name="T72" fmla="+- 0 3124 2428"/>
                              <a:gd name="T73" fmla="*/ T72 w 3814"/>
                              <a:gd name="T74" fmla="+- 0 2269 2223"/>
                              <a:gd name="T75" fmla="*/ 2269 h 1162"/>
                              <a:gd name="T76" fmla="+- 0 2982 2428"/>
                              <a:gd name="T77" fmla="*/ T76 w 3814"/>
                              <a:gd name="T78" fmla="+- 0 2228 2223"/>
                              <a:gd name="T79" fmla="*/ 2228 h 1162"/>
                              <a:gd name="T80" fmla="+- 0 5607 2428"/>
                              <a:gd name="T81" fmla="*/ T80 w 3814"/>
                              <a:gd name="T82" fmla="+- 0 2556 2223"/>
                              <a:gd name="T83" fmla="*/ 2556 h 1162"/>
                              <a:gd name="T84" fmla="+- 0 5423 2428"/>
                              <a:gd name="T85" fmla="*/ T84 w 3814"/>
                              <a:gd name="T86" fmla="+- 0 2574 2223"/>
                              <a:gd name="T87" fmla="*/ 2574 h 1162"/>
                              <a:gd name="T88" fmla="+- 0 5261 2428"/>
                              <a:gd name="T89" fmla="*/ T88 w 3814"/>
                              <a:gd name="T90" fmla="+- 0 2623 2223"/>
                              <a:gd name="T91" fmla="*/ 2623 h 1162"/>
                              <a:gd name="T92" fmla="+- 0 5127 2428"/>
                              <a:gd name="T93" fmla="*/ T92 w 3814"/>
                              <a:gd name="T94" fmla="+- 0 2699 2223"/>
                              <a:gd name="T95" fmla="*/ 2699 h 1162"/>
                              <a:gd name="T96" fmla="+- 0 5030 2428"/>
                              <a:gd name="T97" fmla="*/ T96 w 3814"/>
                              <a:gd name="T98" fmla="+- 0 2796 2223"/>
                              <a:gd name="T99" fmla="*/ 2796 h 1162"/>
                              <a:gd name="T100" fmla="+- 0 4978 2428"/>
                              <a:gd name="T101" fmla="*/ T100 w 3814"/>
                              <a:gd name="T102" fmla="+- 0 2909 2223"/>
                              <a:gd name="T103" fmla="*/ 2909 h 1162"/>
                              <a:gd name="T104" fmla="+- 0 4978 2428"/>
                              <a:gd name="T105" fmla="*/ T104 w 3814"/>
                              <a:gd name="T106" fmla="+- 0 3032 2223"/>
                              <a:gd name="T107" fmla="*/ 3032 h 1162"/>
                              <a:gd name="T108" fmla="+- 0 5030 2428"/>
                              <a:gd name="T109" fmla="*/ T108 w 3814"/>
                              <a:gd name="T110" fmla="+- 0 3145 2223"/>
                              <a:gd name="T111" fmla="*/ 3145 h 1162"/>
                              <a:gd name="T112" fmla="+- 0 5127 2428"/>
                              <a:gd name="T113" fmla="*/ T112 w 3814"/>
                              <a:gd name="T114" fmla="+- 0 3242 2223"/>
                              <a:gd name="T115" fmla="*/ 3242 h 1162"/>
                              <a:gd name="T116" fmla="+- 0 5261 2428"/>
                              <a:gd name="T117" fmla="*/ T116 w 3814"/>
                              <a:gd name="T118" fmla="+- 0 3318 2223"/>
                              <a:gd name="T119" fmla="*/ 3318 h 1162"/>
                              <a:gd name="T120" fmla="+- 0 5423 2428"/>
                              <a:gd name="T121" fmla="*/ T120 w 3814"/>
                              <a:gd name="T122" fmla="+- 0 3367 2223"/>
                              <a:gd name="T123" fmla="*/ 3367 h 1162"/>
                              <a:gd name="T124" fmla="+- 0 5607 2428"/>
                              <a:gd name="T125" fmla="*/ T124 w 3814"/>
                              <a:gd name="T126" fmla="+- 0 3385 2223"/>
                              <a:gd name="T127" fmla="*/ 3385 h 1162"/>
                              <a:gd name="T128" fmla="+- 0 5790 2428"/>
                              <a:gd name="T129" fmla="*/ T128 w 3814"/>
                              <a:gd name="T130" fmla="+- 0 3367 2223"/>
                              <a:gd name="T131" fmla="*/ 3367 h 1162"/>
                              <a:gd name="T132" fmla="+- 0 5953 2428"/>
                              <a:gd name="T133" fmla="*/ T132 w 3814"/>
                              <a:gd name="T134" fmla="+- 0 3318 2223"/>
                              <a:gd name="T135" fmla="*/ 3318 h 1162"/>
                              <a:gd name="T136" fmla="+- 0 6086 2428"/>
                              <a:gd name="T137" fmla="*/ T136 w 3814"/>
                              <a:gd name="T138" fmla="+- 0 3242 2223"/>
                              <a:gd name="T139" fmla="*/ 3242 h 1162"/>
                              <a:gd name="T140" fmla="+- 0 6183 2428"/>
                              <a:gd name="T141" fmla="*/ T140 w 3814"/>
                              <a:gd name="T142" fmla="+- 0 3145 2223"/>
                              <a:gd name="T143" fmla="*/ 3145 h 1162"/>
                              <a:gd name="T144" fmla="+- 0 6235 2428"/>
                              <a:gd name="T145" fmla="*/ T144 w 3814"/>
                              <a:gd name="T146" fmla="+- 0 3032 2223"/>
                              <a:gd name="T147" fmla="*/ 3032 h 1162"/>
                              <a:gd name="T148" fmla="+- 0 6235 2428"/>
                              <a:gd name="T149" fmla="*/ T148 w 3814"/>
                              <a:gd name="T150" fmla="+- 0 2909 2223"/>
                              <a:gd name="T151" fmla="*/ 2909 h 1162"/>
                              <a:gd name="T152" fmla="+- 0 6183 2428"/>
                              <a:gd name="T153" fmla="*/ T152 w 3814"/>
                              <a:gd name="T154" fmla="+- 0 2796 2223"/>
                              <a:gd name="T155" fmla="*/ 2796 h 1162"/>
                              <a:gd name="T156" fmla="+- 0 6086 2428"/>
                              <a:gd name="T157" fmla="*/ T156 w 3814"/>
                              <a:gd name="T158" fmla="+- 0 2699 2223"/>
                              <a:gd name="T159" fmla="*/ 2699 h 1162"/>
                              <a:gd name="T160" fmla="+- 0 5953 2428"/>
                              <a:gd name="T161" fmla="*/ T160 w 3814"/>
                              <a:gd name="T162" fmla="+- 0 2623 2223"/>
                              <a:gd name="T163" fmla="*/ 2623 h 1162"/>
                              <a:gd name="T164" fmla="+- 0 5790 2428"/>
                              <a:gd name="T165" fmla="*/ T164 w 3814"/>
                              <a:gd name="T166" fmla="+- 0 2574 2223"/>
                              <a:gd name="T167" fmla="*/ 2574 h 1162"/>
                              <a:gd name="T168" fmla="+- 0 5607 2428"/>
                              <a:gd name="T169" fmla="*/ T168 w 3814"/>
                              <a:gd name="T170" fmla="+- 0 2556 2223"/>
                              <a:gd name="T171" fmla="*/ 2556 h 1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14" h="1162">
                                <a:moveTo>
                                  <a:pt x="477" y="0"/>
                                </a:moveTo>
                                <a:lnTo>
                                  <a:pt x="400" y="5"/>
                                </a:lnTo>
                                <a:lnTo>
                                  <a:pt x="326" y="21"/>
                                </a:lnTo>
                                <a:lnTo>
                                  <a:pt x="258" y="46"/>
                                </a:lnTo>
                                <a:lnTo>
                                  <a:pt x="195" y="80"/>
                                </a:lnTo>
                                <a:lnTo>
                                  <a:pt x="140" y="122"/>
                                </a:lnTo>
                                <a:lnTo>
                                  <a:pt x="92" y="170"/>
                                </a:lnTo>
                                <a:lnTo>
                                  <a:pt x="53" y="225"/>
                                </a:lnTo>
                                <a:lnTo>
                                  <a:pt x="24" y="284"/>
                                </a:lnTo>
                                <a:lnTo>
                                  <a:pt x="6" y="348"/>
                                </a:lnTo>
                                <a:lnTo>
                                  <a:pt x="0" y="415"/>
                                </a:lnTo>
                                <a:lnTo>
                                  <a:pt x="6" y="483"/>
                                </a:lnTo>
                                <a:lnTo>
                                  <a:pt x="24" y="547"/>
                                </a:lnTo>
                                <a:lnTo>
                                  <a:pt x="53" y="606"/>
                                </a:lnTo>
                                <a:lnTo>
                                  <a:pt x="92" y="661"/>
                                </a:lnTo>
                                <a:lnTo>
                                  <a:pt x="140" y="709"/>
                                </a:lnTo>
                                <a:lnTo>
                                  <a:pt x="195" y="751"/>
                                </a:lnTo>
                                <a:lnTo>
                                  <a:pt x="258" y="785"/>
                                </a:lnTo>
                                <a:lnTo>
                                  <a:pt x="326" y="810"/>
                                </a:lnTo>
                                <a:lnTo>
                                  <a:pt x="400" y="826"/>
                                </a:lnTo>
                                <a:lnTo>
                                  <a:pt x="477" y="831"/>
                                </a:lnTo>
                                <a:lnTo>
                                  <a:pt x="554" y="826"/>
                                </a:lnTo>
                                <a:lnTo>
                                  <a:pt x="628" y="810"/>
                                </a:lnTo>
                                <a:lnTo>
                                  <a:pt x="696" y="785"/>
                                </a:lnTo>
                                <a:lnTo>
                                  <a:pt x="759" y="751"/>
                                </a:lnTo>
                                <a:lnTo>
                                  <a:pt x="814" y="709"/>
                                </a:lnTo>
                                <a:lnTo>
                                  <a:pt x="862" y="661"/>
                                </a:lnTo>
                                <a:lnTo>
                                  <a:pt x="901" y="606"/>
                                </a:lnTo>
                                <a:lnTo>
                                  <a:pt x="930" y="547"/>
                                </a:lnTo>
                                <a:lnTo>
                                  <a:pt x="948" y="483"/>
                                </a:lnTo>
                                <a:lnTo>
                                  <a:pt x="954" y="415"/>
                                </a:lnTo>
                                <a:lnTo>
                                  <a:pt x="948" y="348"/>
                                </a:lnTo>
                                <a:lnTo>
                                  <a:pt x="930" y="284"/>
                                </a:lnTo>
                                <a:lnTo>
                                  <a:pt x="901" y="225"/>
                                </a:lnTo>
                                <a:lnTo>
                                  <a:pt x="862" y="170"/>
                                </a:lnTo>
                                <a:lnTo>
                                  <a:pt x="814" y="122"/>
                                </a:lnTo>
                                <a:lnTo>
                                  <a:pt x="759" y="80"/>
                                </a:lnTo>
                                <a:lnTo>
                                  <a:pt x="696" y="46"/>
                                </a:lnTo>
                                <a:lnTo>
                                  <a:pt x="628" y="21"/>
                                </a:lnTo>
                                <a:lnTo>
                                  <a:pt x="554" y="5"/>
                                </a:lnTo>
                                <a:lnTo>
                                  <a:pt x="477" y="0"/>
                                </a:lnTo>
                                <a:close/>
                                <a:moveTo>
                                  <a:pt x="3179" y="333"/>
                                </a:moveTo>
                                <a:lnTo>
                                  <a:pt x="3085" y="338"/>
                                </a:lnTo>
                                <a:lnTo>
                                  <a:pt x="2995" y="351"/>
                                </a:lnTo>
                                <a:lnTo>
                                  <a:pt x="2911" y="372"/>
                                </a:lnTo>
                                <a:lnTo>
                                  <a:pt x="2833" y="400"/>
                                </a:lnTo>
                                <a:lnTo>
                                  <a:pt x="2762" y="435"/>
                                </a:lnTo>
                                <a:lnTo>
                                  <a:pt x="2699" y="476"/>
                                </a:lnTo>
                                <a:lnTo>
                                  <a:pt x="2645" y="522"/>
                                </a:lnTo>
                                <a:lnTo>
                                  <a:pt x="2602" y="573"/>
                                </a:lnTo>
                                <a:lnTo>
                                  <a:pt x="2570" y="628"/>
                                </a:lnTo>
                                <a:lnTo>
                                  <a:pt x="2550" y="686"/>
                                </a:lnTo>
                                <a:lnTo>
                                  <a:pt x="2543" y="748"/>
                                </a:lnTo>
                                <a:lnTo>
                                  <a:pt x="2550" y="809"/>
                                </a:lnTo>
                                <a:lnTo>
                                  <a:pt x="2570" y="867"/>
                                </a:lnTo>
                                <a:lnTo>
                                  <a:pt x="2602" y="922"/>
                                </a:lnTo>
                                <a:lnTo>
                                  <a:pt x="2645" y="973"/>
                                </a:lnTo>
                                <a:lnTo>
                                  <a:pt x="2699" y="1019"/>
                                </a:lnTo>
                                <a:lnTo>
                                  <a:pt x="2762" y="1060"/>
                                </a:lnTo>
                                <a:lnTo>
                                  <a:pt x="2833" y="1095"/>
                                </a:lnTo>
                                <a:lnTo>
                                  <a:pt x="2911" y="1124"/>
                                </a:lnTo>
                                <a:lnTo>
                                  <a:pt x="2995" y="1144"/>
                                </a:lnTo>
                                <a:lnTo>
                                  <a:pt x="3085" y="1158"/>
                                </a:lnTo>
                                <a:lnTo>
                                  <a:pt x="3179" y="1162"/>
                                </a:lnTo>
                                <a:lnTo>
                                  <a:pt x="3272" y="1158"/>
                                </a:lnTo>
                                <a:lnTo>
                                  <a:pt x="3362" y="1144"/>
                                </a:lnTo>
                                <a:lnTo>
                                  <a:pt x="3446" y="1124"/>
                                </a:lnTo>
                                <a:lnTo>
                                  <a:pt x="3525" y="1095"/>
                                </a:lnTo>
                                <a:lnTo>
                                  <a:pt x="3595" y="1060"/>
                                </a:lnTo>
                                <a:lnTo>
                                  <a:pt x="3658" y="1019"/>
                                </a:lnTo>
                                <a:lnTo>
                                  <a:pt x="3712" y="973"/>
                                </a:lnTo>
                                <a:lnTo>
                                  <a:pt x="3755" y="922"/>
                                </a:lnTo>
                                <a:lnTo>
                                  <a:pt x="3787" y="867"/>
                                </a:lnTo>
                                <a:lnTo>
                                  <a:pt x="3807" y="809"/>
                                </a:lnTo>
                                <a:lnTo>
                                  <a:pt x="3814" y="748"/>
                                </a:lnTo>
                                <a:lnTo>
                                  <a:pt x="3807" y="686"/>
                                </a:lnTo>
                                <a:lnTo>
                                  <a:pt x="3787" y="628"/>
                                </a:lnTo>
                                <a:lnTo>
                                  <a:pt x="3755" y="573"/>
                                </a:lnTo>
                                <a:lnTo>
                                  <a:pt x="3712" y="522"/>
                                </a:lnTo>
                                <a:lnTo>
                                  <a:pt x="3658" y="476"/>
                                </a:lnTo>
                                <a:lnTo>
                                  <a:pt x="3595" y="435"/>
                                </a:lnTo>
                                <a:lnTo>
                                  <a:pt x="3525" y="400"/>
                                </a:lnTo>
                                <a:lnTo>
                                  <a:pt x="3446" y="372"/>
                                </a:lnTo>
                                <a:lnTo>
                                  <a:pt x="3362" y="351"/>
                                </a:lnTo>
                                <a:lnTo>
                                  <a:pt x="3272" y="338"/>
                                </a:lnTo>
                                <a:lnTo>
                                  <a:pt x="3179" y="3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56"/>
                        <wps:cNvSpPr>
                          <a:spLocks/>
                        </wps:cNvSpPr>
                        <wps:spPr bwMode="auto">
                          <a:xfrm>
                            <a:off x="3370" y="2662"/>
                            <a:ext cx="5099" cy="595"/>
                          </a:xfrm>
                          <a:custGeom>
                            <a:avLst/>
                            <a:gdLst>
                              <a:gd name="T0" fmla="+- 0 3377 3370"/>
                              <a:gd name="T1" fmla="*/ T0 w 5099"/>
                              <a:gd name="T2" fmla="+- 0 2877 2662"/>
                              <a:gd name="T3" fmla="*/ 2877 h 595"/>
                              <a:gd name="T4" fmla="+- 0 3374 3370"/>
                              <a:gd name="T5" fmla="*/ T4 w 5099"/>
                              <a:gd name="T6" fmla="+- 0 2897 2662"/>
                              <a:gd name="T7" fmla="*/ 2897 h 595"/>
                              <a:gd name="T8" fmla="+- 0 3449 3370"/>
                              <a:gd name="T9" fmla="*/ T8 w 5099"/>
                              <a:gd name="T10" fmla="+- 0 2906 2662"/>
                              <a:gd name="T11" fmla="*/ 2906 h 595"/>
                              <a:gd name="T12" fmla="+- 0 3585 3370"/>
                              <a:gd name="T13" fmla="*/ T12 w 5099"/>
                              <a:gd name="T14" fmla="+- 0 2916 2662"/>
                              <a:gd name="T15" fmla="*/ 2916 h 595"/>
                              <a:gd name="T16" fmla="+- 0 3509 3370"/>
                              <a:gd name="T17" fmla="*/ T16 w 5099"/>
                              <a:gd name="T18" fmla="+- 0 2912 2662"/>
                              <a:gd name="T19" fmla="*/ 2912 h 595"/>
                              <a:gd name="T20" fmla="+- 0 3517 3370"/>
                              <a:gd name="T21" fmla="*/ T20 w 5099"/>
                              <a:gd name="T22" fmla="+- 0 2924 2662"/>
                              <a:gd name="T23" fmla="*/ 2924 h 595"/>
                              <a:gd name="T24" fmla="+- 0 3587 3370"/>
                              <a:gd name="T25" fmla="*/ T24 w 5099"/>
                              <a:gd name="T26" fmla="+- 0 2927 2662"/>
                              <a:gd name="T27" fmla="*/ 2927 h 595"/>
                              <a:gd name="T28" fmla="+- 0 3722 3370"/>
                              <a:gd name="T29" fmla="*/ T28 w 5099"/>
                              <a:gd name="T30" fmla="+- 0 2943 2662"/>
                              <a:gd name="T31" fmla="*/ 2943 h 595"/>
                              <a:gd name="T32" fmla="+- 0 3645 3370"/>
                              <a:gd name="T33" fmla="*/ T32 w 5099"/>
                              <a:gd name="T34" fmla="+- 0 2944 2662"/>
                              <a:gd name="T35" fmla="*/ 2944 h 595"/>
                              <a:gd name="T36" fmla="+- 0 3724 3370"/>
                              <a:gd name="T37" fmla="*/ T36 w 5099"/>
                              <a:gd name="T38" fmla="+- 0 2959 2662"/>
                              <a:gd name="T39" fmla="*/ 2959 h 595"/>
                              <a:gd name="T40" fmla="+- 0 3860 3370"/>
                              <a:gd name="T41" fmla="*/ T40 w 5099"/>
                              <a:gd name="T42" fmla="+- 0 2969 2662"/>
                              <a:gd name="T43" fmla="*/ 2969 h 595"/>
                              <a:gd name="T44" fmla="+- 0 3785 3370"/>
                              <a:gd name="T45" fmla="*/ T44 w 5099"/>
                              <a:gd name="T46" fmla="+- 0 2959 2662"/>
                              <a:gd name="T47" fmla="*/ 2959 h 595"/>
                              <a:gd name="T48" fmla="+- 0 3792 3370"/>
                              <a:gd name="T49" fmla="*/ T48 w 5099"/>
                              <a:gd name="T50" fmla="+- 0 2976 2662"/>
                              <a:gd name="T51" fmla="*/ 2976 h 595"/>
                              <a:gd name="T52" fmla="+- 0 3861 3370"/>
                              <a:gd name="T53" fmla="*/ T52 w 5099"/>
                              <a:gd name="T54" fmla="+- 0 2985 2662"/>
                              <a:gd name="T55" fmla="*/ 2985 h 595"/>
                              <a:gd name="T56" fmla="+- 0 3997 3370"/>
                              <a:gd name="T57" fmla="*/ T56 w 5099"/>
                              <a:gd name="T58" fmla="+- 0 2995 2662"/>
                              <a:gd name="T59" fmla="*/ 2995 h 595"/>
                              <a:gd name="T60" fmla="+- 0 3920 3370"/>
                              <a:gd name="T61" fmla="*/ T60 w 5099"/>
                              <a:gd name="T62" fmla="+- 0 2996 2662"/>
                              <a:gd name="T63" fmla="*/ 2996 h 595"/>
                              <a:gd name="T64" fmla="+- 0 3994 3370"/>
                              <a:gd name="T65" fmla="*/ T64 w 5099"/>
                              <a:gd name="T66" fmla="+- 0 3014 2662"/>
                              <a:gd name="T67" fmla="*/ 3014 h 595"/>
                              <a:gd name="T68" fmla="+- 0 4139 3370"/>
                              <a:gd name="T69" fmla="*/ T68 w 5099"/>
                              <a:gd name="T70" fmla="+- 0 3026 2662"/>
                              <a:gd name="T71" fmla="*/ 3026 h 595"/>
                              <a:gd name="T72" fmla="+- 0 4060 3370"/>
                              <a:gd name="T73" fmla="*/ T72 w 5099"/>
                              <a:gd name="T74" fmla="+- 0 3011 2662"/>
                              <a:gd name="T75" fmla="*/ 3011 h 595"/>
                              <a:gd name="T76" fmla="+- 0 4061 3370"/>
                              <a:gd name="T77" fmla="*/ T76 w 5099"/>
                              <a:gd name="T78" fmla="+- 0 3027 2662"/>
                              <a:gd name="T79" fmla="*/ 3027 h 595"/>
                              <a:gd name="T80" fmla="+- 0 4136 3370"/>
                              <a:gd name="T81" fmla="*/ T80 w 5099"/>
                              <a:gd name="T82" fmla="+- 0 3037 2662"/>
                              <a:gd name="T83" fmla="*/ 3037 h 595"/>
                              <a:gd name="T84" fmla="+- 0 4276 3370"/>
                              <a:gd name="T85" fmla="*/ T84 w 5099"/>
                              <a:gd name="T86" fmla="+- 0 3052 2662"/>
                              <a:gd name="T87" fmla="*/ 3052 h 595"/>
                              <a:gd name="T88" fmla="+- 0 4203 3370"/>
                              <a:gd name="T89" fmla="*/ T88 w 5099"/>
                              <a:gd name="T90" fmla="+- 0 3034 2662"/>
                              <a:gd name="T91" fmla="*/ 3034 h 595"/>
                              <a:gd name="T92" fmla="+- 0 4199 3370"/>
                              <a:gd name="T93" fmla="*/ T92 w 5099"/>
                              <a:gd name="T94" fmla="+- 0 3053 2662"/>
                              <a:gd name="T95" fmla="*/ 3053 h 595"/>
                              <a:gd name="T96" fmla="+- 0 4276 3370"/>
                              <a:gd name="T97" fmla="*/ T96 w 5099"/>
                              <a:gd name="T98" fmla="+- 0 3052 2662"/>
                              <a:gd name="T99" fmla="*/ 3052 h 595"/>
                              <a:gd name="T100" fmla="+- 0 4340 3370"/>
                              <a:gd name="T101" fmla="*/ T100 w 5099"/>
                              <a:gd name="T102" fmla="+- 0 3060 2662"/>
                              <a:gd name="T103" fmla="*/ 3060 h 595"/>
                              <a:gd name="T104" fmla="+- 0 4337 3370"/>
                              <a:gd name="T105" fmla="*/ T104 w 5099"/>
                              <a:gd name="T106" fmla="+- 0 3079 2662"/>
                              <a:gd name="T107" fmla="*/ 3079 h 595"/>
                              <a:gd name="T108" fmla="+- 0 4414 3370"/>
                              <a:gd name="T109" fmla="*/ T108 w 5099"/>
                              <a:gd name="T110" fmla="+- 0 3078 2662"/>
                              <a:gd name="T111" fmla="*/ 3078 h 595"/>
                              <a:gd name="T112" fmla="+- 0 4478 3370"/>
                              <a:gd name="T113" fmla="*/ T112 w 5099"/>
                              <a:gd name="T114" fmla="+- 0 3086 2662"/>
                              <a:gd name="T115" fmla="*/ 3086 h 595"/>
                              <a:gd name="T116" fmla="+- 0 4474 3370"/>
                              <a:gd name="T117" fmla="*/ T116 w 5099"/>
                              <a:gd name="T118" fmla="+- 0 3106 2662"/>
                              <a:gd name="T119" fmla="*/ 3106 h 595"/>
                              <a:gd name="T120" fmla="+- 0 4549 3370"/>
                              <a:gd name="T121" fmla="*/ T120 w 5099"/>
                              <a:gd name="T122" fmla="+- 0 3115 2662"/>
                              <a:gd name="T123" fmla="*/ 3115 h 595"/>
                              <a:gd name="T124" fmla="+- 0 4685 3370"/>
                              <a:gd name="T125" fmla="*/ T124 w 5099"/>
                              <a:gd name="T126" fmla="+- 0 3125 2662"/>
                              <a:gd name="T127" fmla="*/ 3125 h 595"/>
                              <a:gd name="T128" fmla="+- 0 4609 3370"/>
                              <a:gd name="T129" fmla="*/ T128 w 5099"/>
                              <a:gd name="T130" fmla="+- 0 3121 2662"/>
                              <a:gd name="T131" fmla="*/ 3121 h 595"/>
                              <a:gd name="T132" fmla="+- 0 4681 3370"/>
                              <a:gd name="T133" fmla="*/ T132 w 5099"/>
                              <a:gd name="T134" fmla="+- 0 3145 2662"/>
                              <a:gd name="T135" fmla="*/ 3145 h 595"/>
                              <a:gd name="T136" fmla="+- 0 4689 3370"/>
                              <a:gd name="T137" fmla="*/ T136 w 5099"/>
                              <a:gd name="T138" fmla="+- 0 3130 2662"/>
                              <a:gd name="T139" fmla="*/ 3130 h 595"/>
                              <a:gd name="T140" fmla="+- 0 4817 3370"/>
                              <a:gd name="T141" fmla="*/ T140 w 5099"/>
                              <a:gd name="T142" fmla="+- 0 3150 2662"/>
                              <a:gd name="T143" fmla="*/ 3150 h 595"/>
                              <a:gd name="T144" fmla="+- 0 4748 3370"/>
                              <a:gd name="T145" fmla="*/ T144 w 5099"/>
                              <a:gd name="T146" fmla="+- 0 3142 2662"/>
                              <a:gd name="T147" fmla="*/ 3142 h 595"/>
                              <a:gd name="T148" fmla="+- 0 4819 3370"/>
                              <a:gd name="T149" fmla="*/ T148 w 5099"/>
                              <a:gd name="T150" fmla="+- 0 3171 2662"/>
                              <a:gd name="T151" fmla="*/ 3171 h 595"/>
                              <a:gd name="T152" fmla="+- 0 4964 3370"/>
                              <a:gd name="T153" fmla="*/ T152 w 5099"/>
                              <a:gd name="T154" fmla="+- 0 3183 2662"/>
                              <a:gd name="T155" fmla="*/ 3183 h 595"/>
                              <a:gd name="T156" fmla="+- 0 4885 3370"/>
                              <a:gd name="T157" fmla="*/ T156 w 5099"/>
                              <a:gd name="T158" fmla="+- 0 3168 2662"/>
                              <a:gd name="T159" fmla="*/ 3168 h 595"/>
                              <a:gd name="T160" fmla="+- 0 4951 3370"/>
                              <a:gd name="T161" fmla="*/ T160 w 5099"/>
                              <a:gd name="T162" fmla="+- 0 3196 2662"/>
                              <a:gd name="T163" fmla="*/ 3196 h 595"/>
                              <a:gd name="T164" fmla="+- 0 4964 3370"/>
                              <a:gd name="T165" fmla="*/ T164 w 5099"/>
                              <a:gd name="T166" fmla="+- 0 3183 2662"/>
                              <a:gd name="T167" fmla="*/ 3183 h 595"/>
                              <a:gd name="T168" fmla="+- 0 5092 3370"/>
                              <a:gd name="T169" fmla="*/ T168 w 5099"/>
                              <a:gd name="T170" fmla="+- 0 3190 2662"/>
                              <a:gd name="T171" fmla="*/ 3190 h 595"/>
                              <a:gd name="T172" fmla="+- 0 5131 3370"/>
                              <a:gd name="T173" fmla="*/ T172 w 5099"/>
                              <a:gd name="T174" fmla="+- 0 3220 2662"/>
                              <a:gd name="T175" fmla="*/ 3220 h 595"/>
                              <a:gd name="T176" fmla="+- 0 7827 3370"/>
                              <a:gd name="T177" fmla="*/ T176 w 5099"/>
                              <a:gd name="T178" fmla="+- 0 2712 2662"/>
                              <a:gd name="T179" fmla="*/ 2712 h 595"/>
                              <a:gd name="T180" fmla="+- 0 7827 3370"/>
                              <a:gd name="T181" fmla="*/ T180 w 5099"/>
                              <a:gd name="T182" fmla="+- 0 2732 2662"/>
                              <a:gd name="T183" fmla="*/ 2732 h 595"/>
                              <a:gd name="T184" fmla="+- 0 7903 3370"/>
                              <a:gd name="T185" fmla="*/ T184 w 5099"/>
                              <a:gd name="T186" fmla="+- 0 2716 2662"/>
                              <a:gd name="T187" fmla="*/ 2716 h 595"/>
                              <a:gd name="T188" fmla="+- 0 7967 3370"/>
                              <a:gd name="T189" fmla="*/ T188 w 5099"/>
                              <a:gd name="T190" fmla="+- 0 2712 2662"/>
                              <a:gd name="T191" fmla="*/ 2712 h 595"/>
                              <a:gd name="T192" fmla="+- 0 7967 3370"/>
                              <a:gd name="T193" fmla="*/ T192 w 5099"/>
                              <a:gd name="T194" fmla="+- 0 2732 2662"/>
                              <a:gd name="T195" fmla="*/ 2732 h 595"/>
                              <a:gd name="T196" fmla="+- 0 8043 3370"/>
                              <a:gd name="T197" fmla="*/ T196 w 5099"/>
                              <a:gd name="T198" fmla="+- 0 2716 2662"/>
                              <a:gd name="T199" fmla="*/ 2716 h 595"/>
                              <a:gd name="T200" fmla="+- 0 8107 3370"/>
                              <a:gd name="T201" fmla="*/ T200 w 5099"/>
                              <a:gd name="T202" fmla="+- 0 2712 2662"/>
                              <a:gd name="T203" fmla="*/ 2712 h 595"/>
                              <a:gd name="T204" fmla="+- 0 8107 3370"/>
                              <a:gd name="T205" fmla="*/ T204 w 5099"/>
                              <a:gd name="T206" fmla="+- 0 2732 2662"/>
                              <a:gd name="T207" fmla="*/ 2732 h 595"/>
                              <a:gd name="T208" fmla="+- 0 8183 3370"/>
                              <a:gd name="T209" fmla="*/ T208 w 5099"/>
                              <a:gd name="T210" fmla="+- 0 2716 2662"/>
                              <a:gd name="T211" fmla="*/ 2716 h 595"/>
                              <a:gd name="T212" fmla="+- 0 8247 3370"/>
                              <a:gd name="T213" fmla="*/ T212 w 5099"/>
                              <a:gd name="T214" fmla="+- 0 2712 2662"/>
                              <a:gd name="T215" fmla="*/ 2712 h 595"/>
                              <a:gd name="T216" fmla="+- 0 8247 3370"/>
                              <a:gd name="T217" fmla="*/ T216 w 5099"/>
                              <a:gd name="T218" fmla="+- 0 2732 2662"/>
                              <a:gd name="T219" fmla="*/ 2732 h 595"/>
                              <a:gd name="T220" fmla="+- 0 8323 3370"/>
                              <a:gd name="T221" fmla="*/ T220 w 5099"/>
                              <a:gd name="T222" fmla="+- 0 2716 2662"/>
                              <a:gd name="T223" fmla="*/ 2716 h 595"/>
                              <a:gd name="T224" fmla="+- 0 8349 3370"/>
                              <a:gd name="T225" fmla="*/ T224 w 5099"/>
                              <a:gd name="T226" fmla="+- 0 2993 2662"/>
                              <a:gd name="T227" fmla="*/ 2993 h 595"/>
                              <a:gd name="T228" fmla="+- 0 7823 3370"/>
                              <a:gd name="T229" fmla="*/ T228 w 5099"/>
                              <a:gd name="T230" fmla="+- 0 3047 2662"/>
                              <a:gd name="T231" fmla="*/ 3047 h 595"/>
                              <a:gd name="T232" fmla="+- 0 8349 3370"/>
                              <a:gd name="T233" fmla="*/ T232 w 5099"/>
                              <a:gd name="T234" fmla="+- 0 3063 2662"/>
                              <a:gd name="T235" fmla="*/ 3063 h 595"/>
                              <a:gd name="T236" fmla="+- 0 8469 3370"/>
                              <a:gd name="T237" fmla="*/ T236 w 5099"/>
                              <a:gd name="T238" fmla="+- 0 3053 2662"/>
                              <a:gd name="T239" fmla="*/ 3053 h 595"/>
                              <a:gd name="T240" fmla="+- 0 8349 3370"/>
                              <a:gd name="T241" fmla="*/ T240 w 5099"/>
                              <a:gd name="T242" fmla="+- 0 2782 2662"/>
                              <a:gd name="T243" fmla="*/ 2782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099" h="595">
                                <a:moveTo>
                                  <a:pt x="81" y="234"/>
                                </a:moveTo>
                                <a:lnTo>
                                  <a:pt x="77" y="228"/>
                                </a:lnTo>
                                <a:lnTo>
                                  <a:pt x="7" y="215"/>
                                </a:lnTo>
                                <a:lnTo>
                                  <a:pt x="2" y="219"/>
                                </a:lnTo>
                                <a:lnTo>
                                  <a:pt x="0" y="230"/>
                                </a:lnTo>
                                <a:lnTo>
                                  <a:pt x="4" y="235"/>
                                </a:lnTo>
                                <a:lnTo>
                                  <a:pt x="68" y="247"/>
                                </a:lnTo>
                                <a:lnTo>
                                  <a:pt x="74" y="248"/>
                                </a:lnTo>
                                <a:lnTo>
                                  <a:pt x="79" y="244"/>
                                </a:lnTo>
                                <a:lnTo>
                                  <a:pt x="81" y="234"/>
                                </a:lnTo>
                                <a:moveTo>
                                  <a:pt x="218" y="260"/>
                                </a:moveTo>
                                <a:lnTo>
                                  <a:pt x="215" y="254"/>
                                </a:lnTo>
                                <a:lnTo>
                                  <a:pt x="145" y="241"/>
                                </a:lnTo>
                                <a:lnTo>
                                  <a:pt x="140" y="245"/>
                                </a:lnTo>
                                <a:lnTo>
                                  <a:pt x="139" y="250"/>
                                </a:lnTo>
                                <a:lnTo>
                                  <a:pt x="138" y="256"/>
                                </a:lnTo>
                                <a:lnTo>
                                  <a:pt x="141" y="261"/>
                                </a:lnTo>
                                <a:lnTo>
                                  <a:pt x="147" y="262"/>
                                </a:lnTo>
                                <a:lnTo>
                                  <a:pt x="211" y="274"/>
                                </a:lnTo>
                                <a:lnTo>
                                  <a:pt x="216" y="271"/>
                                </a:lnTo>
                                <a:lnTo>
                                  <a:pt x="217" y="265"/>
                                </a:lnTo>
                                <a:lnTo>
                                  <a:pt x="218" y="260"/>
                                </a:lnTo>
                                <a:moveTo>
                                  <a:pt x="356" y="286"/>
                                </a:moveTo>
                                <a:lnTo>
                                  <a:pt x="352" y="281"/>
                                </a:lnTo>
                                <a:lnTo>
                                  <a:pt x="283" y="267"/>
                                </a:lnTo>
                                <a:lnTo>
                                  <a:pt x="277" y="271"/>
                                </a:lnTo>
                                <a:lnTo>
                                  <a:pt x="275" y="282"/>
                                </a:lnTo>
                                <a:lnTo>
                                  <a:pt x="279" y="287"/>
                                </a:lnTo>
                                <a:lnTo>
                                  <a:pt x="349" y="300"/>
                                </a:lnTo>
                                <a:lnTo>
                                  <a:pt x="354" y="297"/>
                                </a:lnTo>
                                <a:lnTo>
                                  <a:pt x="356" y="286"/>
                                </a:lnTo>
                                <a:moveTo>
                                  <a:pt x="493" y="312"/>
                                </a:moveTo>
                                <a:lnTo>
                                  <a:pt x="490" y="307"/>
                                </a:lnTo>
                                <a:lnTo>
                                  <a:pt x="426" y="294"/>
                                </a:lnTo>
                                <a:lnTo>
                                  <a:pt x="420" y="293"/>
                                </a:lnTo>
                                <a:lnTo>
                                  <a:pt x="415" y="297"/>
                                </a:lnTo>
                                <a:lnTo>
                                  <a:pt x="413" y="308"/>
                                </a:lnTo>
                                <a:lnTo>
                                  <a:pt x="416" y="313"/>
                                </a:lnTo>
                                <a:lnTo>
                                  <a:pt x="422" y="314"/>
                                </a:lnTo>
                                <a:lnTo>
                                  <a:pt x="481" y="325"/>
                                </a:lnTo>
                                <a:lnTo>
                                  <a:pt x="486" y="326"/>
                                </a:lnTo>
                                <a:lnTo>
                                  <a:pt x="491" y="323"/>
                                </a:lnTo>
                                <a:lnTo>
                                  <a:pt x="493" y="312"/>
                                </a:lnTo>
                                <a:moveTo>
                                  <a:pt x="631" y="338"/>
                                </a:moveTo>
                                <a:lnTo>
                                  <a:pt x="627" y="333"/>
                                </a:lnTo>
                                <a:lnTo>
                                  <a:pt x="558" y="320"/>
                                </a:lnTo>
                                <a:lnTo>
                                  <a:pt x="552" y="323"/>
                                </a:lnTo>
                                <a:lnTo>
                                  <a:pt x="550" y="334"/>
                                </a:lnTo>
                                <a:lnTo>
                                  <a:pt x="554" y="339"/>
                                </a:lnTo>
                                <a:lnTo>
                                  <a:pt x="559" y="340"/>
                                </a:lnTo>
                                <a:lnTo>
                                  <a:pt x="624" y="352"/>
                                </a:lnTo>
                                <a:lnTo>
                                  <a:pt x="629" y="349"/>
                                </a:lnTo>
                                <a:lnTo>
                                  <a:pt x="631" y="338"/>
                                </a:lnTo>
                                <a:moveTo>
                                  <a:pt x="769" y="364"/>
                                </a:moveTo>
                                <a:lnTo>
                                  <a:pt x="765" y="359"/>
                                </a:lnTo>
                                <a:lnTo>
                                  <a:pt x="695" y="346"/>
                                </a:lnTo>
                                <a:lnTo>
                                  <a:pt x="690" y="349"/>
                                </a:lnTo>
                                <a:lnTo>
                                  <a:pt x="689" y="355"/>
                                </a:lnTo>
                                <a:lnTo>
                                  <a:pt x="688" y="360"/>
                                </a:lnTo>
                                <a:lnTo>
                                  <a:pt x="691" y="365"/>
                                </a:lnTo>
                                <a:lnTo>
                                  <a:pt x="756" y="377"/>
                                </a:lnTo>
                                <a:lnTo>
                                  <a:pt x="761" y="379"/>
                                </a:lnTo>
                                <a:lnTo>
                                  <a:pt x="766" y="375"/>
                                </a:lnTo>
                                <a:lnTo>
                                  <a:pt x="768" y="370"/>
                                </a:lnTo>
                                <a:lnTo>
                                  <a:pt x="769" y="364"/>
                                </a:lnTo>
                                <a:moveTo>
                                  <a:pt x="906" y="390"/>
                                </a:moveTo>
                                <a:lnTo>
                                  <a:pt x="903" y="385"/>
                                </a:lnTo>
                                <a:lnTo>
                                  <a:pt x="897" y="384"/>
                                </a:lnTo>
                                <a:lnTo>
                                  <a:pt x="833" y="372"/>
                                </a:lnTo>
                                <a:lnTo>
                                  <a:pt x="827" y="375"/>
                                </a:lnTo>
                                <a:lnTo>
                                  <a:pt x="825" y="386"/>
                                </a:lnTo>
                                <a:lnTo>
                                  <a:pt x="829" y="391"/>
                                </a:lnTo>
                                <a:lnTo>
                                  <a:pt x="899" y="405"/>
                                </a:lnTo>
                                <a:lnTo>
                                  <a:pt x="904" y="401"/>
                                </a:lnTo>
                                <a:lnTo>
                                  <a:pt x="906" y="390"/>
                                </a:lnTo>
                                <a:moveTo>
                                  <a:pt x="1044" y="416"/>
                                </a:moveTo>
                                <a:lnTo>
                                  <a:pt x="1040" y="411"/>
                                </a:lnTo>
                                <a:lnTo>
                                  <a:pt x="970" y="398"/>
                                </a:lnTo>
                                <a:lnTo>
                                  <a:pt x="965" y="401"/>
                                </a:lnTo>
                                <a:lnTo>
                                  <a:pt x="963" y="412"/>
                                </a:lnTo>
                                <a:lnTo>
                                  <a:pt x="967" y="417"/>
                                </a:lnTo>
                                <a:lnTo>
                                  <a:pt x="1036" y="431"/>
                                </a:lnTo>
                                <a:lnTo>
                                  <a:pt x="1042" y="427"/>
                                </a:lnTo>
                                <a:lnTo>
                                  <a:pt x="1044" y="416"/>
                                </a:lnTo>
                                <a:moveTo>
                                  <a:pt x="1181" y="442"/>
                                </a:moveTo>
                                <a:lnTo>
                                  <a:pt x="1178" y="437"/>
                                </a:lnTo>
                                <a:lnTo>
                                  <a:pt x="1108" y="424"/>
                                </a:lnTo>
                                <a:lnTo>
                                  <a:pt x="1103" y="427"/>
                                </a:lnTo>
                                <a:lnTo>
                                  <a:pt x="1101" y="438"/>
                                </a:lnTo>
                                <a:lnTo>
                                  <a:pt x="1104" y="444"/>
                                </a:lnTo>
                                <a:lnTo>
                                  <a:pt x="1110" y="445"/>
                                </a:lnTo>
                                <a:lnTo>
                                  <a:pt x="1174" y="457"/>
                                </a:lnTo>
                                <a:lnTo>
                                  <a:pt x="1179" y="453"/>
                                </a:lnTo>
                                <a:lnTo>
                                  <a:pt x="1181" y="442"/>
                                </a:lnTo>
                                <a:moveTo>
                                  <a:pt x="1319" y="468"/>
                                </a:moveTo>
                                <a:lnTo>
                                  <a:pt x="1315" y="463"/>
                                </a:lnTo>
                                <a:lnTo>
                                  <a:pt x="1245" y="450"/>
                                </a:lnTo>
                                <a:lnTo>
                                  <a:pt x="1240" y="454"/>
                                </a:lnTo>
                                <a:lnTo>
                                  <a:pt x="1239" y="459"/>
                                </a:lnTo>
                                <a:lnTo>
                                  <a:pt x="1238" y="464"/>
                                </a:lnTo>
                                <a:lnTo>
                                  <a:pt x="1242" y="470"/>
                                </a:lnTo>
                                <a:lnTo>
                                  <a:pt x="1311" y="483"/>
                                </a:lnTo>
                                <a:lnTo>
                                  <a:pt x="1317" y="479"/>
                                </a:lnTo>
                                <a:lnTo>
                                  <a:pt x="1318" y="474"/>
                                </a:lnTo>
                                <a:lnTo>
                                  <a:pt x="1319" y="468"/>
                                </a:lnTo>
                                <a:moveTo>
                                  <a:pt x="1456" y="495"/>
                                </a:moveTo>
                                <a:lnTo>
                                  <a:pt x="1453" y="489"/>
                                </a:lnTo>
                                <a:lnTo>
                                  <a:pt x="1447" y="488"/>
                                </a:lnTo>
                                <a:lnTo>
                                  <a:pt x="1388" y="477"/>
                                </a:lnTo>
                                <a:lnTo>
                                  <a:pt x="1383" y="476"/>
                                </a:lnTo>
                                <a:lnTo>
                                  <a:pt x="1378" y="480"/>
                                </a:lnTo>
                                <a:lnTo>
                                  <a:pt x="1376" y="491"/>
                                </a:lnTo>
                                <a:lnTo>
                                  <a:pt x="1379" y="496"/>
                                </a:lnTo>
                                <a:lnTo>
                                  <a:pt x="1449" y="509"/>
                                </a:lnTo>
                                <a:lnTo>
                                  <a:pt x="1454" y="505"/>
                                </a:lnTo>
                                <a:lnTo>
                                  <a:pt x="1456" y="495"/>
                                </a:lnTo>
                                <a:moveTo>
                                  <a:pt x="1594" y="521"/>
                                </a:moveTo>
                                <a:lnTo>
                                  <a:pt x="1590" y="515"/>
                                </a:lnTo>
                                <a:lnTo>
                                  <a:pt x="1520" y="502"/>
                                </a:lnTo>
                                <a:lnTo>
                                  <a:pt x="1515" y="506"/>
                                </a:lnTo>
                                <a:lnTo>
                                  <a:pt x="1513" y="517"/>
                                </a:lnTo>
                                <a:lnTo>
                                  <a:pt x="1517" y="522"/>
                                </a:lnTo>
                                <a:lnTo>
                                  <a:pt x="1581" y="534"/>
                                </a:lnTo>
                                <a:lnTo>
                                  <a:pt x="1587" y="535"/>
                                </a:lnTo>
                                <a:lnTo>
                                  <a:pt x="1592" y="532"/>
                                </a:lnTo>
                                <a:lnTo>
                                  <a:pt x="1594" y="521"/>
                                </a:lnTo>
                                <a:moveTo>
                                  <a:pt x="1761" y="558"/>
                                </a:moveTo>
                                <a:lnTo>
                                  <a:pt x="1751" y="550"/>
                                </a:lnTo>
                                <a:lnTo>
                                  <a:pt x="1722" y="528"/>
                                </a:lnTo>
                                <a:lnTo>
                                  <a:pt x="1654" y="477"/>
                                </a:lnTo>
                                <a:lnTo>
                                  <a:pt x="1632" y="595"/>
                                </a:lnTo>
                                <a:lnTo>
                                  <a:pt x="1761" y="558"/>
                                </a:lnTo>
                                <a:moveTo>
                                  <a:pt x="4533" y="54"/>
                                </a:moveTo>
                                <a:lnTo>
                                  <a:pt x="4529" y="50"/>
                                </a:lnTo>
                                <a:lnTo>
                                  <a:pt x="4457" y="50"/>
                                </a:lnTo>
                                <a:lnTo>
                                  <a:pt x="4453" y="54"/>
                                </a:lnTo>
                                <a:lnTo>
                                  <a:pt x="4453" y="66"/>
                                </a:lnTo>
                                <a:lnTo>
                                  <a:pt x="4457" y="70"/>
                                </a:lnTo>
                                <a:lnTo>
                                  <a:pt x="4529" y="70"/>
                                </a:lnTo>
                                <a:lnTo>
                                  <a:pt x="4533" y="66"/>
                                </a:lnTo>
                                <a:lnTo>
                                  <a:pt x="4533" y="54"/>
                                </a:lnTo>
                                <a:moveTo>
                                  <a:pt x="4673" y="54"/>
                                </a:moveTo>
                                <a:lnTo>
                                  <a:pt x="4669" y="50"/>
                                </a:lnTo>
                                <a:lnTo>
                                  <a:pt x="4597" y="50"/>
                                </a:lnTo>
                                <a:lnTo>
                                  <a:pt x="4593" y="54"/>
                                </a:lnTo>
                                <a:lnTo>
                                  <a:pt x="4593" y="66"/>
                                </a:lnTo>
                                <a:lnTo>
                                  <a:pt x="4597" y="70"/>
                                </a:lnTo>
                                <a:lnTo>
                                  <a:pt x="4669" y="70"/>
                                </a:lnTo>
                                <a:lnTo>
                                  <a:pt x="4673" y="66"/>
                                </a:lnTo>
                                <a:lnTo>
                                  <a:pt x="4673" y="54"/>
                                </a:lnTo>
                                <a:moveTo>
                                  <a:pt x="4813" y="54"/>
                                </a:moveTo>
                                <a:lnTo>
                                  <a:pt x="4809" y="50"/>
                                </a:lnTo>
                                <a:lnTo>
                                  <a:pt x="4737" y="50"/>
                                </a:lnTo>
                                <a:lnTo>
                                  <a:pt x="4733" y="54"/>
                                </a:lnTo>
                                <a:lnTo>
                                  <a:pt x="4733" y="66"/>
                                </a:lnTo>
                                <a:lnTo>
                                  <a:pt x="4737" y="70"/>
                                </a:lnTo>
                                <a:lnTo>
                                  <a:pt x="4809" y="70"/>
                                </a:lnTo>
                                <a:lnTo>
                                  <a:pt x="4813" y="66"/>
                                </a:lnTo>
                                <a:lnTo>
                                  <a:pt x="4813" y="54"/>
                                </a:lnTo>
                                <a:moveTo>
                                  <a:pt x="4953" y="54"/>
                                </a:moveTo>
                                <a:lnTo>
                                  <a:pt x="4949" y="50"/>
                                </a:lnTo>
                                <a:lnTo>
                                  <a:pt x="4877" y="50"/>
                                </a:lnTo>
                                <a:lnTo>
                                  <a:pt x="4873" y="54"/>
                                </a:lnTo>
                                <a:lnTo>
                                  <a:pt x="4873" y="66"/>
                                </a:lnTo>
                                <a:lnTo>
                                  <a:pt x="4877" y="70"/>
                                </a:lnTo>
                                <a:lnTo>
                                  <a:pt x="4949" y="70"/>
                                </a:lnTo>
                                <a:lnTo>
                                  <a:pt x="4953" y="66"/>
                                </a:lnTo>
                                <a:lnTo>
                                  <a:pt x="4953" y="54"/>
                                </a:lnTo>
                                <a:moveTo>
                                  <a:pt x="5099" y="391"/>
                                </a:moveTo>
                                <a:lnTo>
                                  <a:pt x="5079" y="381"/>
                                </a:lnTo>
                                <a:lnTo>
                                  <a:pt x="4979" y="331"/>
                                </a:lnTo>
                                <a:lnTo>
                                  <a:pt x="4979" y="381"/>
                                </a:lnTo>
                                <a:lnTo>
                                  <a:pt x="4457" y="381"/>
                                </a:lnTo>
                                <a:lnTo>
                                  <a:pt x="4453" y="385"/>
                                </a:lnTo>
                                <a:lnTo>
                                  <a:pt x="4453" y="397"/>
                                </a:lnTo>
                                <a:lnTo>
                                  <a:pt x="4457" y="401"/>
                                </a:lnTo>
                                <a:lnTo>
                                  <a:pt x="4979" y="401"/>
                                </a:lnTo>
                                <a:lnTo>
                                  <a:pt x="4979" y="451"/>
                                </a:lnTo>
                                <a:lnTo>
                                  <a:pt x="5079" y="401"/>
                                </a:lnTo>
                                <a:lnTo>
                                  <a:pt x="5099" y="391"/>
                                </a:lnTo>
                                <a:moveTo>
                                  <a:pt x="5099" y="60"/>
                                </a:moveTo>
                                <a:lnTo>
                                  <a:pt x="4979" y="0"/>
                                </a:lnTo>
                                <a:lnTo>
                                  <a:pt x="4979" y="120"/>
                                </a:lnTo>
                                <a:lnTo>
                                  <a:pt x="5099"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57"/>
                        <wps:cNvSpPr txBox="1">
                          <a:spLocks noChangeArrowheads="1"/>
                        </wps:cNvSpPr>
                        <wps:spPr bwMode="auto">
                          <a:xfrm>
                            <a:off x="2676" y="609"/>
                            <a:ext cx="50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BA669" w14:textId="77777777" w:rsidR="0070170D" w:rsidRDefault="0070170D" w:rsidP="009178F8">
                              <w:pPr>
                                <w:spacing w:line="263" w:lineRule="exact"/>
                                <w:ind w:right="-18"/>
                                <w:rPr>
                                  <w:sz w:val="18"/>
                                </w:rPr>
                              </w:pPr>
                              <w:r>
                                <w:t>УТТ</w:t>
                              </w:r>
                              <w:r>
                                <w:rPr>
                                  <w:spacing w:val="-26"/>
                                </w:rPr>
                                <w:t xml:space="preserve"> </w:t>
                              </w:r>
                              <w:r>
                                <w:rPr>
                                  <w:position w:val="-4"/>
                                  <w:sz w:val="18"/>
                                </w:rPr>
                                <w:t>.</w:t>
                              </w:r>
                            </w:p>
                          </w:txbxContent>
                        </wps:txbx>
                        <wps:bodyPr rot="0" vert="horz" wrap="square" lIns="0" tIns="0" rIns="0" bIns="0" anchor="t" anchorCtr="0" upright="1">
                          <a:noAutofit/>
                        </wps:bodyPr>
                      </wps:wsp>
                      <wps:wsp>
                        <wps:cNvPr id="39" name="Text Box 58"/>
                        <wps:cNvSpPr txBox="1">
                          <a:spLocks noChangeArrowheads="1"/>
                        </wps:cNvSpPr>
                        <wps:spPr bwMode="auto">
                          <a:xfrm>
                            <a:off x="9136" y="444"/>
                            <a:ext cx="1058"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A6760" w14:textId="77777777" w:rsidR="0070170D" w:rsidRDefault="0070170D" w:rsidP="009178F8">
                              <w:pPr>
                                <w:spacing w:line="154" w:lineRule="exact"/>
                                <w:ind w:left="220" w:right="219"/>
                                <w:jc w:val="center"/>
                                <w:rPr>
                                  <w:sz w:val="15"/>
                                </w:rPr>
                              </w:pPr>
                              <w:r>
                                <w:rPr>
                                  <w:sz w:val="15"/>
                                </w:rPr>
                                <w:t>ДОМНГ</w:t>
                              </w:r>
                            </w:p>
                            <w:p w14:paraId="45DCBCB2" w14:textId="77777777" w:rsidR="0070170D" w:rsidRDefault="0070170D" w:rsidP="009178F8">
                              <w:pPr>
                                <w:spacing w:line="249" w:lineRule="auto"/>
                                <w:ind w:hanging="1"/>
                                <w:jc w:val="center"/>
                                <w:rPr>
                                  <w:sz w:val="16"/>
                                </w:rPr>
                              </w:pPr>
                              <w:proofErr w:type="spellStart"/>
                              <w:r>
                                <w:rPr>
                                  <w:sz w:val="16"/>
                                </w:rPr>
                                <w:t>Герасимовское</w:t>
                              </w:r>
                              <w:proofErr w:type="spellEnd"/>
                              <w:r>
                                <w:rPr>
                                  <w:sz w:val="16"/>
                                </w:rPr>
                                <w:t xml:space="preserve"> </w:t>
                              </w:r>
                              <w:r>
                                <w:rPr>
                                  <w:spacing w:val="-1"/>
                                  <w:sz w:val="16"/>
                                </w:rPr>
                                <w:t>месторождение</w:t>
                              </w:r>
                            </w:p>
                          </w:txbxContent>
                        </wps:txbx>
                        <wps:bodyPr rot="0" vert="horz" wrap="square" lIns="0" tIns="0" rIns="0" bIns="0" anchor="t" anchorCtr="0" upright="1">
                          <a:noAutofit/>
                        </wps:bodyPr>
                      </wps:wsp>
                      <wps:wsp>
                        <wps:cNvPr id="40" name="Text Box 59"/>
                        <wps:cNvSpPr txBox="1">
                          <a:spLocks noChangeArrowheads="1"/>
                        </wps:cNvSpPr>
                        <wps:spPr bwMode="auto">
                          <a:xfrm>
                            <a:off x="2667" y="1262"/>
                            <a:ext cx="1451"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607D0" w14:textId="77777777" w:rsidR="0070170D" w:rsidRDefault="0070170D" w:rsidP="009178F8">
                              <w:pPr>
                                <w:spacing w:line="232" w:lineRule="exact"/>
                                <w:ind w:right="-14"/>
                                <w:rPr>
                                  <w:sz w:val="18"/>
                                </w:rPr>
                              </w:pPr>
                              <w:r>
                                <w:rPr>
                                  <w:position w:val="2"/>
                                </w:rPr>
                                <w:t xml:space="preserve">БПТ </w:t>
                              </w:r>
                              <w:r>
                                <w:rPr>
                                  <w:sz w:val="18"/>
                                </w:rPr>
                                <w:t>3 км. 165</w:t>
                              </w:r>
                              <w:r>
                                <w:rPr>
                                  <w:spacing w:val="-18"/>
                                  <w:sz w:val="18"/>
                                </w:rPr>
                                <w:t xml:space="preserve"> </w:t>
                              </w:r>
                              <w:r>
                                <w:rPr>
                                  <w:sz w:val="18"/>
                                </w:rPr>
                                <w:t>км.</w:t>
                              </w:r>
                            </w:p>
                          </w:txbxContent>
                        </wps:txbx>
                        <wps:bodyPr rot="0" vert="horz" wrap="square" lIns="0" tIns="0" rIns="0" bIns="0" anchor="t" anchorCtr="0" upright="1">
                          <a:noAutofit/>
                        </wps:bodyPr>
                      </wps:wsp>
                      <wps:wsp>
                        <wps:cNvPr id="41" name="Text Box 60"/>
                        <wps:cNvSpPr txBox="1">
                          <a:spLocks noChangeArrowheads="1"/>
                        </wps:cNvSpPr>
                        <wps:spPr bwMode="auto">
                          <a:xfrm>
                            <a:off x="2667" y="1514"/>
                            <a:ext cx="3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BBA0" w14:textId="77777777" w:rsidR="0070170D" w:rsidRDefault="0070170D" w:rsidP="009178F8">
                              <w:pPr>
                                <w:spacing w:line="221" w:lineRule="exact"/>
                                <w:ind w:right="-20"/>
                              </w:pPr>
                              <w:r>
                                <w:t>О и</w:t>
                              </w:r>
                            </w:p>
                          </w:txbxContent>
                        </wps:txbx>
                        <wps:bodyPr rot="0" vert="horz" wrap="square" lIns="0" tIns="0" rIns="0" bIns="0" anchor="t" anchorCtr="0" upright="1">
                          <a:noAutofit/>
                        </wps:bodyPr>
                      </wps:wsp>
                      <wps:wsp>
                        <wps:cNvPr id="42" name="Text Box 61"/>
                        <wps:cNvSpPr txBox="1">
                          <a:spLocks noChangeArrowheads="1"/>
                        </wps:cNvSpPr>
                        <wps:spPr bwMode="auto">
                          <a:xfrm>
                            <a:off x="3224" y="1623"/>
                            <a:ext cx="225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8746" w14:textId="77777777" w:rsidR="0070170D" w:rsidRPr="0074363D" w:rsidRDefault="0070170D" w:rsidP="009178F8">
                              <w:pPr>
                                <w:spacing w:line="184" w:lineRule="exact"/>
                                <w:ind w:left="311" w:right="-18"/>
                                <w:rPr>
                                  <w:sz w:val="18"/>
                                </w:rPr>
                              </w:pPr>
                              <w:r w:rsidRPr="0074363D">
                                <w:rPr>
                                  <w:sz w:val="18"/>
                                </w:rPr>
                                <w:t>50 км. Холостые пробеги</w:t>
                              </w:r>
                            </w:p>
                            <w:p w14:paraId="6B854B0A" w14:textId="77777777" w:rsidR="0070170D" w:rsidRPr="0074363D" w:rsidRDefault="0070170D" w:rsidP="009178F8">
                              <w:pPr>
                                <w:spacing w:before="105" w:line="203" w:lineRule="exact"/>
                                <w:ind w:right="-18"/>
                                <w:rPr>
                                  <w:sz w:val="18"/>
                                </w:rPr>
                              </w:pPr>
                              <w:r w:rsidRPr="0074363D">
                                <w:rPr>
                                  <w:sz w:val="18"/>
                                </w:rPr>
                                <w:t>пробеги с грузом</w:t>
                              </w:r>
                            </w:p>
                          </w:txbxContent>
                        </wps:txbx>
                        <wps:bodyPr rot="0" vert="horz" wrap="square" lIns="0" tIns="0" rIns="0" bIns="0" anchor="t" anchorCtr="0" upright="1">
                          <a:noAutofit/>
                        </wps:bodyPr>
                      </wps:wsp>
                      <wps:wsp>
                        <wps:cNvPr id="43" name="Text Box 62"/>
                        <wps:cNvSpPr txBox="1">
                          <a:spLocks noChangeArrowheads="1"/>
                        </wps:cNvSpPr>
                        <wps:spPr bwMode="auto">
                          <a:xfrm>
                            <a:off x="2688" y="2410"/>
                            <a:ext cx="43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26BF1" w14:textId="77777777" w:rsidR="0070170D" w:rsidRDefault="0070170D" w:rsidP="009178F8">
                              <w:pPr>
                                <w:spacing w:line="154" w:lineRule="exact"/>
                                <w:jc w:val="center"/>
                                <w:rPr>
                                  <w:sz w:val="15"/>
                                </w:rPr>
                              </w:pPr>
                              <w:proofErr w:type="spellStart"/>
                              <w:r>
                                <w:rPr>
                                  <w:sz w:val="15"/>
                                </w:rPr>
                                <w:t>Заправ</w:t>
                              </w:r>
                              <w:proofErr w:type="spellEnd"/>
                            </w:p>
                            <w:p w14:paraId="6103F02A" w14:textId="77777777" w:rsidR="0070170D" w:rsidRDefault="0070170D" w:rsidP="009178F8">
                              <w:pPr>
                                <w:spacing w:before="7" w:line="170" w:lineRule="exact"/>
                                <w:jc w:val="center"/>
                                <w:rPr>
                                  <w:sz w:val="15"/>
                                </w:rPr>
                              </w:pPr>
                              <w:r>
                                <w:rPr>
                                  <w:sz w:val="15"/>
                                </w:rPr>
                                <w:t>ка</w:t>
                              </w:r>
                            </w:p>
                          </w:txbxContent>
                        </wps:txbx>
                        <wps:bodyPr rot="0" vert="horz" wrap="square" lIns="0" tIns="0" rIns="0" bIns="0" anchor="t" anchorCtr="0" upright="1">
                          <a:noAutofit/>
                        </wps:bodyPr>
                      </wps:wsp>
                      <wps:wsp>
                        <wps:cNvPr id="44" name="Text Box 63"/>
                        <wps:cNvSpPr txBox="1">
                          <a:spLocks noChangeArrowheads="1"/>
                        </wps:cNvSpPr>
                        <wps:spPr bwMode="auto">
                          <a:xfrm>
                            <a:off x="5262" y="2752"/>
                            <a:ext cx="693"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FFC6" w14:textId="77777777" w:rsidR="0070170D" w:rsidRDefault="0070170D" w:rsidP="009178F8">
                              <w:pPr>
                                <w:spacing w:line="225" w:lineRule="exact"/>
                                <w:ind w:right="-20" w:firstLine="55"/>
                              </w:pPr>
                              <w:r>
                                <w:t>ОБПТ</w:t>
                              </w:r>
                            </w:p>
                            <w:p w14:paraId="0DB65162" w14:textId="77777777" w:rsidR="0070170D" w:rsidRDefault="0070170D" w:rsidP="009178F8">
                              <w:pPr>
                                <w:spacing w:line="248" w:lineRule="exact"/>
                                <w:ind w:right="-20"/>
                              </w:pPr>
                              <w:r>
                                <w:t>О и КО</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44B0B" id="Группа 30" o:spid="_x0000_s1051" style="position:absolute;left:0;text-align:left;margin-left:121pt;margin-top:7.2pt;width:414.05pt;height:198.2pt;z-index:-251652096;mso-position-horizontal-relative:page;mso-position-vertical-relative:text" coordorigin="2421,225" coordsize="8281,316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">
                <v:shape id="AutoShape 50" o:spid="_x0000_s1052" style="position:absolute;left:2428;top:469;width:1015;height:1426;visibility:visible;mso-wrap-style:square;v-text-anchor:top" coordsize="1015,14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KRVHwwAA&#10;ANsAAAAPAAAAZHJzL2Rvd25yZXYueG1sRI/disIwFITvhX2HcBa801QF0WoUFUVZWPAPvD00x7bY&#10;nNQmavXpNwuCl8PMfMOMp7UpxJ0ql1tW0GlHIIgTq3NOFRwPq9YAhPPIGgvLpOBJDqaTr8YYY20f&#10;vKP73qciQNjFqCDzvoyldElGBl3blsTBO9vKoA+ySqWu8BHgppDdKOpLgzmHhQxLWmSUXPY3o6Dc&#10;zU3Sf/2a7VBet8vTz+BwXTulmt/1bATCU+0/4Xd7oxX0OvD/JfwAO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KRVHwwAAANsAAAAPAAAAAAAAAAAAAAAAAJcCAABkcnMvZG93&#10;bnJldi54bWxQSwUGAAAAAAQABAD1AAAAhwMAAAAA&#10;" path="m507,0l405,5,310,18,224,39,149,67,87,100,40,139,10,181,,227,10,273,40,315,87,354,149,388,224,415,310,436,405,449,507,454,610,449,705,436,791,415,866,388,928,354,975,315,1005,273,1015,227,1005,181,975,139,928,100,866,67,791,39,705,18,610,5,507,0xm477,596l400,601,326,617,258,642,195,676,140,718,92,766,53,820,24,880,6,944,,1011,6,1078,24,1142,53,1202,92,1256,140,1304,195,1346,258,1380,326,1405,400,1421,477,1426,554,1421,628,1405,696,1380,759,1346,814,1304,862,1256,901,1202,930,1142,948,1078,954,1011,948,944,930,880,901,820,862,766,814,718,759,676,696,642,628,617,554,601,477,596xe" filled="f">
                  <v:path arrowok="t" o:connecttype="custom" o:connectlocs="405,474;224,508;87,569;10,650;10,742;87,823;224,884;405,918;610,918;791,884;928,823;1005,742;1005,650;928,569;791,508;610,474;477,1065;326,1086;195,1145;92,1235;24,1349;0,1480;24,1611;92,1725;195,1815;326,1874;477,1895;628,1874;759,1815;862,1725;930,1611;954,1480;930,1349;862,1235;759,1145;628,1086;477,1065" o:connectangles="0,0,0,0,0,0,0,0,0,0,0,0,0,0,0,0,0,0,0,0,0,0,0,0,0,0,0,0,0,0,0,0,0,0,0,0,0"/>
                </v:shape>
                <v:shape id="Picture 51" o:spid="_x0000_s1053" type="#_x0000_t75" style="position:absolute;left:2844;top:957;width:120;height:34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c1&#10;bRDDAAAA2wAAAA8AAABkcnMvZG93bnJldi54bWxEj0FrwkAUhO9C/8PyCt50Y4Qi0VVELPVUaKri&#10;8Zl9JsHs27C7mtRf3y0UPA4z8w2zWPWmEXdyvrasYDJOQBAXVtdcKth/v49mIHxA1thYJgU/5GG1&#10;fBksMNO24y+656EUEcI+QwVVCG0mpS8qMujHtiWO3sU6gyFKV0rtsItw08g0Sd6kwZrjQoUtbSoq&#10;rvnNKNj2H6fgt4fuXOaP1H0+du44tUoNX/v1HESgPjzD/+2dVjBN4e9L/AFy+Q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zVtEMMAAADbAAAADwAAAAAAAAAAAAAAAACcAgAA&#10;ZHJzL2Rvd25yZXYueG1sUEsFBgAAAAAEAAQA9wAAAIwDAAAAAA==&#10;">
                  <v:imagedata r:id="rId16" o:title=""/>
                </v:shape>
                <v:shape id="Picture 52" o:spid="_x0000_s1054" type="#_x0000_t75" style="position:absolute;left:2845;top:1882;width:120;height:3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F6&#10;zkrCAAAA2wAAAA8AAABkcnMvZG93bnJldi54bWxEj0+LwjAUxO+C3yE8wZumriKlaxQRhL35H/f4&#10;aJ5Nd5uX2kSt394sLHgcZuY3zGzR2krcqfGlYwWjYQKCOHe65ELB8bAepCB8QNZYOSYFT/KwmHc7&#10;M8y0e/CO7vtQiAhhn6ECE0KdSelzQxb90NXE0bu4xmKIsimkbvAR4baSH0kylRZLjgsGa1oZyn/3&#10;N6vg54Y7fU7r03l79JfJdWPy75FRqt9rl58gArXhHf5vf2kF4zH8fYk/QM5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xes5KwgAAANsAAAAPAAAAAAAAAAAAAAAAAJwCAABk&#10;cnMvZG93bnJldi54bWxQSwUGAAAAAAQABAD3AAAAiwMAAAAA&#10;">
                  <v:imagedata r:id="rId17" o:title=""/>
                </v:shape>
                <v:shape id="Freeform 53" o:spid="_x0000_s1055" style="position:absolute;left:8628;top:232;width:2066;height:996;visibility:visible;mso-wrap-style:square;v-text-anchor:top" coordsize="2066,9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8xSwgAA&#10;ANsAAAAPAAAAZHJzL2Rvd25yZXYueG1sRI9bi8IwFITfBf9DOIJvmnpBtGsU8QLCInjZH3BozjZl&#10;m5PSxLb+e7OwsI/DzHzDrLedLUVDtS8cK5iMExDEmdMF5wq+HqfREoQPyBpLx6TgRR62m35vjal2&#10;Ld+ouYdcRAj7FBWYEKpUSp8ZsujHriKO3rerLYYo61zqGtsIt6WcJslCWiw4LhisaG8o+7k/rQKr&#10;D5cjrT7bKjH7ormG6+1ErVLDQbf7ABGoC//hv/ZZK5jN4fdL/AFy8w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DTzFLCAAAA2wAAAA8AAAAAAAAAAAAAAAAAlwIAAGRycy9kb3du&#10;cmV2LnhtbFBLBQYAAAAABAAEAPUAAACGAwAAAAA=&#10;" path="m1033,0l934,2,837,9,743,20,653,35,567,54,485,76,408,102,336,130,270,162,210,197,157,234,111,273,41,358,5,450,,498,5,546,41,638,111,723,157,762,210,799,270,834,336,866,408,895,485,920,567,943,653,961,743,976,837,987,934,994,1033,996,1132,994,1229,987,1323,976,1413,961,1499,943,1581,920,1658,895,1730,866,1796,834,1856,799,1909,762,1955,723,2025,638,2061,546,2066,498,2061,450,2025,358,1955,273,1909,234,1856,197,1796,162,1730,130,1658,102,1581,76,1499,54,1413,35,1323,20,1229,9,1132,2,1033,0xe" filled="f">
                  <v:path arrowok="t" o:connecttype="custom" o:connectlocs="1033,232;934,234;837,241;743,252;653,267;567,286;485,308;408,334;336,362;270,394;210,429;157,466;111,505;41,590;5,682;0,730;5,778;41,870;111,955;157,994;210,1031;270,1066;336,1098;408,1127;485,1152;567,1175;653,1193;743,1208;837,1219;934,1226;1033,1228;1132,1226;1229,1219;1323,1208;1413,1193;1499,1175;1581,1152;1658,1127;1730,1098;1796,1066;1856,1031;1909,994;1955,955;2025,870;2061,778;2066,730;2061,682;2025,590;1955,505;1909,466;1856,429;1796,394;1730,362;1658,334;1581,308;1499,286;1413,267;1323,252;1229,241;1132,234;1033,232" o:connectangles="0,0,0,0,0,0,0,0,0,0,0,0,0,0,0,0,0,0,0,0,0,0,0,0,0,0,0,0,0,0,0,0,0,0,0,0,0,0,0,0,0,0,0,0,0,0,0,0,0,0,0,0,0,0,0,0,0,0,0,0,0"/>
                </v:shape>
                <v:shape id="AutoShape 54" o:spid="_x0000_s1056" style="position:absolute;left:3382;top:577;width:5881;height:2323;visibility:visible;mso-wrap-style:square;v-text-anchor:top" coordsize="5881,23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XzfwgAA&#10;ANsAAAAPAAAAZHJzL2Rvd25yZXYueG1sRI9BawIxFITvQv9DeIVepCYqimyNUpRC8aar0ONj87pZ&#10;unkJm6jbf28EweMwM98wy3XvWnGhLjaeNYxHCgRx5U3DtYZj+fW+ABETssHWM2n4pwjr1ctgiYXx&#10;V97T5ZBqkSEcC9RgUwqFlLGy5DCOfCDO3q/vHKYsu1qaDq8Z7lo5UWouHTacFywG2liq/g5npyE2&#10;w63a2fGpNHhuFz8nFcJEaf322n9+gEjUp2f40f42GqYzuH/JP0C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VlfN/CAAAA2wAAAA8AAAAAAAAAAAAAAAAAlwIAAGRycy9kb3du&#10;cmV2LnhtbFBLBQYAAAAABAAEAPUAAACGAwAAAAA=&#10;" path="m121,0l0,58,119,120,121,0m217,56l213,52,207,52,147,51,141,51,137,55,137,66,141,71,147,71,207,72,212,72,217,67,217,56m357,59l352,54,347,54,287,53,281,53,277,57,277,69,281,73,287,73,347,74,352,74,357,70,357,59m497,61l492,57,487,57,427,56,421,56,417,60,417,71,421,76,427,76,487,77,492,77,497,73,497,61m637,64l632,59,627,59,567,58,561,58,557,63,557,74,561,78,567,78,627,79,632,79,637,75,637,64m777,67l772,62,767,62,707,61,701,61,697,65,697,76,701,81,707,81,767,82,772,82,777,78,777,67m917,69l912,65,907,64,847,63,841,63,837,68,837,79,841,83,847,83,907,84,912,85,917,80,917,69m1057,72l1052,67,1047,67,987,66,981,66,977,70,977,81,981,86,987,86,1046,87,1052,87,1057,83,1057,72m1197,74l1192,70,1187,69,1127,68,1121,68,1117,73,1117,84,1121,88,1126,88,1186,89,1192,90,1197,85,1197,74m1337,77l1332,72,1327,72,1267,71,1261,71,1257,75,1257,86,1261,91,1266,91,1326,92,1332,92,1337,88,1337,77m1477,79l1472,75,1467,75,1407,73,1401,73,1397,78,1397,89,1401,93,1406,93,1466,95,1472,95,1477,90,1477,79m1617,82l1612,77,1607,77,1547,76,1541,76,1537,80,1537,87,1536,91,1541,96,1546,96,1606,97,1612,97,1616,93,1616,91,1617,82m1757,84l1752,80,1747,80,1687,79,1681,78,1677,83,1677,88,1676,94,1681,98,1686,99,1746,100,1752,100,1756,95,1757,84m1897,87l1892,82,1887,82,1827,81,1821,81,1817,85,1816,96,1821,101,1826,101,1886,102,1892,102,1896,98,1897,87m2037,89l2032,85,2027,85,1967,84,1961,84,1957,88,1956,99,1961,104,1966,104,2026,105,2032,105,2036,100,2037,89m2177,92l2172,87,2167,87,2107,86,2101,86,2097,90,2096,101,2101,106,2106,106,2166,107,2172,107,2176,103,2177,92m2317,94l2312,90,2307,90,2247,89,2241,89,2237,93,2236,104,2241,109,2246,109,2306,110,2312,110,2316,105,2317,94m2457,97l2452,92,2447,92,2387,91,2381,91,2377,96,2376,107,2381,111,2386,111,2446,112,2452,112,2456,108,2457,97m2597,99l2592,95,2587,95,2527,94,2521,94,2517,98,2516,109,2521,114,2526,114,2586,115,2592,115,2596,111,2597,99m2737,102l2732,97,2727,97,2667,96,2661,96,2657,101,2656,112,2661,116,2666,116,2726,117,2732,117,2736,113,2737,102m2876,105l2872,100,2867,100,2807,99,2801,99,2796,103,2796,114,2801,119,2806,119,2866,120,2872,120,2876,116,2876,105m3016,107l3012,103,3007,102,2947,101,2941,101,2936,106,2936,117,2941,121,2946,121,3006,122,3012,123,3016,118,3016,107m3156,110l3152,105,3147,105,3087,104,3081,104,3076,108,3076,119,3081,124,3086,124,3146,125,3152,125,3156,121,3156,110m3296,112l3292,108,3286,108,3227,106,3221,106,3216,111,3216,122,3221,126,3226,126,3286,128,3292,128,3296,123,3296,112m3436,115l3432,110,3426,110,3366,109,3361,109,3356,113,3356,124,3361,129,3366,129,3426,130,3432,130,3436,126,3436,115m3576,117l3572,113,3566,113,3506,111,3501,111,3496,116,3496,127,3501,131,3506,131,3566,133,3572,133,3576,128,3576,117m3716,120l3712,115,3706,115,3646,114,3641,114,3636,118,3636,129,3641,134,3646,134,3706,135,3712,135,3716,131,3716,120m3856,122l3852,118,3846,118,3786,117,3781,116,3776,121,3776,132,3781,136,3786,137,3846,138,3852,138,3856,133,3856,122m3996,125l3992,120,3986,120,3926,119,3921,119,3916,123,3916,134,3921,139,3926,139,3986,140,3992,140,3996,136,3996,125m4136,127l4132,123,4126,123,4066,122,4061,122,4056,126,4056,133,4056,137,4060,142,4066,142,4126,143,4132,143,4136,138,4136,137,4136,127m4276,130l4272,125,4266,125,4206,124,4201,124,4196,128,4196,135,4196,140,4200,144,4206,144,4266,145,4271,145,4276,141,4276,140,4276,130m4416,132l4412,128,4406,128,4346,127,4341,127,4336,131,4336,138,4336,142,4340,147,4346,147,4406,148,4411,148,4416,143,4416,142,4416,132m4556,135l4552,130,4546,130,4486,129,4481,129,4476,134,4476,141,4476,145,4480,149,4486,149,4546,150,4551,150,4556,146,4556,145,4556,135m4696,138l4692,133,4686,133,4626,132,4621,132,4616,136,4616,143,4616,147,4620,152,4626,152,4686,153,4691,153,4696,149,4696,142,4696,138m4836,140l4832,135,4826,135,4766,134,4761,134,4756,139,4756,140,4756,150,4760,154,4766,154,4826,155,4831,155,4836,151,4836,144,4836,140m4976,143l4972,138,4966,138,4906,137,4901,137,4896,141,4896,143,4896,152,4900,157,4906,157,4966,158,4971,158,4976,154,4976,147,4976,143m5116,145l5112,141,5106,140,5046,139,5041,139,5036,144,5036,145,5036,155,5040,159,5046,159,5106,160,5111,161,5116,156,5116,149,5116,145m5256,148l5252,143,5246,143,5186,142,5181,142,5176,146,5176,148,5176,157,5180,162,5186,162,5246,163,5251,163,5256,159,5256,148m5881,651l5747,656,5771,700,2851,2305,2850,2311,2855,2321,2861,2322,5781,718,5805,761,5856,688,5881,651e" fillcolor="black" stroked="f">
                  <v:path arrowok="t" o:connecttype="custom" o:connectlocs="141,628;357,636;347,651;417,637;632,636;632,656;697,653;907,641;917,657;981,663;1127,645;1197,651;1266,668;1401,650;1617,659;1546,673;1687,656;1756,672;1821,678;1967,661;2037,666;2106,683;2241,666;2457,674;2446,689;2517,675;2732,674;2732,694;2796,691;3007,679;3016,695;3081,701;3227,683;3296,689;3366,706;3501,688;3716,697;3706,712;3776,698;3992,697;3992,717;4056,710;4276,707;4206,721;4346,704;4416,720;4476,718;4696,715;4626,729;4766,711;4836,728;4896,720;5116,722;5046,736;5186,719;5256,736;5781,1295" o:connectangles="0,0,0,0,0,0,0,0,0,0,0,0,0,0,0,0,0,0,0,0,0,0,0,0,0,0,0,0,0,0,0,0,0,0,0,0,0,0,0,0,0,0,0,0,0,0,0,0,0,0,0,0,0,0,0,0,0"/>
                </v:shape>
                <v:shape id="AutoShape 55" o:spid="_x0000_s1057" style="position:absolute;left:2428;top:2223;width:3814;height:1162;visibility:visible;mso-wrap-style:square;v-text-anchor:top" coordsize="3814,1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xUBdxQAA&#10;ANsAAAAPAAAAZHJzL2Rvd25yZXYueG1sRI9Ba8JAFITvgv9heYIXqRuthDZ1FVEE8aYV2uMj+5pE&#10;s2/j7mpSf323UOhxmJlvmPmyM7W4k/OVZQWTcQKCOLe64kLB6X379ALCB2SNtWVS8E0elot+b46Z&#10;ti0f6H4MhYgQ9hkqKENoMil9XpJBP7YNcfS+rDMYonSF1A7bCDe1nCZJKg1WHBdKbGhdUn453oyC&#10;0etk9YGfaetmudme96fr47pJlRoOutUbiEBd+A//tXdawXMKv1/iD5C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jFQF3FAAAA2wAAAA8AAAAAAAAAAAAAAAAAlwIAAGRycy9k&#10;b3ducmV2LnhtbFBLBQYAAAAABAAEAPUAAACJAwAAAAA=&#10;" path="m477,0l400,5,326,21,258,46,195,80,140,122,92,170,53,225,24,284,6,348,,415,6,483,24,547,53,606,92,661,140,709,195,751,258,785,326,810,400,826,477,831,554,826,628,810,696,785,759,751,814,709,862,661,901,606,930,547,948,483,954,415,948,348,930,284,901,225,862,170,814,122,759,80,696,46,628,21,554,5,477,0xm3179,333l3085,338,2995,351,2911,372,2833,400,2762,435,2699,476,2645,522,2602,573,2570,628,2550,686,2543,748,2550,809,2570,867,2602,922,2645,973,2699,1019,2762,1060,2833,1095,2911,1124,2995,1144,3085,1158,3179,1162,3272,1158,3362,1144,3446,1124,3525,1095,3595,1060,3658,1019,3712,973,3755,922,3787,867,3807,809,3814,748,3807,686,3787,628,3755,573,3712,522,3658,476,3595,435,3525,400,3446,372,3362,351,3272,338,3179,333xe" filled="f">
                  <v:path arrowok="t" o:connecttype="custom" o:connectlocs="400,2228;258,2269;140,2345;53,2448;6,2571;6,2706;53,2829;140,2932;258,3008;400,3049;554,3049;696,3008;814,2932;901,2829;948,2706;948,2571;901,2448;814,2345;696,2269;554,2228;3179,2556;2995,2574;2833,2623;2699,2699;2602,2796;2550,2909;2550,3032;2602,3145;2699,3242;2833,3318;2995,3367;3179,3385;3362,3367;3525,3318;3658,3242;3755,3145;3807,3032;3807,2909;3755,2796;3658,2699;3525,2623;3362,2574;3179,2556" o:connectangles="0,0,0,0,0,0,0,0,0,0,0,0,0,0,0,0,0,0,0,0,0,0,0,0,0,0,0,0,0,0,0,0,0,0,0,0,0,0,0,0,0,0,0"/>
                </v:shape>
                <v:shape id="AutoShape 56" o:spid="_x0000_s1058" style="position:absolute;left:3370;top:2662;width:5099;height:595;visibility:visible;mso-wrap-style:square;v-text-anchor:top" coordsize="5099,5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Yss1xQAA&#10;ANsAAAAPAAAAZHJzL2Rvd25yZXYueG1sRI/RasJAFETfC/2H5Rb6UurGClrTbKQIitWXVv2AS/aa&#10;pM3eDburJn59VxB8HGbmDJPNOtOIEzlfW1YwHCQgiAuray4V7HeL13cQPiBrbCyTgp48zPLHhwxT&#10;bc/8Q6dtKEWEsE9RQRVCm0rpi4oM+oFtiaN3sM5giNKVUjs8R7hp5FuSjKXBmuNChS3NKyr+tkej&#10;wH/vuZ/Wi8PXerL8vThr+83LSqnnp+7zA0SgLtzDt/ZKKxhN4Pol/gCZ/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9iyzXFAAAA2wAAAA8AAAAAAAAAAAAAAAAAlwIAAGRycy9k&#10;b3ducmV2LnhtbFBLBQYAAAAABAAEAPUAAACJAwAAAAA=&#10;" path="m81,234l77,228,7,215,2,219,,230,4,235,68,247,74,248,79,244,81,234m218,260l215,254,145,241,140,245,139,250,138,256,141,261,147,262,211,274,216,271,217,265,218,260m356,286l352,281,283,267,277,271,275,282,279,287,349,300,354,297,356,286m493,312l490,307,426,294,420,293,415,297,413,308,416,313,422,314,481,325,486,326,491,323,493,312m631,338l627,333,558,320,552,323,550,334,554,339,559,340,624,352,629,349,631,338m769,364l765,359,695,346,690,349,689,355,688,360,691,365,756,377,761,379,766,375,768,370,769,364m906,390l903,385,897,384,833,372,827,375,825,386,829,391,899,405,904,401,906,390m1044,416l1040,411,970,398,965,401,963,412,967,417,1036,431,1042,427,1044,416m1181,442l1178,437,1108,424,1103,427,1101,438,1104,444,1110,445,1174,457,1179,453,1181,442m1319,468l1315,463,1245,450,1240,454,1239,459,1238,464,1242,470,1311,483,1317,479,1318,474,1319,468m1456,495l1453,489,1447,488,1388,477,1383,476,1378,480,1376,491,1379,496,1449,509,1454,505,1456,495m1594,521l1590,515,1520,502,1515,506,1513,517,1517,522,1581,534,1587,535,1592,532,1594,521m1761,558l1751,550,1722,528,1654,477,1632,595,1761,558m4533,54l4529,50,4457,50,4453,54,4453,66,4457,70,4529,70,4533,66,4533,54m4673,54l4669,50,4597,50,4593,54,4593,66,4597,70,4669,70,4673,66,4673,54m4813,54l4809,50,4737,50,4733,54,4733,66,4737,70,4809,70,4813,66,4813,54m4953,54l4949,50,4877,50,4873,54,4873,66,4877,70,4949,70,4953,66,4953,54m5099,391l5079,381,4979,331,4979,381,4457,381,4453,385,4453,397,4457,401,4979,401,4979,451,5079,401,5099,391m5099,60l4979,,4979,120,5099,60e" fillcolor="black" stroked="f">
                  <v:path arrowok="t" o:connecttype="custom" o:connectlocs="7,2877;4,2897;79,2906;215,2916;139,2912;147,2924;217,2927;352,2943;275,2944;354,2959;490,2969;415,2959;422,2976;491,2985;627,2995;550,2996;624,3014;769,3026;690,3011;691,3027;766,3037;906,3052;833,3034;829,3053;906,3052;970,3060;967,3079;1044,3078;1108,3086;1104,3106;1179,3115;1315,3125;1239,3121;1311,3145;1319,3130;1447,3150;1378,3142;1449,3171;1594,3183;1515,3168;1581,3196;1594,3183;1722,3190;1761,3220;4457,2712;4457,2732;4533,2716;4597,2712;4597,2732;4673,2716;4737,2712;4737,2732;4813,2716;4877,2712;4877,2732;4953,2716;4979,2993;4453,3047;4979,3063;5099,3053;4979,2782" o:connectangles="0,0,0,0,0,0,0,0,0,0,0,0,0,0,0,0,0,0,0,0,0,0,0,0,0,0,0,0,0,0,0,0,0,0,0,0,0,0,0,0,0,0,0,0,0,0,0,0,0,0,0,0,0,0,0,0,0,0,0,0,0"/>
                </v:shape>
                <v:shape id="Text Box 57" o:spid="_x0000_s1059" type="#_x0000_t202" style="position:absolute;left:2676;top:609;width:501;height:2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inset="0,0,0,0">
                    <w:txbxContent>
                      <w:p w14:paraId="26FBA669" w14:textId="77777777" w:rsidR="0070170D" w:rsidRDefault="0070170D" w:rsidP="009178F8">
                        <w:pPr>
                          <w:spacing w:line="263" w:lineRule="exact"/>
                          <w:ind w:right="-18"/>
                          <w:rPr>
                            <w:sz w:val="18"/>
                          </w:rPr>
                        </w:pPr>
                        <w:r>
                          <w:t>УТТ</w:t>
                        </w:r>
                        <w:r>
                          <w:rPr>
                            <w:spacing w:val="-26"/>
                          </w:rPr>
                          <w:t xml:space="preserve"> </w:t>
                        </w:r>
                        <w:r>
                          <w:rPr>
                            <w:position w:val="-4"/>
                            <w:sz w:val="18"/>
                          </w:rPr>
                          <w:t>.</w:t>
                        </w:r>
                      </w:p>
                    </w:txbxContent>
                  </v:textbox>
                </v:shape>
                <v:shape id="Text Box 58" o:spid="_x0000_s1060" type="#_x0000_t202" style="position:absolute;left:9136;top:444;width:1058;height:5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inset="0,0,0,0">
                    <w:txbxContent>
                      <w:p w14:paraId="6F7A6760" w14:textId="77777777" w:rsidR="0070170D" w:rsidRDefault="0070170D" w:rsidP="009178F8">
                        <w:pPr>
                          <w:spacing w:line="154" w:lineRule="exact"/>
                          <w:ind w:left="220" w:right="219"/>
                          <w:jc w:val="center"/>
                          <w:rPr>
                            <w:sz w:val="15"/>
                          </w:rPr>
                        </w:pPr>
                        <w:r>
                          <w:rPr>
                            <w:sz w:val="15"/>
                          </w:rPr>
                          <w:t>ДОМНГ</w:t>
                        </w:r>
                      </w:p>
                      <w:p w14:paraId="45DCBCB2" w14:textId="77777777" w:rsidR="0070170D" w:rsidRDefault="0070170D" w:rsidP="009178F8">
                        <w:pPr>
                          <w:spacing w:line="249" w:lineRule="auto"/>
                          <w:ind w:hanging="1"/>
                          <w:jc w:val="center"/>
                          <w:rPr>
                            <w:sz w:val="16"/>
                          </w:rPr>
                        </w:pPr>
                        <w:proofErr w:type="spellStart"/>
                        <w:r>
                          <w:rPr>
                            <w:sz w:val="16"/>
                          </w:rPr>
                          <w:t>Герасимовское</w:t>
                        </w:r>
                        <w:proofErr w:type="spellEnd"/>
                        <w:r>
                          <w:rPr>
                            <w:sz w:val="16"/>
                          </w:rPr>
                          <w:t xml:space="preserve"> </w:t>
                        </w:r>
                        <w:r>
                          <w:rPr>
                            <w:spacing w:val="-1"/>
                            <w:sz w:val="16"/>
                          </w:rPr>
                          <w:t>месторождение</w:t>
                        </w:r>
                      </w:p>
                    </w:txbxContent>
                  </v:textbox>
                </v:shape>
                <v:shape id="Text Box 59" o:spid="_x0000_s1061" type="#_x0000_t202" style="position:absolute;left:2667;top:1262;width:1451;height:2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w:p w14:paraId="697607D0" w14:textId="77777777" w:rsidR="0070170D" w:rsidRDefault="0070170D" w:rsidP="009178F8">
                        <w:pPr>
                          <w:spacing w:line="232" w:lineRule="exact"/>
                          <w:ind w:right="-14"/>
                          <w:rPr>
                            <w:sz w:val="18"/>
                          </w:rPr>
                        </w:pPr>
                        <w:r>
                          <w:rPr>
                            <w:position w:val="2"/>
                          </w:rPr>
                          <w:t xml:space="preserve">БПТ </w:t>
                        </w:r>
                        <w:r>
                          <w:rPr>
                            <w:sz w:val="18"/>
                          </w:rPr>
                          <w:t>3 км. 165</w:t>
                        </w:r>
                        <w:r>
                          <w:rPr>
                            <w:spacing w:val="-18"/>
                            <w:sz w:val="18"/>
                          </w:rPr>
                          <w:t xml:space="preserve"> </w:t>
                        </w:r>
                        <w:r>
                          <w:rPr>
                            <w:sz w:val="18"/>
                          </w:rPr>
                          <w:t>км.</w:t>
                        </w:r>
                      </w:p>
                    </w:txbxContent>
                  </v:textbox>
                </v:shape>
                <v:shape id="Text Box 60" o:spid="_x0000_s1062" type="#_x0000_t202" style="position:absolute;left:2667;top:1514;width:33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inset="0,0,0,0">
                    <w:txbxContent>
                      <w:p w14:paraId="2E8BBBA0" w14:textId="77777777" w:rsidR="0070170D" w:rsidRDefault="0070170D" w:rsidP="009178F8">
                        <w:pPr>
                          <w:spacing w:line="221" w:lineRule="exact"/>
                          <w:ind w:right="-20"/>
                        </w:pPr>
                        <w:r>
                          <w:t>О и</w:t>
                        </w:r>
                      </w:p>
                    </w:txbxContent>
                  </v:textbox>
                </v:shape>
                <v:shape id="Text Box 61" o:spid="_x0000_s1063" type="#_x0000_t202" style="position:absolute;left:3224;top:1623;width:2252;height:4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inset="0,0,0,0">
                    <w:txbxContent>
                      <w:p w14:paraId="23CF8746" w14:textId="77777777" w:rsidR="0070170D" w:rsidRPr="0074363D" w:rsidRDefault="0070170D" w:rsidP="009178F8">
                        <w:pPr>
                          <w:spacing w:line="184" w:lineRule="exact"/>
                          <w:ind w:left="311" w:right="-18"/>
                          <w:rPr>
                            <w:sz w:val="18"/>
                          </w:rPr>
                        </w:pPr>
                        <w:r w:rsidRPr="0074363D">
                          <w:rPr>
                            <w:sz w:val="18"/>
                          </w:rPr>
                          <w:t>50 км. Холостые пробеги</w:t>
                        </w:r>
                      </w:p>
                      <w:p w14:paraId="6B854B0A" w14:textId="77777777" w:rsidR="0070170D" w:rsidRPr="0074363D" w:rsidRDefault="0070170D" w:rsidP="009178F8">
                        <w:pPr>
                          <w:spacing w:before="105" w:line="203" w:lineRule="exact"/>
                          <w:ind w:right="-18"/>
                          <w:rPr>
                            <w:sz w:val="18"/>
                          </w:rPr>
                        </w:pPr>
                        <w:r w:rsidRPr="0074363D">
                          <w:rPr>
                            <w:sz w:val="18"/>
                          </w:rPr>
                          <w:t>пробеги с грузом</w:t>
                        </w:r>
                      </w:p>
                    </w:txbxContent>
                  </v:textbox>
                </v:shape>
                <v:shape id="Text Box 62" o:spid="_x0000_s1064" type="#_x0000_t202" style="position:absolute;left:2688;top:2410;width:436;height: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inset="0,0,0,0">
                    <w:txbxContent>
                      <w:p w14:paraId="5C526BF1" w14:textId="77777777" w:rsidR="0070170D" w:rsidRDefault="0070170D" w:rsidP="009178F8">
                        <w:pPr>
                          <w:spacing w:line="154" w:lineRule="exact"/>
                          <w:jc w:val="center"/>
                          <w:rPr>
                            <w:sz w:val="15"/>
                          </w:rPr>
                        </w:pPr>
                        <w:proofErr w:type="spellStart"/>
                        <w:r>
                          <w:rPr>
                            <w:sz w:val="15"/>
                          </w:rPr>
                          <w:t>Заправ</w:t>
                        </w:r>
                        <w:proofErr w:type="spellEnd"/>
                      </w:p>
                      <w:p w14:paraId="6103F02A" w14:textId="77777777" w:rsidR="0070170D" w:rsidRDefault="0070170D" w:rsidP="009178F8">
                        <w:pPr>
                          <w:spacing w:before="7" w:line="170" w:lineRule="exact"/>
                          <w:jc w:val="center"/>
                          <w:rPr>
                            <w:sz w:val="15"/>
                          </w:rPr>
                        </w:pPr>
                        <w:r>
                          <w:rPr>
                            <w:sz w:val="15"/>
                          </w:rPr>
                          <w:t>ка</w:t>
                        </w:r>
                      </w:p>
                    </w:txbxContent>
                  </v:textbox>
                </v:shape>
                <v:shape id="Text Box 63" o:spid="_x0000_s1065" type="#_x0000_t202" style="position:absolute;left:5262;top:2752;width:693;height:4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inset="0,0,0,0">
                    <w:txbxContent>
                      <w:p w14:paraId="6E59FFC6" w14:textId="77777777" w:rsidR="0070170D" w:rsidRDefault="0070170D" w:rsidP="009178F8">
                        <w:pPr>
                          <w:spacing w:line="225" w:lineRule="exact"/>
                          <w:ind w:right="-20" w:firstLine="55"/>
                        </w:pPr>
                        <w:r>
                          <w:t>ОБПТ</w:t>
                        </w:r>
                      </w:p>
                      <w:p w14:paraId="0DB65162" w14:textId="77777777" w:rsidR="0070170D" w:rsidRDefault="0070170D" w:rsidP="009178F8">
                        <w:pPr>
                          <w:spacing w:line="248" w:lineRule="exact"/>
                          <w:ind w:right="-20"/>
                        </w:pPr>
                        <w:r>
                          <w:t>О и КО</w:t>
                        </w:r>
                      </w:p>
                    </w:txbxContent>
                  </v:textbox>
                </v:shape>
                <w10:wrap anchorx="page"/>
              </v:group>
            </w:pict>
          </mc:Fallback>
        </mc:AlternateContent>
      </w:r>
      <w:r w:rsidR="009178F8" w:rsidRPr="0074363D">
        <w:rPr>
          <w:sz w:val="18"/>
        </w:rPr>
        <w:t>170 км.</w:t>
      </w:r>
    </w:p>
    <w:p w14:paraId="2BCAC67D" w14:textId="591CB65C" w:rsidR="009178F8" w:rsidRPr="0074363D" w:rsidRDefault="009178F8" w:rsidP="009178F8">
      <w:pPr>
        <w:pStyle w:val="a8"/>
        <w:ind w:left="0"/>
        <w:rPr>
          <w:sz w:val="20"/>
          <w:lang w:val="ru-RU"/>
        </w:rPr>
      </w:pPr>
    </w:p>
    <w:p w14:paraId="1D2D6D4C" w14:textId="77777777" w:rsidR="009178F8" w:rsidRPr="0074363D" w:rsidRDefault="009178F8" w:rsidP="009178F8">
      <w:pPr>
        <w:pStyle w:val="a8"/>
        <w:ind w:left="0"/>
        <w:rPr>
          <w:sz w:val="20"/>
          <w:lang w:val="ru-RU"/>
        </w:rPr>
      </w:pPr>
    </w:p>
    <w:p w14:paraId="72C6C5D0" w14:textId="77777777" w:rsidR="009178F8" w:rsidRPr="0074363D" w:rsidRDefault="009178F8" w:rsidP="009178F8">
      <w:pPr>
        <w:pStyle w:val="a8"/>
        <w:ind w:left="0"/>
        <w:rPr>
          <w:sz w:val="20"/>
          <w:lang w:val="ru-RU"/>
        </w:rPr>
      </w:pPr>
    </w:p>
    <w:p w14:paraId="4E9FA829" w14:textId="77777777" w:rsidR="009178F8" w:rsidRPr="0074363D" w:rsidRDefault="009178F8" w:rsidP="009178F8">
      <w:pPr>
        <w:pStyle w:val="a8"/>
        <w:ind w:left="0"/>
        <w:rPr>
          <w:sz w:val="20"/>
          <w:lang w:val="ru-RU"/>
        </w:rPr>
      </w:pPr>
    </w:p>
    <w:p w14:paraId="5E030070" w14:textId="77777777" w:rsidR="009178F8" w:rsidRPr="0074363D" w:rsidRDefault="009178F8" w:rsidP="009178F8">
      <w:pPr>
        <w:pStyle w:val="a8"/>
        <w:ind w:left="0"/>
        <w:rPr>
          <w:sz w:val="20"/>
          <w:lang w:val="ru-RU"/>
        </w:rPr>
      </w:pPr>
    </w:p>
    <w:p w14:paraId="3434B6D5" w14:textId="77777777" w:rsidR="009178F8" w:rsidRPr="0074363D" w:rsidRDefault="009178F8" w:rsidP="009178F8">
      <w:pPr>
        <w:pStyle w:val="a8"/>
        <w:ind w:left="0"/>
        <w:rPr>
          <w:sz w:val="20"/>
          <w:lang w:val="ru-RU"/>
        </w:rPr>
      </w:pPr>
    </w:p>
    <w:p w14:paraId="6556E3AA" w14:textId="77777777" w:rsidR="009178F8" w:rsidRPr="0074363D" w:rsidRDefault="009178F8" w:rsidP="009178F8">
      <w:pPr>
        <w:pStyle w:val="a8"/>
        <w:ind w:left="0"/>
        <w:rPr>
          <w:sz w:val="20"/>
          <w:lang w:val="ru-RU"/>
        </w:rPr>
      </w:pPr>
    </w:p>
    <w:p w14:paraId="5168EC3D" w14:textId="77777777" w:rsidR="009178F8" w:rsidRPr="0074363D" w:rsidRDefault="009178F8" w:rsidP="009178F8">
      <w:pPr>
        <w:pStyle w:val="a8"/>
        <w:ind w:left="0"/>
        <w:rPr>
          <w:sz w:val="20"/>
          <w:lang w:val="ru-RU"/>
        </w:rPr>
      </w:pPr>
    </w:p>
    <w:p w14:paraId="413BC730" w14:textId="77777777" w:rsidR="009178F8" w:rsidRPr="0074363D" w:rsidRDefault="009178F8" w:rsidP="009178F8">
      <w:pPr>
        <w:pStyle w:val="a8"/>
        <w:ind w:left="0"/>
        <w:rPr>
          <w:sz w:val="20"/>
          <w:lang w:val="ru-RU"/>
        </w:rPr>
      </w:pPr>
    </w:p>
    <w:p w14:paraId="2D554CE9" w14:textId="77777777" w:rsidR="009178F8" w:rsidRPr="0074363D" w:rsidRDefault="009178F8" w:rsidP="009178F8">
      <w:pPr>
        <w:pStyle w:val="a8"/>
        <w:ind w:left="0"/>
        <w:rPr>
          <w:sz w:val="20"/>
          <w:lang w:val="ru-RU"/>
        </w:rPr>
      </w:pPr>
    </w:p>
    <w:p w14:paraId="3C7463A2" w14:textId="77777777" w:rsidR="009178F8" w:rsidRDefault="009178F8" w:rsidP="00EB6EAD">
      <w:pPr>
        <w:pStyle w:val="a8"/>
        <w:ind w:left="0"/>
        <w:jc w:val="right"/>
        <w:rPr>
          <w:sz w:val="20"/>
          <w:lang w:val="ru-RU"/>
        </w:rPr>
      </w:pPr>
    </w:p>
    <w:p w14:paraId="43A3198D" w14:textId="77777777" w:rsidR="00EB6EAD" w:rsidRDefault="00EB6EAD" w:rsidP="00EB6EAD">
      <w:pPr>
        <w:pStyle w:val="a8"/>
        <w:ind w:left="0"/>
        <w:jc w:val="right"/>
        <w:rPr>
          <w:sz w:val="20"/>
          <w:lang w:val="ru-RU"/>
        </w:rPr>
      </w:pPr>
    </w:p>
    <w:p w14:paraId="6318221E" w14:textId="77777777" w:rsidR="00EB6EAD" w:rsidRPr="0074363D" w:rsidRDefault="00EB6EAD" w:rsidP="00EB6EAD">
      <w:pPr>
        <w:pStyle w:val="a8"/>
        <w:ind w:left="0"/>
        <w:jc w:val="right"/>
        <w:rPr>
          <w:sz w:val="20"/>
          <w:lang w:val="ru-RU"/>
        </w:rPr>
      </w:pPr>
    </w:p>
    <w:p w14:paraId="581F0149" w14:textId="77777777" w:rsidR="009178F8" w:rsidRPr="0074363D" w:rsidRDefault="009178F8" w:rsidP="009178F8">
      <w:pPr>
        <w:pStyle w:val="a8"/>
        <w:ind w:left="0"/>
        <w:rPr>
          <w:sz w:val="20"/>
          <w:lang w:val="ru-RU"/>
        </w:rPr>
      </w:pPr>
    </w:p>
    <w:p w14:paraId="388139A4" w14:textId="77777777" w:rsidR="009178F8" w:rsidRPr="0074363D" w:rsidRDefault="009178F8" w:rsidP="009178F8">
      <w:pPr>
        <w:pStyle w:val="a8"/>
        <w:ind w:left="0"/>
        <w:rPr>
          <w:sz w:val="20"/>
          <w:lang w:val="ru-RU"/>
        </w:rPr>
      </w:pPr>
    </w:p>
    <w:p w14:paraId="508D268A" w14:textId="77777777" w:rsidR="009178F8" w:rsidRPr="0074363D" w:rsidRDefault="009178F8" w:rsidP="009178F8">
      <w:pPr>
        <w:pStyle w:val="a8"/>
        <w:ind w:left="0"/>
        <w:rPr>
          <w:sz w:val="20"/>
          <w:lang w:val="ru-RU"/>
        </w:rPr>
      </w:pPr>
    </w:p>
    <w:p w14:paraId="520C4D6E" w14:textId="77777777" w:rsidR="009178F8" w:rsidRDefault="009178F8" w:rsidP="009178F8">
      <w:pPr>
        <w:pStyle w:val="a8"/>
        <w:spacing w:before="196"/>
        <w:ind w:left="2490"/>
        <w:rPr>
          <w:lang w:val="ru-RU"/>
        </w:rPr>
      </w:pPr>
      <w:r w:rsidRPr="0074363D">
        <w:rPr>
          <w:lang w:val="ru-RU"/>
        </w:rPr>
        <w:t>Рисунок 3.1 - Схема маршрута грузоперевозок</w:t>
      </w:r>
    </w:p>
    <w:p w14:paraId="6E6361A4" w14:textId="77777777" w:rsidR="00EB6EAD" w:rsidRPr="0074363D" w:rsidRDefault="00EB6EAD" w:rsidP="00EB6EAD">
      <w:pPr>
        <w:pStyle w:val="a8"/>
        <w:spacing w:before="196"/>
        <w:ind w:left="0"/>
        <w:rPr>
          <w:lang w:val="ru-RU"/>
        </w:rPr>
      </w:pPr>
    </w:p>
    <w:p w14:paraId="4368BAD8" w14:textId="77777777" w:rsidR="009178F8" w:rsidRPr="0074363D" w:rsidRDefault="009178F8" w:rsidP="009178F8">
      <w:pPr>
        <w:pStyle w:val="a8"/>
        <w:spacing w:before="10"/>
        <w:ind w:left="0"/>
        <w:rPr>
          <w:sz w:val="27"/>
          <w:lang w:val="ru-RU"/>
        </w:rPr>
      </w:pPr>
    </w:p>
    <w:p w14:paraId="23D4BA5A" w14:textId="77777777" w:rsidR="009178F8" w:rsidRPr="00DC0ECC" w:rsidRDefault="009178F8" w:rsidP="00DC0ECC">
      <w:pPr>
        <w:pStyle w:val="a8"/>
        <w:spacing w:line="360" w:lineRule="auto"/>
        <w:ind w:left="0" w:firstLine="709"/>
        <w:jc w:val="both"/>
      </w:pPr>
      <w:r w:rsidRPr="00DC0ECC">
        <w:rPr>
          <w:lang w:val="ru-RU"/>
        </w:rPr>
        <w:t xml:space="preserve">На представленной схеме (Рисунок 3.1) видно, что очень большое расстояние холостого пробега занимает, в основном обратный маршрут. Будет целесообразно сократить холостые пробеги совмещением заявок заказчиков. На </w:t>
      </w:r>
      <w:proofErr w:type="spellStart"/>
      <w:r w:rsidRPr="00DC0ECC">
        <w:rPr>
          <w:lang w:val="ru-RU"/>
        </w:rPr>
        <w:t>Лугинецком</w:t>
      </w:r>
      <w:proofErr w:type="spellEnd"/>
      <w:r w:rsidRPr="00DC0ECC">
        <w:rPr>
          <w:lang w:val="ru-RU"/>
        </w:rPr>
        <w:t xml:space="preserve"> месторождении скапливается отработанная труба, которая по заявке ЗАО «ССК» вывозится на центральную трубную базу, но заявки поступают в разное время. Необходимо предусмотреть данную ситуацию и согласовать с заказчиками одновременное выполнение заказов. </w:t>
      </w:r>
      <w:proofErr w:type="spellStart"/>
      <w:r w:rsidRPr="00DC0ECC">
        <w:t>Таким</w:t>
      </w:r>
      <w:proofErr w:type="spellEnd"/>
      <w:r w:rsidRPr="00DC0ECC">
        <w:t xml:space="preserve"> </w:t>
      </w:r>
      <w:proofErr w:type="spellStart"/>
      <w:r w:rsidRPr="00DC0ECC">
        <w:t>образом</w:t>
      </w:r>
      <w:proofErr w:type="spellEnd"/>
      <w:r w:rsidRPr="00DC0ECC">
        <w:t xml:space="preserve">, </w:t>
      </w:r>
      <w:proofErr w:type="spellStart"/>
      <w:r w:rsidRPr="00DC0ECC">
        <w:t>это</w:t>
      </w:r>
      <w:proofErr w:type="spellEnd"/>
      <w:r w:rsidRPr="00DC0ECC">
        <w:t xml:space="preserve"> </w:t>
      </w:r>
      <w:proofErr w:type="spellStart"/>
      <w:r w:rsidRPr="00DC0ECC">
        <w:t>приведет</w:t>
      </w:r>
      <w:proofErr w:type="spellEnd"/>
      <w:r w:rsidRPr="00DC0ECC">
        <w:t xml:space="preserve"> к </w:t>
      </w:r>
      <w:proofErr w:type="spellStart"/>
      <w:r w:rsidRPr="00DC0ECC">
        <w:lastRenderedPageBreak/>
        <w:t>экономии</w:t>
      </w:r>
      <w:proofErr w:type="spellEnd"/>
      <w:r w:rsidRPr="00DC0ECC">
        <w:t xml:space="preserve"> </w:t>
      </w:r>
      <w:proofErr w:type="spellStart"/>
      <w:r w:rsidRPr="00DC0ECC">
        <w:t>затрат</w:t>
      </w:r>
      <w:proofErr w:type="spellEnd"/>
      <w:r w:rsidRPr="00DC0ECC">
        <w:t xml:space="preserve"> </w:t>
      </w:r>
      <w:proofErr w:type="spellStart"/>
      <w:r w:rsidRPr="00DC0ECC">
        <w:t>на</w:t>
      </w:r>
      <w:proofErr w:type="spellEnd"/>
      <w:r w:rsidRPr="00DC0ECC">
        <w:t xml:space="preserve"> ГСМ.</w:t>
      </w:r>
    </w:p>
    <w:p w14:paraId="32FDC5EB" w14:textId="77777777" w:rsidR="009178F8" w:rsidRPr="00DC0ECC" w:rsidRDefault="009178F8" w:rsidP="00DC0ECC">
      <w:pPr>
        <w:pStyle w:val="a3"/>
        <w:widowControl w:val="0"/>
        <w:numPr>
          <w:ilvl w:val="0"/>
          <w:numId w:val="12"/>
        </w:numPr>
        <w:tabs>
          <w:tab w:val="left" w:pos="1142"/>
        </w:tabs>
        <w:spacing w:after="0" w:line="360" w:lineRule="auto"/>
        <w:ind w:left="0" w:firstLine="709"/>
        <w:contextualSpacing w:val="0"/>
        <w:jc w:val="both"/>
        <w:rPr>
          <w:rFonts w:ascii="Times New Roman" w:hAnsi="Times New Roman" w:cs="Times New Roman"/>
          <w:sz w:val="28"/>
        </w:rPr>
      </w:pPr>
      <w:r w:rsidRPr="00DC0ECC">
        <w:rPr>
          <w:rFonts w:ascii="Times New Roman" w:hAnsi="Times New Roman" w:cs="Times New Roman"/>
          <w:sz w:val="28"/>
        </w:rPr>
        <w:t>Базировка техники на месторождении, возвращение на базу только на текущий ремонт. Данное мероприятие поможет снизить расстояние холостых пробегов, что в свою очередь повлечет снижение затрат на ГСМ и</w:t>
      </w:r>
      <w:r w:rsidRPr="00DC0ECC">
        <w:rPr>
          <w:rFonts w:ascii="Times New Roman" w:hAnsi="Times New Roman" w:cs="Times New Roman"/>
          <w:spacing w:val="-18"/>
          <w:sz w:val="28"/>
        </w:rPr>
        <w:t xml:space="preserve"> </w:t>
      </w:r>
      <w:r w:rsidRPr="00DC0ECC">
        <w:rPr>
          <w:rFonts w:ascii="Times New Roman" w:hAnsi="Times New Roman" w:cs="Times New Roman"/>
          <w:sz w:val="28"/>
        </w:rPr>
        <w:t>автошины.</w:t>
      </w:r>
    </w:p>
    <w:p w14:paraId="4C9E9D31" w14:textId="77777777" w:rsidR="009178F8" w:rsidRPr="00DC0ECC" w:rsidRDefault="009178F8" w:rsidP="00DC0ECC">
      <w:pPr>
        <w:pStyle w:val="a8"/>
        <w:spacing w:line="360" w:lineRule="auto"/>
        <w:ind w:left="0" w:firstLine="709"/>
        <w:jc w:val="both"/>
        <w:rPr>
          <w:lang w:val="ru-RU"/>
        </w:rPr>
      </w:pPr>
      <w:r w:rsidRPr="00DC0ECC">
        <w:rPr>
          <w:lang w:val="ru-RU"/>
        </w:rPr>
        <w:t>Руководствуясь стоимостью каждой марки автошин и общим пробегом по каждой марке согласно сформированному портфелю заказов, определяются затраты по автошинам в расчете на работу каждой единицы техники за один машино-час. Следует отметить, что действующие методики расчета потребности в автошинах не предусматривали учета степени их износа до начала расчетного периода. В данном случае через коэффициент годности автошин, рассчитываемого путем отношения количества установленных автошин по каждой марке к количеству амортизированных, позволяет наиболее</w:t>
      </w:r>
    </w:p>
    <w:p w14:paraId="7C012BF3" w14:textId="77777777" w:rsidR="009178F8" w:rsidRPr="00DC0ECC" w:rsidRDefault="009178F8" w:rsidP="00DC0ECC">
      <w:pPr>
        <w:pStyle w:val="a8"/>
        <w:spacing w:line="360" w:lineRule="auto"/>
        <w:ind w:left="0" w:firstLine="709"/>
        <w:jc w:val="both"/>
        <w:rPr>
          <w:lang w:val="ru-RU"/>
        </w:rPr>
      </w:pPr>
      <w:r w:rsidRPr="00DC0ECC">
        <w:rPr>
          <w:lang w:val="ru-RU"/>
        </w:rPr>
        <w:t>полно и достоверно учесть потребность в автошинах и, таким образом, снизить планируемые затраты по автошинам до оптимальной величины, формула 3.1.</w:t>
      </w:r>
    </w:p>
    <w:p w14:paraId="54001099" w14:textId="77777777" w:rsidR="009178F8" w:rsidRPr="0074363D" w:rsidRDefault="009178F8" w:rsidP="009178F8">
      <w:pPr>
        <w:pStyle w:val="a8"/>
        <w:ind w:left="0"/>
        <w:rPr>
          <w:sz w:val="20"/>
          <w:lang w:val="ru-RU"/>
        </w:rPr>
      </w:pPr>
    </w:p>
    <w:p w14:paraId="21899939" w14:textId="77777777" w:rsidR="009178F8" w:rsidRPr="0074363D" w:rsidRDefault="009178F8" w:rsidP="009178F8">
      <w:pPr>
        <w:pStyle w:val="a8"/>
        <w:spacing w:before="3"/>
        <w:ind w:left="0"/>
        <w:rPr>
          <w:sz w:val="20"/>
          <w:lang w:val="ru-RU"/>
        </w:rPr>
      </w:pPr>
    </w:p>
    <w:p w14:paraId="36C7D8CE" w14:textId="77777777" w:rsidR="009178F8" w:rsidRDefault="009178F8" w:rsidP="009178F8">
      <w:pPr>
        <w:ind w:left="3450" w:right="-6"/>
        <w:rPr>
          <w:sz w:val="24"/>
        </w:rPr>
      </w:pPr>
      <w:proofErr w:type="spellStart"/>
      <w:r>
        <w:rPr>
          <w:i/>
          <w:spacing w:val="-8"/>
          <w:w w:val="105"/>
          <w:sz w:val="24"/>
        </w:rPr>
        <w:t>Кгодн</w:t>
      </w:r>
      <w:proofErr w:type="spellEnd"/>
      <w:r>
        <w:rPr>
          <w:spacing w:val="-8"/>
          <w:w w:val="105"/>
          <w:sz w:val="24"/>
        </w:rPr>
        <w:t>.</w:t>
      </w:r>
      <w:r>
        <w:rPr>
          <w:spacing w:val="-13"/>
          <w:w w:val="105"/>
          <w:sz w:val="24"/>
        </w:rPr>
        <w:t xml:space="preserve"> </w:t>
      </w:r>
      <w:r>
        <w:rPr>
          <w:rFonts w:ascii="Symbol" w:hAnsi="Symbol"/>
          <w:w w:val="105"/>
          <w:sz w:val="24"/>
        </w:rPr>
        <w:t></w:t>
      </w:r>
      <w:r>
        <w:rPr>
          <w:spacing w:val="-31"/>
          <w:w w:val="105"/>
          <w:sz w:val="24"/>
        </w:rPr>
        <w:t xml:space="preserve"> </w:t>
      </w:r>
      <w:r>
        <w:rPr>
          <w:spacing w:val="9"/>
          <w:w w:val="105"/>
          <w:sz w:val="24"/>
        </w:rPr>
        <w:t>1</w:t>
      </w:r>
      <w:r>
        <w:rPr>
          <w:rFonts w:ascii="Symbol" w:hAnsi="Symbol"/>
          <w:spacing w:val="9"/>
          <w:w w:val="105"/>
          <w:sz w:val="24"/>
        </w:rPr>
        <w:t></w:t>
      </w:r>
      <w:r>
        <w:rPr>
          <w:spacing w:val="-22"/>
          <w:w w:val="105"/>
          <w:sz w:val="24"/>
        </w:rPr>
        <w:t xml:space="preserve"> </w:t>
      </w:r>
      <w:r>
        <w:rPr>
          <w:w w:val="105"/>
          <w:sz w:val="24"/>
        </w:rPr>
        <w:t>(</w:t>
      </w:r>
      <w:proofErr w:type="spellStart"/>
      <w:proofErr w:type="gramStart"/>
      <w:r>
        <w:rPr>
          <w:i/>
          <w:w w:val="105"/>
          <w:sz w:val="24"/>
        </w:rPr>
        <w:t>Шизн</w:t>
      </w:r>
      <w:proofErr w:type="spellEnd"/>
      <w:r>
        <w:rPr>
          <w:w w:val="105"/>
          <w:sz w:val="24"/>
        </w:rPr>
        <w:t>./</w:t>
      </w:r>
      <w:proofErr w:type="gramEnd"/>
      <w:r>
        <w:rPr>
          <w:spacing w:val="-9"/>
          <w:w w:val="105"/>
          <w:sz w:val="24"/>
        </w:rPr>
        <w:t xml:space="preserve"> </w:t>
      </w:r>
      <w:proofErr w:type="spellStart"/>
      <w:r>
        <w:rPr>
          <w:i/>
          <w:spacing w:val="-8"/>
          <w:w w:val="105"/>
          <w:sz w:val="24"/>
        </w:rPr>
        <w:t>Шгодн</w:t>
      </w:r>
      <w:proofErr w:type="spellEnd"/>
      <w:r>
        <w:rPr>
          <w:spacing w:val="-8"/>
          <w:w w:val="105"/>
          <w:sz w:val="24"/>
        </w:rPr>
        <w:t>.),</w:t>
      </w:r>
    </w:p>
    <w:p w14:paraId="2BD51A0C" w14:textId="77777777" w:rsidR="009178F8" w:rsidRPr="009178F8" w:rsidRDefault="009178F8" w:rsidP="009178F8">
      <w:pPr>
        <w:pStyle w:val="a8"/>
        <w:spacing w:before="1"/>
        <w:ind w:left="61"/>
        <w:rPr>
          <w:lang w:val="ru-RU"/>
        </w:rPr>
      </w:pPr>
      <w:r w:rsidRPr="009178F8">
        <w:rPr>
          <w:lang w:val="ru-RU"/>
        </w:rPr>
        <w:t>(3.1.)</w:t>
      </w:r>
    </w:p>
    <w:p w14:paraId="29551594" w14:textId="77777777" w:rsidR="009178F8" w:rsidRPr="009178F8" w:rsidRDefault="009178F8" w:rsidP="005F107D">
      <w:pPr>
        <w:pStyle w:val="a8"/>
        <w:spacing w:before="93"/>
        <w:ind w:left="0"/>
        <w:rPr>
          <w:lang w:val="ru-RU"/>
        </w:rPr>
      </w:pPr>
      <w:r w:rsidRPr="009178F8">
        <w:rPr>
          <w:lang w:val="ru-RU"/>
        </w:rPr>
        <w:t>где</w:t>
      </w:r>
    </w:p>
    <w:p w14:paraId="402992BA" w14:textId="77777777" w:rsidR="009178F8" w:rsidRPr="009178F8" w:rsidRDefault="009178F8" w:rsidP="005F107D">
      <w:pPr>
        <w:spacing w:before="54"/>
        <w:ind w:left="72" w:right="-16"/>
      </w:pPr>
      <w:proofErr w:type="spellStart"/>
      <w:r>
        <w:rPr>
          <w:i/>
          <w:spacing w:val="-7"/>
          <w:w w:val="105"/>
          <w:sz w:val="24"/>
        </w:rPr>
        <w:t>Кгодн</w:t>
      </w:r>
      <w:proofErr w:type="spellEnd"/>
      <w:r>
        <w:rPr>
          <w:spacing w:val="-7"/>
          <w:w w:val="105"/>
          <w:sz w:val="24"/>
        </w:rPr>
        <w:t>.</w:t>
      </w:r>
      <w:r>
        <w:rPr>
          <w:spacing w:val="-31"/>
          <w:w w:val="105"/>
          <w:sz w:val="24"/>
        </w:rPr>
        <w:t xml:space="preserve"> </w:t>
      </w:r>
      <w:r>
        <w:rPr>
          <w:rFonts w:ascii="Symbol" w:hAnsi="Symbol"/>
          <w:w w:val="105"/>
          <w:sz w:val="24"/>
        </w:rPr>
        <w:t></w:t>
      </w:r>
      <w:r w:rsidRPr="009178F8">
        <w:t>коэффициент годности автошин;</w:t>
      </w:r>
    </w:p>
    <w:p w14:paraId="15EEB9BF" w14:textId="77777777" w:rsidR="009178F8" w:rsidRPr="0074363D" w:rsidRDefault="009178F8" w:rsidP="005F107D">
      <w:pPr>
        <w:spacing w:before="141"/>
        <w:ind w:right="-15"/>
      </w:pPr>
      <w:proofErr w:type="spellStart"/>
      <w:r>
        <w:rPr>
          <w:i/>
          <w:spacing w:val="-8"/>
          <w:w w:val="105"/>
          <w:sz w:val="24"/>
        </w:rPr>
        <w:t>Шизн</w:t>
      </w:r>
      <w:proofErr w:type="spellEnd"/>
      <w:r>
        <w:rPr>
          <w:spacing w:val="-8"/>
          <w:w w:val="105"/>
          <w:sz w:val="24"/>
        </w:rPr>
        <w:t>.</w:t>
      </w:r>
      <w:r>
        <w:rPr>
          <w:spacing w:val="-31"/>
          <w:w w:val="105"/>
          <w:sz w:val="24"/>
        </w:rPr>
        <w:t xml:space="preserve"> </w:t>
      </w:r>
      <w:r>
        <w:rPr>
          <w:rFonts w:ascii="Symbol" w:hAnsi="Symbol"/>
          <w:w w:val="105"/>
          <w:sz w:val="24"/>
        </w:rPr>
        <w:t></w:t>
      </w:r>
      <w:r w:rsidRPr="0074363D">
        <w:t>количество изношенных шин по каждой марке;</w:t>
      </w:r>
    </w:p>
    <w:p w14:paraId="02589581" w14:textId="77777777" w:rsidR="009178F8" w:rsidRPr="009178F8" w:rsidRDefault="009178F8" w:rsidP="005F107D">
      <w:pPr>
        <w:pStyle w:val="a8"/>
        <w:spacing w:before="137"/>
        <w:rPr>
          <w:lang w:val="ru-RU"/>
        </w:rPr>
      </w:pPr>
      <w:proofErr w:type="spellStart"/>
      <w:r w:rsidRPr="009178F8">
        <w:rPr>
          <w:i/>
          <w:position w:val="6"/>
          <w:sz w:val="24"/>
          <w:lang w:val="ru-RU"/>
        </w:rPr>
        <w:t>Шгодн</w:t>
      </w:r>
      <w:proofErr w:type="spellEnd"/>
      <w:r w:rsidRPr="009178F8">
        <w:rPr>
          <w:position w:val="6"/>
          <w:sz w:val="24"/>
          <w:lang w:val="ru-RU"/>
        </w:rPr>
        <w:t xml:space="preserve">. </w:t>
      </w:r>
      <w:r>
        <w:rPr>
          <w:rFonts w:ascii="Symbol" w:hAnsi="Symbol"/>
          <w:position w:val="6"/>
          <w:sz w:val="24"/>
        </w:rPr>
        <w:t></w:t>
      </w:r>
      <w:r w:rsidRPr="009178F8">
        <w:rPr>
          <w:position w:val="6"/>
          <w:sz w:val="24"/>
          <w:lang w:val="ru-RU"/>
        </w:rPr>
        <w:t xml:space="preserve"> </w:t>
      </w:r>
      <w:r w:rsidRPr="009178F8">
        <w:rPr>
          <w:lang w:val="ru-RU"/>
        </w:rPr>
        <w:t>количество годных шин по каждой марке.</w:t>
      </w:r>
    </w:p>
    <w:p w14:paraId="1B6C236C" w14:textId="77777777" w:rsidR="00065298" w:rsidRDefault="009178F8" w:rsidP="00065298">
      <w:pPr>
        <w:pStyle w:val="a8"/>
        <w:spacing w:before="163" w:line="360" w:lineRule="auto"/>
        <w:ind w:firstLine="707"/>
        <w:rPr>
          <w:lang w:val="ru-RU"/>
        </w:rPr>
      </w:pPr>
      <w:r w:rsidRPr="0074363D">
        <w:rPr>
          <w:lang w:val="ru-RU"/>
        </w:rPr>
        <w:t xml:space="preserve">Потребное количество шин для планируемого периода по каждой марке определяется по формуле 3.2. </w:t>
      </w:r>
      <w:r w:rsidRPr="009178F8">
        <w:rPr>
          <w:lang w:val="ru-RU"/>
        </w:rPr>
        <w:t>[22]</w:t>
      </w:r>
    </w:p>
    <w:p w14:paraId="1E97AA80" w14:textId="77777777" w:rsidR="00065298" w:rsidRPr="00933F14" w:rsidRDefault="009178F8" w:rsidP="00065298">
      <w:pPr>
        <w:pStyle w:val="a8"/>
        <w:spacing w:before="163" w:line="360" w:lineRule="auto"/>
        <w:ind w:firstLine="707"/>
        <w:rPr>
          <w:lang w:val="ru-RU"/>
        </w:rPr>
      </w:pPr>
      <w:proofErr w:type="spellStart"/>
      <w:r w:rsidRPr="00933F14">
        <w:rPr>
          <w:i/>
          <w:spacing w:val="-9"/>
          <w:w w:val="105"/>
          <w:sz w:val="24"/>
          <w:lang w:val="ru-RU"/>
        </w:rPr>
        <w:t>Шгодн</w:t>
      </w:r>
      <w:proofErr w:type="spellEnd"/>
      <w:r w:rsidRPr="00933F14">
        <w:rPr>
          <w:spacing w:val="-9"/>
          <w:w w:val="105"/>
          <w:sz w:val="24"/>
          <w:lang w:val="ru-RU"/>
        </w:rPr>
        <w:t>.</w:t>
      </w:r>
      <w:r w:rsidRPr="00933F14">
        <w:rPr>
          <w:spacing w:val="-12"/>
          <w:w w:val="105"/>
          <w:sz w:val="24"/>
          <w:lang w:val="ru-RU"/>
        </w:rPr>
        <w:t xml:space="preserve"> </w:t>
      </w:r>
      <w:r>
        <w:rPr>
          <w:rFonts w:ascii="Symbol" w:hAnsi="Symbol"/>
          <w:w w:val="105"/>
          <w:sz w:val="24"/>
        </w:rPr>
        <w:t></w:t>
      </w:r>
      <w:r w:rsidRPr="00933F14">
        <w:rPr>
          <w:spacing w:val="21"/>
          <w:w w:val="105"/>
          <w:sz w:val="24"/>
          <w:lang w:val="ru-RU"/>
        </w:rPr>
        <w:t xml:space="preserve"> </w:t>
      </w:r>
      <w:proofErr w:type="spellStart"/>
      <w:r w:rsidRPr="00933F14">
        <w:rPr>
          <w:i/>
          <w:spacing w:val="-10"/>
          <w:w w:val="105"/>
          <w:sz w:val="24"/>
          <w:lang w:val="ru-RU"/>
        </w:rPr>
        <w:t>Асп</w:t>
      </w:r>
      <w:proofErr w:type="spellEnd"/>
      <w:r w:rsidRPr="00933F14">
        <w:rPr>
          <w:i/>
          <w:spacing w:val="-21"/>
          <w:w w:val="105"/>
          <w:sz w:val="24"/>
          <w:lang w:val="ru-RU"/>
        </w:rPr>
        <w:t xml:space="preserve"> </w:t>
      </w:r>
      <w:r w:rsidRPr="00933F14">
        <w:rPr>
          <w:w w:val="105"/>
          <w:sz w:val="24"/>
          <w:lang w:val="ru-RU"/>
        </w:rPr>
        <w:t>*</w:t>
      </w:r>
      <w:r w:rsidRPr="00933F14">
        <w:rPr>
          <w:spacing w:val="-38"/>
          <w:w w:val="105"/>
          <w:sz w:val="24"/>
          <w:lang w:val="ru-RU"/>
        </w:rPr>
        <w:t xml:space="preserve"> </w:t>
      </w:r>
      <w:r w:rsidRPr="00933F14">
        <w:rPr>
          <w:spacing w:val="-13"/>
          <w:w w:val="105"/>
          <w:sz w:val="24"/>
          <w:lang w:val="ru-RU"/>
        </w:rPr>
        <w:t>(</w:t>
      </w:r>
      <w:proofErr w:type="spellStart"/>
      <w:r w:rsidRPr="00933F14">
        <w:rPr>
          <w:i/>
          <w:spacing w:val="-13"/>
          <w:w w:val="105"/>
          <w:sz w:val="24"/>
          <w:lang w:val="ru-RU"/>
        </w:rPr>
        <w:t>Чш</w:t>
      </w:r>
      <w:proofErr w:type="spellEnd"/>
      <w:r w:rsidRPr="00933F14">
        <w:rPr>
          <w:i/>
          <w:spacing w:val="-12"/>
          <w:w w:val="105"/>
          <w:sz w:val="24"/>
          <w:lang w:val="ru-RU"/>
        </w:rPr>
        <w:t xml:space="preserve"> </w:t>
      </w:r>
      <w:r>
        <w:rPr>
          <w:rFonts w:ascii="Symbol" w:hAnsi="Symbol"/>
          <w:w w:val="105"/>
          <w:sz w:val="24"/>
        </w:rPr>
        <w:t></w:t>
      </w:r>
      <w:r w:rsidRPr="00933F14">
        <w:rPr>
          <w:spacing w:val="-22"/>
          <w:w w:val="105"/>
          <w:sz w:val="24"/>
          <w:lang w:val="ru-RU"/>
        </w:rPr>
        <w:t xml:space="preserve"> </w:t>
      </w:r>
      <w:r w:rsidRPr="00933F14">
        <w:rPr>
          <w:spacing w:val="-13"/>
          <w:w w:val="105"/>
          <w:sz w:val="24"/>
          <w:lang w:val="ru-RU"/>
        </w:rPr>
        <w:t>(</w:t>
      </w:r>
      <w:proofErr w:type="spellStart"/>
      <w:r w:rsidRPr="00933F14">
        <w:rPr>
          <w:i/>
          <w:spacing w:val="-13"/>
          <w:w w:val="105"/>
          <w:sz w:val="24"/>
          <w:lang w:val="ru-RU"/>
        </w:rPr>
        <w:t>Чш</w:t>
      </w:r>
      <w:proofErr w:type="spellEnd"/>
      <w:r w:rsidRPr="00933F14">
        <w:rPr>
          <w:i/>
          <w:spacing w:val="-29"/>
          <w:w w:val="105"/>
          <w:sz w:val="24"/>
          <w:lang w:val="ru-RU"/>
        </w:rPr>
        <w:t xml:space="preserve"> </w:t>
      </w:r>
      <w:r w:rsidRPr="00933F14">
        <w:rPr>
          <w:w w:val="105"/>
          <w:sz w:val="24"/>
          <w:lang w:val="ru-RU"/>
        </w:rPr>
        <w:t>*</w:t>
      </w:r>
      <w:r w:rsidRPr="00933F14">
        <w:rPr>
          <w:spacing w:val="-25"/>
          <w:w w:val="105"/>
          <w:sz w:val="24"/>
          <w:lang w:val="ru-RU"/>
        </w:rPr>
        <w:t xml:space="preserve"> </w:t>
      </w:r>
      <w:proofErr w:type="spellStart"/>
      <w:r w:rsidRPr="00933F14">
        <w:rPr>
          <w:i/>
          <w:spacing w:val="-6"/>
          <w:w w:val="105"/>
          <w:sz w:val="24"/>
          <w:lang w:val="ru-RU"/>
        </w:rPr>
        <w:t>Кгодн</w:t>
      </w:r>
      <w:proofErr w:type="spellEnd"/>
      <w:r w:rsidRPr="00933F14">
        <w:rPr>
          <w:spacing w:val="-6"/>
          <w:w w:val="105"/>
          <w:sz w:val="24"/>
          <w:lang w:val="ru-RU"/>
        </w:rPr>
        <w:t>))</w:t>
      </w:r>
      <w:r w:rsidRPr="00933F14">
        <w:rPr>
          <w:spacing w:val="-16"/>
          <w:w w:val="105"/>
          <w:sz w:val="24"/>
          <w:lang w:val="ru-RU"/>
        </w:rPr>
        <w:t xml:space="preserve"> </w:t>
      </w:r>
      <w:r>
        <w:rPr>
          <w:rFonts w:ascii="Symbol" w:hAnsi="Symbol"/>
          <w:w w:val="105"/>
          <w:sz w:val="24"/>
        </w:rPr>
        <w:t></w:t>
      </w:r>
      <w:r w:rsidRPr="00933F14">
        <w:rPr>
          <w:spacing w:val="-18"/>
          <w:w w:val="105"/>
          <w:sz w:val="24"/>
          <w:lang w:val="ru-RU"/>
        </w:rPr>
        <w:t xml:space="preserve"> </w:t>
      </w:r>
      <w:r w:rsidRPr="00933F14">
        <w:rPr>
          <w:spacing w:val="-3"/>
          <w:w w:val="105"/>
          <w:sz w:val="24"/>
          <w:lang w:val="ru-RU"/>
        </w:rPr>
        <w:t>(</w:t>
      </w:r>
      <w:proofErr w:type="gramStart"/>
      <w:r w:rsidRPr="00933F14">
        <w:rPr>
          <w:i/>
          <w:spacing w:val="-3"/>
          <w:w w:val="105"/>
          <w:sz w:val="24"/>
          <w:lang w:val="ru-RU"/>
        </w:rPr>
        <w:t>Побщ</w:t>
      </w:r>
      <w:r w:rsidRPr="00933F14">
        <w:rPr>
          <w:spacing w:val="-3"/>
          <w:w w:val="105"/>
          <w:sz w:val="24"/>
          <w:lang w:val="ru-RU"/>
        </w:rPr>
        <w:t>.*</w:t>
      </w:r>
      <w:proofErr w:type="gramEnd"/>
      <w:r w:rsidRPr="00933F14">
        <w:rPr>
          <w:i/>
          <w:spacing w:val="-3"/>
          <w:w w:val="105"/>
          <w:sz w:val="24"/>
          <w:lang w:val="ru-RU"/>
        </w:rPr>
        <w:t>Чш</w:t>
      </w:r>
      <w:r w:rsidRPr="00933F14">
        <w:rPr>
          <w:spacing w:val="-3"/>
          <w:w w:val="105"/>
          <w:sz w:val="24"/>
          <w:lang w:val="ru-RU"/>
        </w:rPr>
        <w:t>)</w:t>
      </w:r>
      <w:r w:rsidRPr="00933F14">
        <w:rPr>
          <w:spacing w:val="-28"/>
          <w:w w:val="105"/>
          <w:sz w:val="24"/>
          <w:lang w:val="ru-RU"/>
        </w:rPr>
        <w:t xml:space="preserve"> </w:t>
      </w:r>
      <w:r w:rsidRPr="00933F14">
        <w:rPr>
          <w:w w:val="105"/>
          <w:sz w:val="24"/>
          <w:lang w:val="ru-RU"/>
        </w:rPr>
        <w:t>/</w:t>
      </w:r>
      <w:r w:rsidRPr="00933F14">
        <w:rPr>
          <w:spacing w:val="-12"/>
          <w:w w:val="105"/>
          <w:sz w:val="24"/>
          <w:lang w:val="ru-RU"/>
        </w:rPr>
        <w:t xml:space="preserve"> </w:t>
      </w:r>
      <w:proofErr w:type="spellStart"/>
      <w:r w:rsidRPr="00933F14">
        <w:rPr>
          <w:i/>
          <w:spacing w:val="-9"/>
          <w:w w:val="105"/>
          <w:sz w:val="24"/>
          <w:lang w:val="ru-RU"/>
        </w:rPr>
        <w:t>Ннорм</w:t>
      </w:r>
      <w:proofErr w:type="spellEnd"/>
      <w:r w:rsidRPr="00933F14">
        <w:rPr>
          <w:spacing w:val="-9"/>
          <w:w w:val="105"/>
          <w:sz w:val="24"/>
          <w:lang w:val="ru-RU"/>
        </w:rPr>
        <w:t>.,</w:t>
      </w:r>
      <w:r w:rsidRPr="0074363D">
        <w:rPr>
          <w:lang w:val="ru-RU"/>
        </w:rPr>
        <w:t>(</w:t>
      </w:r>
      <w:r w:rsidR="00065298">
        <w:rPr>
          <w:lang w:val="ru-RU"/>
        </w:rPr>
        <w:t>3.2.)</w:t>
      </w:r>
    </w:p>
    <w:p w14:paraId="3B74A6D3" w14:textId="77777777" w:rsidR="009178F8" w:rsidRPr="00065298" w:rsidRDefault="009178F8" w:rsidP="00065298">
      <w:pPr>
        <w:spacing w:before="55"/>
        <w:ind w:left="851"/>
        <w:rPr>
          <w:sz w:val="24"/>
        </w:rPr>
      </w:pPr>
      <w:r w:rsidRPr="0074363D">
        <w:t xml:space="preserve">где </w:t>
      </w:r>
      <w:proofErr w:type="spellStart"/>
      <w:r w:rsidRPr="0074363D">
        <w:rPr>
          <w:i/>
          <w:position w:val="6"/>
          <w:sz w:val="24"/>
        </w:rPr>
        <w:t>Шгодн</w:t>
      </w:r>
      <w:proofErr w:type="spellEnd"/>
      <w:r w:rsidRPr="0074363D">
        <w:rPr>
          <w:i/>
          <w:position w:val="6"/>
          <w:sz w:val="24"/>
        </w:rPr>
        <w:t xml:space="preserve"> </w:t>
      </w:r>
      <w:r w:rsidRPr="0074363D">
        <w:t>– необходимое количество шин для планируемого периода по каждой марке;</w:t>
      </w:r>
    </w:p>
    <w:p w14:paraId="0530BA95" w14:textId="77777777" w:rsidR="009178F8" w:rsidRPr="0074363D" w:rsidRDefault="009178F8" w:rsidP="00065298">
      <w:pPr>
        <w:pStyle w:val="a8"/>
        <w:spacing w:line="341" w:lineRule="exact"/>
        <w:ind w:left="851"/>
        <w:rPr>
          <w:lang w:val="ru-RU"/>
        </w:rPr>
      </w:pPr>
      <w:proofErr w:type="spellStart"/>
      <w:r w:rsidRPr="0074363D">
        <w:rPr>
          <w:i/>
          <w:position w:val="6"/>
          <w:sz w:val="24"/>
          <w:lang w:val="ru-RU"/>
        </w:rPr>
        <w:t>Асп</w:t>
      </w:r>
      <w:proofErr w:type="spellEnd"/>
      <w:r w:rsidRPr="0074363D">
        <w:rPr>
          <w:position w:val="6"/>
          <w:sz w:val="24"/>
          <w:lang w:val="ru-RU"/>
        </w:rPr>
        <w:t xml:space="preserve">. </w:t>
      </w:r>
      <w:r>
        <w:rPr>
          <w:rFonts w:ascii="Symbol" w:hAnsi="Symbol"/>
          <w:position w:val="6"/>
          <w:sz w:val="24"/>
        </w:rPr>
        <w:t></w:t>
      </w:r>
      <w:r w:rsidRPr="0074363D">
        <w:rPr>
          <w:lang w:val="ru-RU"/>
        </w:rPr>
        <w:t>списочное количество автомобилей по каждой марке;</w:t>
      </w:r>
    </w:p>
    <w:p w14:paraId="39729602" w14:textId="77777777" w:rsidR="009178F8" w:rsidRPr="0074363D" w:rsidRDefault="009178F8" w:rsidP="009178F8">
      <w:pPr>
        <w:pStyle w:val="a8"/>
        <w:spacing w:before="139" w:line="360" w:lineRule="auto"/>
        <w:ind w:right="99" w:firstLine="791"/>
        <w:jc w:val="both"/>
        <w:rPr>
          <w:lang w:val="ru-RU"/>
        </w:rPr>
      </w:pPr>
      <w:proofErr w:type="spellStart"/>
      <w:r w:rsidRPr="0074363D">
        <w:rPr>
          <w:i/>
          <w:position w:val="6"/>
          <w:sz w:val="24"/>
          <w:lang w:val="ru-RU"/>
        </w:rPr>
        <w:t>Чш</w:t>
      </w:r>
      <w:proofErr w:type="spellEnd"/>
      <w:r w:rsidRPr="0074363D">
        <w:rPr>
          <w:i/>
          <w:position w:val="6"/>
          <w:sz w:val="24"/>
          <w:lang w:val="ru-RU"/>
        </w:rPr>
        <w:t xml:space="preserve"> </w:t>
      </w:r>
      <w:r>
        <w:rPr>
          <w:rFonts w:ascii="Symbol" w:hAnsi="Symbol"/>
          <w:position w:val="6"/>
          <w:sz w:val="24"/>
        </w:rPr>
        <w:t></w:t>
      </w:r>
      <w:r w:rsidRPr="0074363D">
        <w:rPr>
          <w:lang w:val="ru-RU"/>
        </w:rPr>
        <w:t>число установленных комплектов автошин на одном автомобиле без учета запасного колеса;</w:t>
      </w:r>
    </w:p>
    <w:p w14:paraId="7BF1A72F" w14:textId="77777777" w:rsidR="009178F8" w:rsidRPr="0074363D" w:rsidRDefault="009178F8" w:rsidP="009178F8">
      <w:pPr>
        <w:pStyle w:val="a8"/>
        <w:tabs>
          <w:tab w:val="left" w:pos="2809"/>
          <w:tab w:val="left" w:pos="4713"/>
          <w:tab w:val="left" w:pos="5799"/>
          <w:tab w:val="left" w:pos="7612"/>
        </w:tabs>
        <w:spacing w:line="360" w:lineRule="auto"/>
        <w:ind w:right="108" w:firstLine="825"/>
        <w:rPr>
          <w:lang w:val="ru-RU"/>
        </w:rPr>
      </w:pPr>
      <w:proofErr w:type="spellStart"/>
      <w:r w:rsidRPr="0074363D">
        <w:rPr>
          <w:i/>
          <w:spacing w:val="-3"/>
          <w:position w:val="10"/>
          <w:sz w:val="24"/>
          <w:lang w:val="ru-RU"/>
        </w:rPr>
        <w:lastRenderedPageBreak/>
        <w:t>Побщ</w:t>
      </w:r>
      <w:proofErr w:type="spellEnd"/>
      <w:r w:rsidRPr="0074363D">
        <w:rPr>
          <w:i/>
          <w:spacing w:val="-20"/>
          <w:position w:val="10"/>
          <w:sz w:val="24"/>
          <w:lang w:val="ru-RU"/>
        </w:rPr>
        <w:t xml:space="preserve"> </w:t>
      </w:r>
      <w:r>
        <w:rPr>
          <w:rFonts w:ascii="Symbol" w:hAnsi="Symbol"/>
          <w:spacing w:val="4"/>
          <w:position w:val="10"/>
          <w:sz w:val="24"/>
        </w:rPr>
        <w:t></w:t>
      </w:r>
      <w:r w:rsidRPr="0074363D">
        <w:rPr>
          <w:spacing w:val="4"/>
          <w:lang w:val="ru-RU"/>
        </w:rPr>
        <w:t>общий</w:t>
      </w:r>
      <w:r w:rsidRPr="0074363D">
        <w:rPr>
          <w:spacing w:val="4"/>
          <w:lang w:val="ru-RU"/>
        </w:rPr>
        <w:tab/>
      </w:r>
      <w:r w:rsidRPr="0074363D">
        <w:rPr>
          <w:lang w:val="ru-RU"/>
        </w:rPr>
        <w:t>планируемый</w:t>
      </w:r>
      <w:r w:rsidRPr="0074363D">
        <w:rPr>
          <w:lang w:val="ru-RU"/>
        </w:rPr>
        <w:tab/>
        <w:t>пробег</w:t>
      </w:r>
      <w:r w:rsidRPr="0074363D">
        <w:rPr>
          <w:lang w:val="ru-RU"/>
        </w:rPr>
        <w:tab/>
        <w:t>автомобилей</w:t>
      </w:r>
      <w:r w:rsidRPr="0074363D">
        <w:rPr>
          <w:lang w:val="ru-RU"/>
        </w:rPr>
        <w:tab/>
      </w:r>
      <w:r w:rsidRPr="0074363D">
        <w:rPr>
          <w:spacing w:val="-1"/>
          <w:lang w:val="ru-RU"/>
        </w:rPr>
        <w:t xml:space="preserve">соответствующей </w:t>
      </w:r>
      <w:proofErr w:type="spellStart"/>
      <w:proofErr w:type="gramStart"/>
      <w:r w:rsidRPr="0074363D">
        <w:rPr>
          <w:lang w:val="ru-RU"/>
        </w:rPr>
        <w:t>марки,км</w:t>
      </w:r>
      <w:proofErr w:type="spellEnd"/>
      <w:proofErr w:type="gramEnd"/>
    </w:p>
    <w:p w14:paraId="00A7BBD3" w14:textId="77777777" w:rsidR="009178F8" w:rsidRPr="0074363D" w:rsidRDefault="009178F8" w:rsidP="009178F8">
      <w:pPr>
        <w:pStyle w:val="a8"/>
        <w:spacing w:line="385" w:lineRule="exact"/>
        <w:ind w:left="923"/>
        <w:rPr>
          <w:lang w:val="ru-RU"/>
        </w:rPr>
      </w:pPr>
      <w:proofErr w:type="spellStart"/>
      <w:r w:rsidRPr="0074363D">
        <w:rPr>
          <w:i/>
          <w:position w:val="10"/>
          <w:sz w:val="24"/>
          <w:lang w:val="ru-RU"/>
        </w:rPr>
        <w:t>Ннорм</w:t>
      </w:r>
      <w:proofErr w:type="spellEnd"/>
      <w:r w:rsidRPr="0074363D">
        <w:rPr>
          <w:i/>
          <w:position w:val="10"/>
          <w:sz w:val="24"/>
          <w:lang w:val="ru-RU"/>
        </w:rPr>
        <w:t xml:space="preserve"> </w:t>
      </w:r>
      <w:r>
        <w:rPr>
          <w:rFonts w:ascii="Symbol" w:hAnsi="Symbol"/>
          <w:position w:val="10"/>
          <w:sz w:val="24"/>
        </w:rPr>
        <w:t></w:t>
      </w:r>
      <w:r w:rsidRPr="0074363D">
        <w:rPr>
          <w:position w:val="10"/>
          <w:sz w:val="24"/>
          <w:lang w:val="ru-RU"/>
        </w:rPr>
        <w:t xml:space="preserve"> </w:t>
      </w:r>
      <w:r w:rsidRPr="0074363D">
        <w:rPr>
          <w:lang w:val="ru-RU"/>
        </w:rPr>
        <w:t>нормативный амортизационный пробег (срок службы) комплекта</w:t>
      </w:r>
    </w:p>
    <w:p w14:paraId="3DDD49F8" w14:textId="77777777" w:rsidR="009178F8" w:rsidRPr="00DC0ECC" w:rsidRDefault="009178F8" w:rsidP="00DC0ECC">
      <w:pPr>
        <w:pStyle w:val="a8"/>
        <w:spacing w:line="360" w:lineRule="auto"/>
        <w:ind w:left="0" w:firstLine="709"/>
        <w:jc w:val="both"/>
        <w:rPr>
          <w:lang w:val="ru-RU"/>
        </w:rPr>
      </w:pPr>
      <w:r w:rsidRPr="00DC0ECC">
        <w:rPr>
          <w:lang w:val="ru-RU"/>
        </w:rPr>
        <w:t>шин, устанавливаемый согласно нормам расхода.</w:t>
      </w:r>
    </w:p>
    <w:p w14:paraId="6D6B9166" w14:textId="77777777" w:rsidR="009178F8" w:rsidRPr="00DC0ECC" w:rsidRDefault="009178F8" w:rsidP="00DC0ECC">
      <w:pPr>
        <w:pStyle w:val="a3"/>
        <w:widowControl w:val="0"/>
        <w:numPr>
          <w:ilvl w:val="0"/>
          <w:numId w:val="12"/>
        </w:numPr>
        <w:tabs>
          <w:tab w:val="left" w:pos="1156"/>
        </w:tabs>
        <w:spacing w:after="0" w:line="360" w:lineRule="auto"/>
        <w:ind w:left="0" w:firstLine="709"/>
        <w:contextualSpacing w:val="0"/>
        <w:jc w:val="both"/>
        <w:rPr>
          <w:rFonts w:ascii="Times New Roman" w:hAnsi="Times New Roman" w:cs="Times New Roman"/>
          <w:sz w:val="28"/>
        </w:rPr>
      </w:pPr>
      <w:r w:rsidRPr="00DC0ECC">
        <w:rPr>
          <w:rFonts w:ascii="Times New Roman" w:hAnsi="Times New Roman" w:cs="Times New Roman"/>
          <w:sz w:val="28"/>
        </w:rPr>
        <w:t>Установка предпусковых электрических подогревателей двигателя на автомобили базирующихся на отдаленных</w:t>
      </w:r>
      <w:r w:rsidRPr="00DC0ECC">
        <w:rPr>
          <w:rFonts w:ascii="Times New Roman" w:hAnsi="Times New Roman" w:cs="Times New Roman"/>
          <w:spacing w:val="-20"/>
          <w:sz w:val="28"/>
        </w:rPr>
        <w:t xml:space="preserve"> </w:t>
      </w:r>
      <w:r w:rsidRPr="00DC0ECC">
        <w:rPr>
          <w:rFonts w:ascii="Times New Roman" w:hAnsi="Times New Roman" w:cs="Times New Roman"/>
          <w:sz w:val="28"/>
        </w:rPr>
        <w:t>месторождениях.</w:t>
      </w:r>
    </w:p>
    <w:p w14:paraId="52B5E758" w14:textId="77777777" w:rsidR="009178F8" w:rsidRPr="00DC0ECC" w:rsidRDefault="009178F8" w:rsidP="00DC0ECC">
      <w:pPr>
        <w:pStyle w:val="a8"/>
        <w:spacing w:line="360" w:lineRule="auto"/>
        <w:ind w:left="0" w:firstLine="709"/>
        <w:jc w:val="both"/>
        <w:rPr>
          <w:lang w:val="ru-RU"/>
        </w:rPr>
      </w:pPr>
      <w:r w:rsidRPr="00DC0ECC">
        <w:rPr>
          <w:lang w:val="ru-RU"/>
        </w:rPr>
        <w:t xml:space="preserve">Данное мероприятия, даст возможность останавливать двигатели в особо холодные зимние месяцы, то есть на месторождениях двигатели автомобилей в морозы при температуре ниже 30 градусов по Цельсию работают на холостых оборотах по 12 часов в сутки, подогреватели избавят нас от </w:t>
      </w:r>
      <w:proofErr w:type="gramStart"/>
      <w:r w:rsidRPr="00DC0ECC">
        <w:rPr>
          <w:lang w:val="ru-RU"/>
        </w:rPr>
        <w:t>этой  необходимости</w:t>
      </w:r>
      <w:proofErr w:type="gramEnd"/>
      <w:r w:rsidRPr="00DC0ECC">
        <w:rPr>
          <w:lang w:val="ru-RU"/>
        </w:rPr>
        <w:t xml:space="preserve"> и помогут снизить расходы на</w:t>
      </w:r>
      <w:r w:rsidRPr="00DC0ECC">
        <w:rPr>
          <w:spacing w:val="-15"/>
          <w:lang w:val="ru-RU"/>
        </w:rPr>
        <w:t xml:space="preserve"> </w:t>
      </w:r>
      <w:r w:rsidRPr="00DC0ECC">
        <w:rPr>
          <w:lang w:val="ru-RU"/>
        </w:rPr>
        <w:t>ГСМ.</w:t>
      </w:r>
    </w:p>
    <w:p w14:paraId="27790D63" w14:textId="77777777" w:rsidR="009178F8" w:rsidRPr="00DC0ECC" w:rsidRDefault="009178F8" w:rsidP="00DC0ECC">
      <w:pPr>
        <w:pStyle w:val="a8"/>
        <w:spacing w:line="360" w:lineRule="auto"/>
        <w:ind w:left="0" w:firstLine="709"/>
        <w:jc w:val="both"/>
        <w:rPr>
          <w:lang w:val="ru-RU"/>
        </w:rPr>
      </w:pPr>
      <w:r w:rsidRPr="00DC0ECC">
        <w:rPr>
          <w:lang w:val="ru-RU"/>
        </w:rPr>
        <w:t>Сокращение численности персонала.</w:t>
      </w:r>
    </w:p>
    <w:p w14:paraId="6A035073" w14:textId="77777777" w:rsidR="009178F8" w:rsidRPr="00DC0ECC" w:rsidRDefault="009178F8" w:rsidP="00DC0ECC">
      <w:pPr>
        <w:pStyle w:val="a8"/>
        <w:spacing w:line="360" w:lineRule="auto"/>
        <w:ind w:left="0" w:firstLine="709"/>
        <w:jc w:val="both"/>
        <w:rPr>
          <w:lang w:val="ru-RU"/>
        </w:rPr>
      </w:pPr>
      <w:r w:rsidRPr="00DC0ECC">
        <w:rPr>
          <w:lang w:val="ru-RU"/>
        </w:rPr>
        <w:t>Для того чтобы разработать мероприятия по снижению расхода средств на заработную плату необходимо проанализировать состав и структуру этой статьи расходов в отчетном периоде. Анализ показал, что средняя заработная плата в отчетном периоде работы в целом по предприятию составляет – 20934,6 руб. на одного работающего, при среднесписочной численности работников – 1191 человек. При этом средняя заработная плата персонала основной деятельности (водителей и рабочих) составила – 20517,7 руб., при среднесписочной численности – 1065 человек. Средняя заработная плата руководителей предприятия – 27179,7 руб., при среднесписочной численности 57 человек, средняя заработная плата за отчетный период по специалистам предприятия составила – 22210,2 руб., при среднесписочной численности работников этой категории – 69 человек. Мероприятия по снижению затрат по этой статье себестоимости могут содержать снижение средней заработной платы и программу снижения численности работающих до минимально необходимой.</w:t>
      </w:r>
    </w:p>
    <w:p w14:paraId="1C32428B" w14:textId="77777777" w:rsidR="009178F8" w:rsidRDefault="009178F8" w:rsidP="00DC0ECC">
      <w:pPr>
        <w:pStyle w:val="a8"/>
        <w:spacing w:line="360" w:lineRule="auto"/>
        <w:ind w:left="0" w:firstLine="709"/>
        <w:jc w:val="both"/>
        <w:rPr>
          <w:lang w:val="ru-RU"/>
        </w:rPr>
      </w:pPr>
    </w:p>
    <w:p w14:paraId="4F2F7E26" w14:textId="77777777" w:rsidR="005F107D" w:rsidRDefault="005F107D" w:rsidP="00DC0ECC">
      <w:pPr>
        <w:pStyle w:val="a8"/>
        <w:spacing w:line="360" w:lineRule="auto"/>
        <w:ind w:left="0" w:firstLine="709"/>
        <w:jc w:val="both"/>
        <w:rPr>
          <w:lang w:val="ru-RU"/>
        </w:rPr>
      </w:pPr>
    </w:p>
    <w:p w14:paraId="6C0765B9" w14:textId="77777777" w:rsidR="005F107D" w:rsidRPr="00DC0ECC" w:rsidRDefault="005F107D" w:rsidP="00DC0ECC">
      <w:pPr>
        <w:pStyle w:val="a8"/>
        <w:spacing w:line="360" w:lineRule="auto"/>
        <w:ind w:left="0" w:firstLine="709"/>
        <w:jc w:val="both"/>
        <w:rPr>
          <w:lang w:val="ru-RU"/>
        </w:rPr>
      </w:pPr>
    </w:p>
    <w:p w14:paraId="72D655F3" w14:textId="77777777" w:rsidR="009178F8" w:rsidRPr="00DC0ECC" w:rsidRDefault="009178F8" w:rsidP="00DC0ECC">
      <w:pPr>
        <w:pStyle w:val="a8"/>
        <w:spacing w:line="360" w:lineRule="auto"/>
        <w:ind w:left="0" w:firstLine="709"/>
        <w:jc w:val="both"/>
        <w:rPr>
          <w:lang w:val="ru-RU"/>
        </w:rPr>
      </w:pPr>
      <w:r w:rsidRPr="00DC0ECC">
        <w:rPr>
          <w:lang w:val="ru-RU"/>
        </w:rPr>
        <w:t xml:space="preserve">Таблица 3.1.2 Анализ статьи себестоимости «Заработная плата» за </w:t>
      </w:r>
      <w:r w:rsidRPr="00DC0ECC">
        <w:rPr>
          <w:lang w:val="ru-RU"/>
        </w:rPr>
        <w:lastRenderedPageBreak/>
        <w:t>отчетный период по ООО «Авто Гранд»</w:t>
      </w:r>
    </w:p>
    <w:tbl>
      <w:tblPr>
        <w:tblStyle w:val="a7"/>
        <w:tblW w:w="0" w:type="auto"/>
        <w:tblLayout w:type="fixed"/>
        <w:tblLook w:val="01E0" w:firstRow="1" w:lastRow="1" w:firstColumn="1" w:lastColumn="1" w:noHBand="0" w:noVBand="0"/>
      </w:tblPr>
      <w:tblGrid>
        <w:gridCol w:w="5017"/>
        <w:gridCol w:w="4633"/>
      </w:tblGrid>
      <w:tr w:rsidR="009178F8" w:rsidRPr="00DC0ECC" w14:paraId="103883F3" w14:textId="77777777" w:rsidTr="00DC0ECC">
        <w:trPr>
          <w:trHeight w:hRule="exact" w:val="614"/>
        </w:trPr>
        <w:tc>
          <w:tcPr>
            <w:tcW w:w="5017" w:type="dxa"/>
          </w:tcPr>
          <w:p w14:paraId="23AC5346" w14:textId="77777777" w:rsidR="009178F8" w:rsidRPr="00DC0ECC" w:rsidRDefault="009178F8" w:rsidP="00DC0ECC">
            <w:pPr>
              <w:pStyle w:val="TableParagraph"/>
              <w:spacing w:line="240" w:lineRule="auto"/>
              <w:ind w:left="0"/>
              <w:rPr>
                <w:sz w:val="24"/>
                <w:szCs w:val="24"/>
              </w:rPr>
            </w:pPr>
            <w:proofErr w:type="spellStart"/>
            <w:r w:rsidRPr="00DC0ECC">
              <w:rPr>
                <w:sz w:val="24"/>
                <w:szCs w:val="24"/>
              </w:rPr>
              <w:t>Показатели</w:t>
            </w:r>
            <w:proofErr w:type="spellEnd"/>
          </w:p>
        </w:tc>
        <w:tc>
          <w:tcPr>
            <w:tcW w:w="4633" w:type="dxa"/>
          </w:tcPr>
          <w:p w14:paraId="250371FC" w14:textId="77777777" w:rsidR="009178F8" w:rsidRPr="00DC0ECC" w:rsidRDefault="009178F8" w:rsidP="00DC0ECC">
            <w:pPr>
              <w:pStyle w:val="TableParagraph"/>
              <w:spacing w:line="240" w:lineRule="auto"/>
              <w:ind w:left="0"/>
              <w:rPr>
                <w:sz w:val="24"/>
                <w:szCs w:val="24"/>
                <w:lang w:val="ru-RU"/>
              </w:rPr>
            </w:pPr>
            <w:r w:rsidRPr="00DC0ECC">
              <w:rPr>
                <w:sz w:val="24"/>
                <w:szCs w:val="24"/>
                <w:lang w:val="ru-RU"/>
              </w:rPr>
              <w:t>Затрат в отчетном периоде, тыс. руб.</w:t>
            </w:r>
          </w:p>
        </w:tc>
      </w:tr>
      <w:tr w:rsidR="009178F8" w:rsidRPr="00DC0ECC" w14:paraId="64122F83" w14:textId="77777777" w:rsidTr="00DC0ECC">
        <w:trPr>
          <w:trHeight w:hRule="exact" w:val="360"/>
        </w:trPr>
        <w:tc>
          <w:tcPr>
            <w:tcW w:w="5017" w:type="dxa"/>
          </w:tcPr>
          <w:p w14:paraId="632ACBFB" w14:textId="77777777" w:rsidR="009178F8" w:rsidRPr="00DC0ECC" w:rsidRDefault="009178F8" w:rsidP="00DC0ECC">
            <w:pPr>
              <w:pStyle w:val="TableParagraph"/>
              <w:spacing w:line="240" w:lineRule="auto"/>
              <w:ind w:left="0"/>
              <w:rPr>
                <w:sz w:val="24"/>
                <w:szCs w:val="24"/>
              </w:rPr>
            </w:pPr>
            <w:r w:rsidRPr="00DC0ECC">
              <w:rPr>
                <w:sz w:val="24"/>
                <w:szCs w:val="24"/>
              </w:rPr>
              <w:t xml:space="preserve">1. ФОТ </w:t>
            </w:r>
            <w:proofErr w:type="spellStart"/>
            <w:r w:rsidRPr="00DC0ECC">
              <w:rPr>
                <w:sz w:val="24"/>
                <w:szCs w:val="24"/>
              </w:rPr>
              <w:t>персонала</w:t>
            </w:r>
            <w:proofErr w:type="spellEnd"/>
            <w:r w:rsidRPr="00DC0ECC">
              <w:rPr>
                <w:sz w:val="24"/>
                <w:szCs w:val="24"/>
              </w:rPr>
              <w:t xml:space="preserve"> </w:t>
            </w:r>
            <w:proofErr w:type="spellStart"/>
            <w:r w:rsidRPr="00DC0ECC">
              <w:rPr>
                <w:sz w:val="24"/>
                <w:szCs w:val="24"/>
              </w:rPr>
              <w:t>основной</w:t>
            </w:r>
            <w:proofErr w:type="spellEnd"/>
            <w:r w:rsidRPr="00DC0ECC">
              <w:rPr>
                <w:sz w:val="24"/>
                <w:szCs w:val="24"/>
              </w:rPr>
              <w:t xml:space="preserve"> </w:t>
            </w:r>
            <w:proofErr w:type="spellStart"/>
            <w:r w:rsidRPr="00DC0ECC">
              <w:rPr>
                <w:sz w:val="24"/>
                <w:szCs w:val="24"/>
              </w:rPr>
              <w:t>деятельности</w:t>
            </w:r>
            <w:proofErr w:type="spellEnd"/>
          </w:p>
        </w:tc>
        <w:tc>
          <w:tcPr>
            <w:tcW w:w="4633" w:type="dxa"/>
          </w:tcPr>
          <w:p w14:paraId="7BE039B1" w14:textId="77777777" w:rsidR="009178F8" w:rsidRPr="00DC0ECC" w:rsidRDefault="009178F8" w:rsidP="00DC0ECC">
            <w:pPr>
              <w:pStyle w:val="TableParagraph"/>
              <w:spacing w:line="240" w:lineRule="auto"/>
              <w:ind w:left="0"/>
              <w:rPr>
                <w:sz w:val="24"/>
                <w:szCs w:val="24"/>
              </w:rPr>
            </w:pPr>
            <w:r w:rsidRPr="00DC0ECC">
              <w:rPr>
                <w:sz w:val="24"/>
                <w:szCs w:val="24"/>
              </w:rPr>
              <w:t>21851,35</w:t>
            </w:r>
          </w:p>
        </w:tc>
      </w:tr>
      <w:tr w:rsidR="009178F8" w:rsidRPr="00DC0ECC" w14:paraId="7EEC7690" w14:textId="77777777" w:rsidTr="00DC0ECC">
        <w:trPr>
          <w:trHeight w:hRule="exact" w:val="356"/>
        </w:trPr>
        <w:tc>
          <w:tcPr>
            <w:tcW w:w="5017" w:type="dxa"/>
          </w:tcPr>
          <w:p w14:paraId="28B5AA4E" w14:textId="77777777" w:rsidR="009178F8" w:rsidRPr="00DC0ECC" w:rsidRDefault="009178F8" w:rsidP="00DC0ECC">
            <w:pPr>
              <w:pStyle w:val="TableParagraph"/>
              <w:spacing w:line="240" w:lineRule="auto"/>
              <w:ind w:left="0"/>
              <w:rPr>
                <w:sz w:val="24"/>
                <w:szCs w:val="24"/>
              </w:rPr>
            </w:pPr>
            <w:r w:rsidRPr="00DC0ECC">
              <w:rPr>
                <w:sz w:val="24"/>
                <w:szCs w:val="24"/>
              </w:rPr>
              <w:t xml:space="preserve">2. ФОТ </w:t>
            </w:r>
            <w:proofErr w:type="spellStart"/>
            <w:r w:rsidRPr="00DC0ECC">
              <w:rPr>
                <w:sz w:val="24"/>
                <w:szCs w:val="24"/>
              </w:rPr>
              <w:t>руководителей</w:t>
            </w:r>
            <w:proofErr w:type="spellEnd"/>
          </w:p>
        </w:tc>
        <w:tc>
          <w:tcPr>
            <w:tcW w:w="4633" w:type="dxa"/>
          </w:tcPr>
          <w:p w14:paraId="5C533386" w14:textId="77777777" w:rsidR="009178F8" w:rsidRPr="00DC0ECC" w:rsidRDefault="009178F8" w:rsidP="00DC0ECC">
            <w:pPr>
              <w:pStyle w:val="TableParagraph"/>
              <w:spacing w:line="240" w:lineRule="auto"/>
              <w:ind w:left="0"/>
              <w:rPr>
                <w:sz w:val="24"/>
                <w:szCs w:val="24"/>
              </w:rPr>
            </w:pPr>
            <w:r w:rsidRPr="00DC0ECC">
              <w:rPr>
                <w:sz w:val="24"/>
                <w:szCs w:val="24"/>
              </w:rPr>
              <w:t>1549,24</w:t>
            </w:r>
          </w:p>
        </w:tc>
      </w:tr>
      <w:tr w:rsidR="009178F8" w:rsidRPr="00DC0ECC" w14:paraId="5366D209" w14:textId="77777777" w:rsidTr="00DC0ECC">
        <w:trPr>
          <w:trHeight w:hRule="exact" w:val="355"/>
        </w:trPr>
        <w:tc>
          <w:tcPr>
            <w:tcW w:w="5017" w:type="dxa"/>
          </w:tcPr>
          <w:p w14:paraId="508D7F2D" w14:textId="77777777" w:rsidR="009178F8" w:rsidRPr="00DC0ECC" w:rsidRDefault="009178F8" w:rsidP="00DC0ECC">
            <w:pPr>
              <w:pStyle w:val="TableParagraph"/>
              <w:spacing w:line="240" w:lineRule="auto"/>
              <w:ind w:left="0"/>
              <w:rPr>
                <w:sz w:val="24"/>
                <w:szCs w:val="24"/>
              </w:rPr>
            </w:pPr>
            <w:r w:rsidRPr="00DC0ECC">
              <w:rPr>
                <w:sz w:val="24"/>
                <w:szCs w:val="24"/>
              </w:rPr>
              <w:t xml:space="preserve">3. ФОТ </w:t>
            </w:r>
            <w:proofErr w:type="spellStart"/>
            <w:r w:rsidRPr="00DC0ECC">
              <w:rPr>
                <w:sz w:val="24"/>
                <w:szCs w:val="24"/>
              </w:rPr>
              <w:t>специалистов</w:t>
            </w:r>
            <w:proofErr w:type="spellEnd"/>
          </w:p>
        </w:tc>
        <w:tc>
          <w:tcPr>
            <w:tcW w:w="4633" w:type="dxa"/>
          </w:tcPr>
          <w:p w14:paraId="5F54CDC4" w14:textId="77777777" w:rsidR="009178F8" w:rsidRPr="00DC0ECC" w:rsidRDefault="009178F8" w:rsidP="00DC0ECC">
            <w:pPr>
              <w:pStyle w:val="TableParagraph"/>
              <w:spacing w:line="240" w:lineRule="auto"/>
              <w:ind w:left="0"/>
              <w:rPr>
                <w:sz w:val="24"/>
                <w:szCs w:val="24"/>
              </w:rPr>
            </w:pPr>
            <w:r w:rsidRPr="00DC0ECC">
              <w:rPr>
                <w:sz w:val="24"/>
                <w:szCs w:val="24"/>
              </w:rPr>
              <w:t>1532,5</w:t>
            </w:r>
          </w:p>
        </w:tc>
      </w:tr>
      <w:tr w:rsidR="009178F8" w:rsidRPr="00DC0ECC" w14:paraId="75A21465" w14:textId="77777777" w:rsidTr="00DC0ECC">
        <w:trPr>
          <w:trHeight w:hRule="exact" w:val="374"/>
        </w:trPr>
        <w:tc>
          <w:tcPr>
            <w:tcW w:w="5017" w:type="dxa"/>
          </w:tcPr>
          <w:p w14:paraId="2A948A73" w14:textId="77777777" w:rsidR="009178F8" w:rsidRPr="00DC0ECC" w:rsidRDefault="009178F8" w:rsidP="00DC0ECC">
            <w:pPr>
              <w:pStyle w:val="TableParagraph"/>
              <w:spacing w:line="240" w:lineRule="auto"/>
              <w:ind w:left="0"/>
              <w:rPr>
                <w:sz w:val="24"/>
                <w:szCs w:val="24"/>
              </w:rPr>
            </w:pPr>
            <w:proofErr w:type="spellStart"/>
            <w:r w:rsidRPr="00DC0ECC">
              <w:rPr>
                <w:sz w:val="24"/>
                <w:szCs w:val="24"/>
              </w:rPr>
              <w:t>Всего</w:t>
            </w:r>
            <w:proofErr w:type="spellEnd"/>
            <w:r w:rsidRPr="00DC0ECC">
              <w:rPr>
                <w:sz w:val="24"/>
                <w:szCs w:val="24"/>
              </w:rPr>
              <w:t xml:space="preserve"> ФОТ</w:t>
            </w:r>
          </w:p>
        </w:tc>
        <w:tc>
          <w:tcPr>
            <w:tcW w:w="4633" w:type="dxa"/>
          </w:tcPr>
          <w:p w14:paraId="1F9015D3" w14:textId="77777777" w:rsidR="009178F8" w:rsidRPr="00DC0ECC" w:rsidRDefault="009178F8" w:rsidP="00DC0ECC">
            <w:pPr>
              <w:pStyle w:val="TableParagraph"/>
              <w:spacing w:line="240" w:lineRule="auto"/>
              <w:ind w:left="0"/>
              <w:rPr>
                <w:sz w:val="24"/>
                <w:szCs w:val="24"/>
              </w:rPr>
            </w:pPr>
            <w:r w:rsidRPr="00DC0ECC">
              <w:rPr>
                <w:sz w:val="24"/>
                <w:szCs w:val="24"/>
              </w:rPr>
              <w:t>24933,09</w:t>
            </w:r>
          </w:p>
        </w:tc>
      </w:tr>
    </w:tbl>
    <w:p w14:paraId="65F5513D" w14:textId="77777777" w:rsidR="009178F8" w:rsidRDefault="009178F8" w:rsidP="009178F8">
      <w:pPr>
        <w:pStyle w:val="a8"/>
        <w:ind w:left="0"/>
        <w:rPr>
          <w:sz w:val="20"/>
        </w:rPr>
      </w:pPr>
    </w:p>
    <w:p w14:paraId="0F3A7664" w14:textId="77777777" w:rsidR="009178F8" w:rsidRPr="00E95269" w:rsidRDefault="009178F8" w:rsidP="009178F8">
      <w:pPr>
        <w:pStyle w:val="a8"/>
        <w:spacing w:before="10"/>
        <w:ind w:left="0"/>
        <w:rPr>
          <w:sz w:val="15"/>
          <w:lang w:val="ru-RU"/>
        </w:rPr>
      </w:pPr>
    </w:p>
    <w:p w14:paraId="50DC9D03" w14:textId="77777777" w:rsidR="009178F8" w:rsidRPr="0074363D" w:rsidRDefault="009178F8" w:rsidP="009178F8">
      <w:pPr>
        <w:pStyle w:val="a8"/>
        <w:spacing w:before="65" w:line="360" w:lineRule="auto"/>
        <w:ind w:left="122" w:right="120" w:firstLine="707"/>
        <w:jc w:val="both"/>
        <w:rPr>
          <w:lang w:val="ru-RU"/>
        </w:rPr>
      </w:pPr>
      <w:r w:rsidRPr="0074363D">
        <w:rPr>
          <w:lang w:val="ru-RU"/>
        </w:rPr>
        <w:t xml:space="preserve">По результатам анализа расходов (Таблица 2.3.1) предприятия за текущий период установлен </w:t>
      </w:r>
      <w:proofErr w:type="gramStart"/>
      <w:r w:rsidRPr="0074363D">
        <w:rPr>
          <w:lang w:val="ru-RU"/>
        </w:rPr>
        <w:t>перерасход средств</w:t>
      </w:r>
      <w:proofErr w:type="gramEnd"/>
      <w:r w:rsidRPr="0074363D">
        <w:rPr>
          <w:lang w:val="ru-RU"/>
        </w:rPr>
        <w:t xml:space="preserve"> не связанный с перевыполнением плана оказания транспортных услуг по статье «Заработная плата» – 191,1 тысяч рублей</w:t>
      </w:r>
    </w:p>
    <w:p w14:paraId="3A806F41" w14:textId="77777777" w:rsidR="009178F8" w:rsidRPr="0074363D" w:rsidRDefault="009178F8" w:rsidP="009178F8">
      <w:pPr>
        <w:pStyle w:val="a8"/>
        <w:spacing w:before="8"/>
        <w:ind w:left="122" w:firstLine="777"/>
        <w:jc w:val="both"/>
        <w:rPr>
          <w:lang w:val="ru-RU"/>
        </w:rPr>
      </w:pPr>
      <w:proofErr w:type="gramStart"/>
      <w:r w:rsidRPr="0074363D">
        <w:rPr>
          <w:lang w:val="ru-RU"/>
        </w:rPr>
        <w:t>Из  анализа</w:t>
      </w:r>
      <w:proofErr w:type="gramEnd"/>
      <w:r w:rsidRPr="0074363D">
        <w:rPr>
          <w:lang w:val="ru-RU"/>
        </w:rPr>
        <w:t xml:space="preserve">  структуры  численности  предприятия  за  отчетный   период</w:t>
      </w:r>
    </w:p>
    <w:p w14:paraId="6C38F16B" w14:textId="77777777" w:rsidR="009178F8" w:rsidRPr="0074363D" w:rsidRDefault="009178F8" w:rsidP="009178F8">
      <w:pPr>
        <w:pStyle w:val="a8"/>
        <w:spacing w:before="160"/>
        <w:ind w:left="122" w:right="124"/>
        <w:rPr>
          <w:lang w:val="ru-RU"/>
        </w:rPr>
      </w:pPr>
      <w:proofErr w:type="gramStart"/>
      <w:r w:rsidRPr="0074363D">
        <w:rPr>
          <w:lang w:val="ru-RU"/>
        </w:rPr>
        <w:t>работы,  произошло</w:t>
      </w:r>
      <w:proofErr w:type="gramEnd"/>
      <w:r w:rsidRPr="0074363D">
        <w:rPr>
          <w:lang w:val="ru-RU"/>
        </w:rPr>
        <w:t xml:space="preserve">  наращивание  численности  персонала  на  13  человек.    В</w:t>
      </w:r>
    </w:p>
    <w:p w14:paraId="5F9289C9" w14:textId="77777777" w:rsidR="009178F8" w:rsidRPr="0074363D" w:rsidRDefault="009178F8" w:rsidP="009178F8">
      <w:pPr>
        <w:pStyle w:val="a8"/>
        <w:spacing w:before="45" w:line="360" w:lineRule="auto"/>
        <w:ind w:right="99"/>
        <w:jc w:val="both"/>
        <w:rPr>
          <w:lang w:val="ru-RU"/>
        </w:rPr>
      </w:pPr>
      <w:r w:rsidRPr="0074363D">
        <w:rPr>
          <w:lang w:val="ru-RU"/>
        </w:rPr>
        <w:t xml:space="preserve">настоящее время проводимая политика компании определяет, прежде всего, снижение себестоимости производства и оптимизацию численности работающих. Снижение затрат по заработной плате может произойти при реализации мероприятий по выводу из списочного состава численности непрофильных видов деятельности и передача работ по уборке, </w:t>
      </w:r>
      <w:proofErr w:type="gramStart"/>
      <w:r w:rsidRPr="0074363D">
        <w:rPr>
          <w:lang w:val="ru-RU"/>
        </w:rPr>
        <w:t>охране,  ремонту</w:t>
      </w:r>
      <w:proofErr w:type="gramEnd"/>
      <w:r w:rsidRPr="0074363D">
        <w:rPr>
          <w:lang w:val="ru-RU"/>
        </w:rPr>
        <w:t xml:space="preserve"> зданий и сооружений другим предприятиям посредством заключения договоров с этими предприятиями. Видно, что для поддержания уровня численности на уровне 1178 человек необходимо вывести из состава численности 13 человек. Резерв предприятия, на мой взгляд, скрыт в содержании персонала непрофильных видов деятельности, то есть такие работы как уборка помещений, охрана объектов, косметический ремонт зданий и сооружений может выполняться дешевле другими предприятиями подрядчиками.</w:t>
      </w:r>
    </w:p>
    <w:p w14:paraId="13BCBDDD" w14:textId="77777777" w:rsidR="009178F8" w:rsidRPr="0010395B" w:rsidRDefault="009178F8" w:rsidP="0010395B">
      <w:pPr>
        <w:pStyle w:val="a3"/>
        <w:widowControl w:val="0"/>
        <w:numPr>
          <w:ilvl w:val="0"/>
          <w:numId w:val="12"/>
        </w:numPr>
        <w:tabs>
          <w:tab w:val="left" w:pos="1115"/>
        </w:tabs>
        <w:spacing w:after="0" w:line="360" w:lineRule="auto"/>
        <w:ind w:left="0" w:firstLine="709"/>
        <w:contextualSpacing w:val="0"/>
        <w:jc w:val="left"/>
        <w:rPr>
          <w:rFonts w:ascii="Times New Roman" w:hAnsi="Times New Roman" w:cs="Times New Roman"/>
          <w:sz w:val="28"/>
        </w:rPr>
      </w:pPr>
      <w:r w:rsidRPr="0010395B">
        <w:rPr>
          <w:rFonts w:ascii="Times New Roman" w:hAnsi="Times New Roman" w:cs="Times New Roman"/>
          <w:sz w:val="28"/>
        </w:rPr>
        <w:t>Снижение простоев</w:t>
      </w:r>
      <w:r w:rsidRPr="0010395B">
        <w:rPr>
          <w:rFonts w:ascii="Times New Roman" w:hAnsi="Times New Roman" w:cs="Times New Roman"/>
          <w:spacing w:val="-8"/>
          <w:sz w:val="28"/>
        </w:rPr>
        <w:t xml:space="preserve"> </w:t>
      </w:r>
      <w:r w:rsidRPr="0010395B">
        <w:rPr>
          <w:rFonts w:ascii="Times New Roman" w:hAnsi="Times New Roman" w:cs="Times New Roman"/>
          <w:sz w:val="28"/>
        </w:rPr>
        <w:t>техники.</w:t>
      </w:r>
    </w:p>
    <w:p w14:paraId="4ACC7298" w14:textId="77777777" w:rsidR="009178F8" w:rsidRPr="0074363D" w:rsidRDefault="009178F8" w:rsidP="009178F8">
      <w:pPr>
        <w:pStyle w:val="a8"/>
        <w:spacing w:before="160" w:line="360" w:lineRule="auto"/>
        <w:ind w:right="100" w:firstLine="707"/>
        <w:jc w:val="both"/>
        <w:rPr>
          <w:lang w:val="ru-RU"/>
        </w:rPr>
      </w:pPr>
      <w:r w:rsidRPr="0074363D">
        <w:rPr>
          <w:lang w:val="ru-RU"/>
        </w:rPr>
        <w:t xml:space="preserve">Рациональный анализ выполнения плана по техническому обслуживанию и ремонту автотранспортных средств заключается в выявлении всевозможных недостатков в организации производственных процессов, изучении качественных показатели работы, уровня материально-технического </w:t>
      </w:r>
      <w:r w:rsidRPr="0074363D">
        <w:rPr>
          <w:lang w:val="ru-RU"/>
        </w:rPr>
        <w:lastRenderedPageBreak/>
        <w:t>обеспечения рабочей силой, а также запланировать пути ликвидации выявленных неполадок. В текущем году было выделено достаточно средств для полноценного проведения технического обслуживания. Руководство предприятия приняло правильное решение о пополнении запасов запчастей именно для импортной техники, ведь простои происходили из-за отсутствия именно импортных запасных частей.</w:t>
      </w:r>
    </w:p>
    <w:p w14:paraId="20550A9C" w14:textId="77777777" w:rsidR="009178F8" w:rsidRPr="009178F8" w:rsidRDefault="009178F8" w:rsidP="009178F8">
      <w:pPr>
        <w:pStyle w:val="a8"/>
        <w:spacing w:before="5" w:line="360" w:lineRule="auto"/>
        <w:ind w:right="107" w:firstLine="707"/>
        <w:jc w:val="both"/>
        <w:rPr>
          <w:lang w:val="ru-RU"/>
        </w:rPr>
      </w:pPr>
      <w:r w:rsidRPr="0074363D">
        <w:rPr>
          <w:lang w:val="ru-RU"/>
        </w:rPr>
        <w:t xml:space="preserve">Улучшение ремонтного обслуживания в связи с оборудованием постов диагностики позволит в более короткие сроки выявить причины отказа </w:t>
      </w:r>
      <w:r w:rsidRPr="0074363D">
        <w:rPr>
          <w:spacing w:val="-2"/>
          <w:lang w:val="ru-RU"/>
        </w:rPr>
        <w:t xml:space="preserve">или </w:t>
      </w:r>
      <w:r w:rsidRPr="0074363D">
        <w:rPr>
          <w:lang w:val="ru-RU"/>
        </w:rPr>
        <w:t>неисправности в работе автомобиля и установить наиболее эффективный способ их устранения: на месте, со снятием узла или агрегата, с полной или частичной разборкой.</w:t>
      </w:r>
      <w:r w:rsidRPr="0074363D">
        <w:rPr>
          <w:spacing w:val="-8"/>
          <w:lang w:val="ru-RU"/>
        </w:rPr>
        <w:t xml:space="preserve"> </w:t>
      </w:r>
      <w:r w:rsidRPr="009178F8">
        <w:rPr>
          <w:lang w:val="ru-RU"/>
        </w:rPr>
        <w:t>[24]</w:t>
      </w:r>
    </w:p>
    <w:p w14:paraId="7984D0E5" w14:textId="77777777" w:rsidR="009178F8" w:rsidRPr="0074363D" w:rsidRDefault="009178F8" w:rsidP="009178F8">
      <w:pPr>
        <w:pStyle w:val="a8"/>
        <w:spacing w:before="45" w:line="360" w:lineRule="auto"/>
        <w:ind w:right="104" w:firstLine="707"/>
        <w:jc w:val="both"/>
        <w:rPr>
          <w:lang w:val="ru-RU"/>
        </w:rPr>
      </w:pPr>
      <w:r w:rsidRPr="0074363D">
        <w:rPr>
          <w:lang w:val="ru-RU"/>
        </w:rPr>
        <w:t xml:space="preserve">Снижение </w:t>
      </w:r>
      <w:proofErr w:type="spellStart"/>
      <w:r w:rsidRPr="0074363D">
        <w:rPr>
          <w:lang w:val="ru-RU"/>
        </w:rPr>
        <w:t>машино</w:t>
      </w:r>
      <w:proofErr w:type="spellEnd"/>
      <w:r w:rsidRPr="0074363D">
        <w:rPr>
          <w:lang w:val="ru-RU"/>
        </w:rPr>
        <w:t>-дней в ожидании ремонта положительно скажется на себестоимости транспортных услуг. Для определения влияния данного показателя на затраты воспользуемся формулой 3.3. [27]</w:t>
      </w:r>
    </w:p>
    <w:p w14:paraId="774ED34E" w14:textId="77777777" w:rsidR="009178F8" w:rsidRPr="0074363D" w:rsidRDefault="009178F8" w:rsidP="009178F8">
      <w:pPr>
        <w:pStyle w:val="a8"/>
        <w:ind w:left="0"/>
        <w:rPr>
          <w:sz w:val="20"/>
          <w:lang w:val="ru-RU"/>
        </w:rPr>
      </w:pPr>
    </w:p>
    <w:p w14:paraId="260D49C1" w14:textId="77777777" w:rsidR="009178F8" w:rsidRPr="0074363D" w:rsidRDefault="009178F8" w:rsidP="009178F8">
      <w:pPr>
        <w:pStyle w:val="a8"/>
        <w:spacing w:before="9"/>
        <w:ind w:left="0"/>
        <w:rPr>
          <w:sz w:val="15"/>
          <w:lang w:val="ru-RU"/>
        </w:rPr>
      </w:pPr>
    </w:p>
    <w:p w14:paraId="66D332AC" w14:textId="77777777" w:rsidR="009178F8" w:rsidRPr="00E95269" w:rsidRDefault="009178F8" w:rsidP="00AA6821">
      <w:pPr>
        <w:spacing w:before="55"/>
        <w:ind w:left="4187" w:right="3454"/>
        <w:jc w:val="center"/>
      </w:pPr>
      <w:proofErr w:type="spellStart"/>
      <w:r>
        <w:rPr>
          <w:i/>
          <w:w w:val="105"/>
          <w:sz w:val="24"/>
        </w:rPr>
        <w:t>Q</w:t>
      </w:r>
      <w:r w:rsidRPr="0074363D">
        <w:rPr>
          <w:i/>
          <w:w w:val="105"/>
          <w:sz w:val="24"/>
        </w:rPr>
        <w:t>т</w:t>
      </w:r>
      <w:proofErr w:type="spellEnd"/>
      <w:r w:rsidRPr="0074363D">
        <w:rPr>
          <w:i/>
          <w:w w:val="105"/>
          <w:sz w:val="24"/>
        </w:rPr>
        <w:t xml:space="preserve"> </w:t>
      </w:r>
      <w:r>
        <w:rPr>
          <w:rFonts w:ascii="Symbol" w:hAnsi="Symbol"/>
          <w:w w:val="105"/>
          <w:sz w:val="24"/>
        </w:rPr>
        <w:t></w:t>
      </w:r>
      <w:r w:rsidRPr="0074363D">
        <w:rPr>
          <w:w w:val="105"/>
          <w:sz w:val="24"/>
        </w:rPr>
        <w:t xml:space="preserve"> </w:t>
      </w:r>
      <w:proofErr w:type="spellStart"/>
      <w:r>
        <w:rPr>
          <w:i/>
          <w:spacing w:val="5"/>
          <w:w w:val="105"/>
          <w:sz w:val="24"/>
        </w:rPr>
        <w:t>Q</w:t>
      </w:r>
      <w:r w:rsidRPr="0074363D">
        <w:rPr>
          <w:i/>
          <w:spacing w:val="5"/>
          <w:w w:val="105"/>
          <w:sz w:val="24"/>
        </w:rPr>
        <w:t>п</w:t>
      </w:r>
      <w:proofErr w:type="spellEnd"/>
      <w:r w:rsidRPr="0074363D">
        <w:rPr>
          <w:spacing w:val="5"/>
          <w:w w:val="105"/>
          <w:sz w:val="24"/>
        </w:rPr>
        <w:t>*</w:t>
      </w:r>
      <w:r w:rsidRPr="0074363D">
        <w:rPr>
          <w:spacing w:val="-46"/>
          <w:w w:val="105"/>
          <w:sz w:val="24"/>
        </w:rPr>
        <w:t xml:space="preserve"> </w:t>
      </w:r>
      <w:r w:rsidRPr="0074363D">
        <w:rPr>
          <w:spacing w:val="-5"/>
          <w:w w:val="105"/>
          <w:sz w:val="24"/>
        </w:rPr>
        <w:t>0,1</w:t>
      </w:r>
      <w:r w:rsidRPr="0074363D">
        <w:rPr>
          <w:spacing w:val="-5"/>
          <w:w w:val="105"/>
          <w:position w:val="-9"/>
          <w:sz w:val="28"/>
        </w:rPr>
        <w:t xml:space="preserve">, </w:t>
      </w:r>
      <w:r w:rsidRPr="0074363D">
        <w:rPr>
          <w:w w:val="105"/>
          <w:position w:val="-9"/>
          <w:sz w:val="28"/>
        </w:rPr>
        <w:t>(3.3.)</w:t>
      </w:r>
    </w:p>
    <w:p w14:paraId="4F4BEE37" w14:textId="77777777" w:rsidR="00AA6821" w:rsidRPr="00E95269" w:rsidRDefault="009178F8" w:rsidP="00AA6821">
      <w:pPr>
        <w:pStyle w:val="a8"/>
        <w:spacing w:line="360" w:lineRule="auto"/>
        <w:ind w:left="0" w:firstLine="709"/>
        <w:jc w:val="both"/>
        <w:rPr>
          <w:lang w:val="ru-RU"/>
        </w:rPr>
      </w:pPr>
      <w:r w:rsidRPr="00E95269">
        <w:rPr>
          <w:lang w:val="ru-RU"/>
        </w:rPr>
        <w:t xml:space="preserve">где </w:t>
      </w:r>
      <w:r w:rsidRPr="00E95269">
        <w:t>Q</w:t>
      </w:r>
      <w:r w:rsidRPr="00E95269">
        <w:rPr>
          <w:lang w:val="ru-RU"/>
        </w:rPr>
        <w:t xml:space="preserve">т - снижение </w:t>
      </w:r>
      <w:proofErr w:type="spellStart"/>
      <w:r w:rsidRPr="00E95269">
        <w:rPr>
          <w:lang w:val="ru-RU"/>
        </w:rPr>
        <w:t>машино</w:t>
      </w:r>
      <w:proofErr w:type="spellEnd"/>
      <w:r w:rsidRPr="00E95269">
        <w:rPr>
          <w:lang w:val="ru-RU"/>
        </w:rPr>
        <w:t xml:space="preserve">-дней простоя в ожидании ремонта, </w:t>
      </w:r>
      <w:proofErr w:type="spellStart"/>
      <w:r w:rsidRPr="00E95269">
        <w:rPr>
          <w:lang w:val="ru-RU"/>
        </w:rPr>
        <w:t>маш</w:t>
      </w:r>
      <w:proofErr w:type="spellEnd"/>
      <w:r w:rsidRPr="00E95269">
        <w:rPr>
          <w:lang w:val="ru-RU"/>
        </w:rPr>
        <w:t xml:space="preserve">-дни; </w:t>
      </w:r>
      <w:r w:rsidRPr="00E95269">
        <w:t>Q</w:t>
      </w:r>
      <w:r w:rsidRPr="00E95269">
        <w:rPr>
          <w:lang w:val="ru-RU"/>
        </w:rPr>
        <w:t xml:space="preserve">н – общее количество </w:t>
      </w:r>
      <w:proofErr w:type="spellStart"/>
      <w:r w:rsidRPr="00E95269">
        <w:rPr>
          <w:lang w:val="ru-RU"/>
        </w:rPr>
        <w:t>машино</w:t>
      </w:r>
      <w:proofErr w:type="spellEnd"/>
      <w:r w:rsidRPr="00E95269">
        <w:rPr>
          <w:lang w:val="ru-RU"/>
        </w:rPr>
        <w:t xml:space="preserve">-дней простоя в ожидании </w:t>
      </w:r>
      <w:proofErr w:type="gramStart"/>
      <w:r w:rsidRPr="00E95269">
        <w:rPr>
          <w:lang w:val="ru-RU"/>
        </w:rPr>
        <w:t xml:space="preserve">ремонта, </w:t>
      </w:r>
      <w:r w:rsidRPr="00E95269">
        <w:rPr>
          <w:spacing w:val="68"/>
          <w:lang w:val="ru-RU"/>
        </w:rPr>
        <w:t xml:space="preserve"> </w:t>
      </w:r>
      <w:proofErr w:type="spellStart"/>
      <w:r w:rsidRPr="00E95269">
        <w:rPr>
          <w:lang w:val="ru-RU"/>
        </w:rPr>
        <w:t>маш</w:t>
      </w:r>
      <w:proofErr w:type="spellEnd"/>
      <w:proofErr w:type="gramEnd"/>
      <w:r w:rsidRPr="00E95269">
        <w:rPr>
          <w:lang w:val="ru-RU"/>
        </w:rPr>
        <w:t>-</w:t>
      </w:r>
      <w:r w:rsidR="00AA6821" w:rsidRPr="00AA6821">
        <w:rPr>
          <w:lang w:val="ru-RU"/>
        </w:rPr>
        <w:t xml:space="preserve"> </w:t>
      </w:r>
      <w:r w:rsidR="00AA6821" w:rsidRPr="00E95269">
        <w:rPr>
          <w:lang w:val="ru-RU"/>
        </w:rPr>
        <w:t>дни;</w:t>
      </w:r>
    </w:p>
    <w:p w14:paraId="2EFE85E1" w14:textId="77777777" w:rsidR="009178F8" w:rsidRDefault="009178F8" w:rsidP="00AA6821">
      <w:pPr>
        <w:spacing w:after="0" w:line="360" w:lineRule="auto"/>
        <w:ind w:firstLine="709"/>
        <w:jc w:val="both"/>
        <w:rPr>
          <w:rFonts w:ascii="Times New Roman" w:hAnsi="Times New Roman" w:cs="Times New Roman"/>
          <w:sz w:val="28"/>
          <w:szCs w:val="28"/>
        </w:rPr>
      </w:pPr>
      <w:r w:rsidRPr="00AA6821">
        <w:rPr>
          <w:rFonts w:ascii="Times New Roman" w:hAnsi="Times New Roman" w:cs="Times New Roman"/>
          <w:sz w:val="28"/>
          <w:szCs w:val="28"/>
        </w:rPr>
        <w:t>0,1 - коэффициент снижения.</w:t>
      </w:r>
    </w:p>
    <w:p w14:paraId="7562D0AB" w14:textId="77777777" w:rsidR="0020508E" w:rsidRDefault="0020508E" w:rsidP="00AA6821">
      <w:pPr>
        <w:spacing w:after="0" w:line="360" w:lineRule="auto"/>
        <w:ind w:firstLine="709"/>
        <w:jc w:val="both"/>
        <w:rPr>
          <w:rFonts w:ascii="Times New Roman" w:hAnsi="Times New Roman" w:cs="Times New Roman"/>
          <w:sz w:val="28"/>
          <w:szCs w:val="28"/>
        </w:rPr>
      </w:pPr>
    </w:p>
    <w:p w14:paraId="6AEC1858" w14:textId="77777777" w:rsidR="0020508E" w:rsidRPr="00AA6821" w:rsidRDefault="0020508E" w:rsidP="00AA6821">
      <w:pPr>
        <w:spacing w:after="0" w:line="360" w:lineRule="auto"/>
        <w:ind w:firstLine="709"/>
        <w:jc w:val="both"/>
        <w:rPr>
          <w:rFonts w:ascii="Times New Roman" w:hAnsi="Times New Roman" w:cs="Times New Roman"/>
          <w:sz w:val="28"/>
          <w:szCs w:val="28"/>
        </w:rPr>
      </w:pPr>
    </w:p>
    <w:p w14:paraId="7E6EDB48" w14:textId="77777777" w:rsidR="009178F8" w:rsidRPr="00AA6821" w:rsidRDefault="009178F8" w:rsidP="00AA6821">
      <w:pPr>
        <w:pStyle w:val="a3"/>
        <w:numPr>
          <w:ilvl w:val="0"/>
          <w:numId w:val="12"/>
        </w:numPr>
        <w:spacing w:after="0" w:line="360" w:lineRule="auto"/>
        <w:ind w:left="0" w:firstLine="709"/>
        <w:jc w:val="both"/>
        <w:rPr>
          <w:rFonts w:ascii="Times New Roman" w:hAnsi="Times New Roman" w:cs="Times New Roman"/>
          <w:sz w:val="28"/>
          <w:szCs w:val="28"/>
        </w:rPr>
      </w:pPr>
      <w:r w:rsidRPr="00AA6821">
        <w:rPr>
          <w:rFonts w:ascii="Times New Roman" w:hAnsi="Times New Roman" w:cs="Times New Roman"/>
          <w:sz w:val="28"/>
          <w:szCs w:val="28"/>
        </w:rPr>
        <w:t>Обновление подвижного</w:t>
      </w:r>
      <w:r w:rsidRPr="00AA6821">
        <w:rPr>
          <w:rFonts w:ascii="Times New Roman" w:hAnsi="Times New Roman" w:cs="Times New Roman"/>
          <w:spacing w:val="-13"/>
          <w:sz w:val="28"/>
          <w:szCs w:val="28"/>
        </w:rPr>
        <w:t xml:space="preserve"> </w:t>
      </w:r>
      <w:r w:rsidRPr="00AA6821">
        <w:rPr>
          <w:rFonts w:ascii="Times New Roman" w:hAnsi="Times New Roman" w:cs="Times New Roman"/>
          <w:sz w:val="28"/>
          <w:szCs w:val="28"/>
        </w:rPr>
        <w:t>состава.</w:t>
      </w:r>
    </w:p>
    <w:p w14:paraId="7DDF47F9" w14:textId="77777777" w:rsidR="009178F8" w:rsidRPr="00AA6821" w:rsidRDefault="009178F8" w:rsidP="00AA6821">
      <w:pPr>
        <w:spacing w:after="0" w:line="360" w:lineRule="auto"/>
        <w:ind w:firstLine="709"/>
        <w:jc w:val="both"/>
        <w:rPr>
          <w:rFonts w:ascii="Times New Roman" w:hAnsi="Times New Roman" w:cs="Times New Roman"/>
          <w:sz w:val="28"/>
          <w:szCs w:val="28"/>
        </w:rPr>
      </w:pPr>
      <w:r w:rsidRPr="00AA6821">
        <w:rPr>
          <w:rFonts w:ascii="Times New Roman" w:hAnsi="Times New Roman" w:cs="Times New Roman"/>
          <w:sz w:val="28"/>
          <w:szCs w:val="28"/>
        </w:rPr>
        <w:t>В</w:t>
      </w:r>
      <w:r w:rsidR="00B50636" w:rsidRPr="00AA6821">
        <w:rPr>
          <w:rFonts w:ascii="Times New Roman" w:hAnsi="Times New Roman" w:cs="Times New Roman"/>
          <w:sz w:val="28"/>
          <w:szCs w:val="28"/>
        </w:rPr>
        <w:t xml:space="preserve"> </w:t>
      </w:r>
      <w:r w:rsidRPr="00AA6821">
        <w:rPr>
          <w:rFonts w:ascii="Times New Roman" w:hAnsi="Times New Roman" w:cs="Times New Roman"/>
          <w:sz w:val="28"/>
          <w:szCs w:val="28"/>
        </w:rPr>
        <w:t>предыдущих</w:t>
      </w:r>
      <w:r w:rsidRPr="00AA6821">
        <w:rPr>
          <w:rFonts w:ascii="Times New Roman" w:hAnsi="Times New Roman" w:cs="Times New Roman"/>
          <w:sz w:val="28"/>
          <w:szCs w:val="28"/>
        </w:rPr>
        <w:tab/>
      </w:r>
      <w:r w:rsidR="00B50636" w:rsidRPr="00AA6821">
        <w:rPr>
          <w:rFonts w:ascii="Times New Roman" w:hAnsi="Times New Roman" w:cs="Times New Roman"/>
          <w:sz w:val="28"/>
          <w:szCs w:val="28"/>
        </w:rPr>
        <w:t xml:space="preserve"> </w:t>
      </w:r>
      <w:r w:rsidRPr="00AA6821">
        <w:rPr>
          <w:rFonts w:ascii="Times New Roman" w:hAnsi="Times New Roman" w:cs="Times New Roman"/>
          <w:sz w:val="28"/>
          <w:szCs w:val="28"/>
        </w:rPr>
        <w:t>главах</w:t>
      </w:r>
      <w:r w:rsidRPr="00AA6821">
        <w:rPr>
          <w:rFonts w:ascii="Times New Roman" w:hAnsi="Times New Roman" w:cs="Times New Roman"/>
          <w:sz w:val="28"/>
          <w:szCs w:val="28"/>
        </w:rPr>
        <w:tab/>
      </w:r>
      <w:r w:rsidR="00B50636" w:rsidRPr="00AA6821">
        <w:rPr>
          <w:rFonts w:ascii="Times New Roman" w:hAnsi="Times New Roman" w:cs="Times New Roman"/>
          <w:sz w:val="28"/>
          <w:szCs w:val="28"/>
        </w:rPr>
        <w:t xml:space="preserve"> </w:t>
      </w:r>
      <w:r w:rsidRPr="00AA6821">
        <w:rPr>
          <w:rFonts w:ascii="Times New Roman" w:hAnsi="Times New Roman" w:cs="Times New Roman"/>
          <w:sz w:val="28"/>
          <w:szCs w:val="28"/>
        </w:rPr>
        <w:t>было</w:t>
      </w:r>
      <w:r w:rsidRPr="00AA6821">
        <w:rPr>
          <w:rFonts w:ascii="Times New Roman" w:hAnsi="Times New Roman" w:cs="Times New Roman"/>
          <w:sz w:val="28"/>
          <w:szCs w:val="28"/>
        </w:rPr>
        <w:tab/>
        <w:t>обс</w:t>
      </w:r>
      <w:r w:rsidR="00065298" w:rsidRPr="00AA6821">
        <w:rPr>
          <w:rFonts w:ascii="Times New Roman" w:hAnsi="Times New Roman" w:cs="Times New Roman"/>
          <w:sz w:val="28"/>
          <w:szCs w:val="28"/>
        </w:rPr>
        <w:t>уждено</w:t>
      </w:r>
      <w:r w:rsidR="00065298" w:rsidRPr="00AA6821">
        <w:rPr>
          <w:rFonts w:ascii="Times New Roman" w:hAnsi="Times New Roman" w:cs="Times New Roman"/>
          <w:sz w:val="28"/>
          <w:szCs w:val="28"/>
        </w:rPr>
        <w:tab/>
        <w:t>влияние</w:t>
      </w:r>
      <w:r w:rsidR="00065298" w:rsidRPr="00AA6821">
        <w:rPr>
          <w:rFonts w:ascii="Times New Roman" w:hAnsi="Times New Roman" w:cs="Times New Roman"/>
          <w:sz w:val="28"/>
          <w:szCs w:val="28"/>
        </w:rPr>
        <w:tab/>
        <w:t>на</w:t>
      </w:r>
      <w:r w:rsidR="00065298" w:rsidRPr="00AA6821">
        <w:rPr>
          <w:rFonts w:ascii="Times New Roman" w:hAnsi="Times New Roman" w:cs="Times New Roman"/>
          <w:sz w:val="28"/>
          <w:szCs w:val="28"/>
        </w:rPr>
        <w:tab/>
      </w:r>
      <w:proofErr w:type="spellStart"/>
      <w:r w:rsidR="00065298" w:rsidRPr="00AA6821">
        <w:rPr>
          <w:rFonts w:ascii="Times New Roman" w:hAnsi="Times New Roman" w:cs="Times New Roman"/>
          <w:sz w:val="28"/>
          <w:szCs w:val="28"/>
        </w:rPr>
        <w:t>эффективнос</w:t>
      </w:r>
      <w:proofErr w:type="spellEnd"/>
      <w:r w:rsidR="00AA6821" w:rsidRPr="00AA6821">
        <w:rPr>
          <w:rFonts w:ascii="Times New Roman" w:hAnsi="Times New Roman" w:cs="Times New Roman"/>
          <w:sz w:val="28"/>
          <w:szCs w:val="28"/>
        </w:rPr>
        <w:t xml:space="preserve"> </w:t>
      </w:r>
      <w:r w:rsidRPr="00AA6821">
        <w:rPr>
          <w:rFonts w:ascii="Times New Roman" w:hAnsi="Times New Roman" w:cs="Times New Roman"/>
          <w:sz w:val="28"/>
          <w:szCs w:val="28"/>
        </w:rPr>
        <w:t xml:space="preserve">транспортных услуг для количественного и качественного состава техники. Можно сделать вывод, что в целом имеющиеся автотехники, учитывая </w:t>
      </w:r>
      <w:proofErr w:type="gramStart"/>
      <w:r w:rsidRPr="00AA6821">
        <w:rPr>
          <w:rFonts w:ascii="Times New Roman" w:hAnsi="Times New Roman" w:cs="Times New Roman"/>
          <w:sz w:val="28"/>
          <w:szCs w:val="28"/>
        </w:rPr>
        <w:t>износ и автомобили</w:t>
      </w:r>
      <w:proofErr w:type="gramEnd"/>
      <w:r w:rsidRPr="00AA6821">
        <w:rPr>
          <w:rFonts w:ascii="Times New Roman" w:hAnsi="Times New Roman" w:cs="Times New Roman"/>
          <w:sz w:val="28"/>
          <w:szCs w:val="28"/>
        </w:rPr>
        <w:t xml:space="preserve"> подлежащие списанию достаточно для выполнения плановых показателей. Однако стареющий парк требует больших затрат на ГСМ и выполнение ремонтных работ, в связи с этим предлагается списать 33 старых автомобиля и за вырученные средства приобрести 20 новых, это повлечёт за </w:t>
      </w:r>
      <w:r w:rsidRPr="00AA6821">
        <w:rPr>
          <w:rFonts w:ascii="Times New Roman" w:hAnsi="Times New Roman" w:cs="Times New Roman"/>
          <w:sz w:val="28"/>
          <w:szCs w:val="28"/>
        </w:rPr>
        <w:lastRenderedPageBreak/>
        <w:t>собой экономию на ремонт и позволит снизить затраты на ГСМ, а также увеличить КИП.</w:t>
      </w:r>
    </w:p>
    <w:p w14:paraId="79D90E2B" w14:textId="77777777" w:rsidR="009178F8" w:rsidRPr="00AA6821" w:rsidRDefault="009178F8" w:rsidP="00AA6821">
      <w:pPr>
        <w:pStyle w:val="a3"/>
        <w:widowControl w:val="0"/>
        <w:numPr>
          <w:ilvl w:val="0"/>
          <w:numId w:val="12"/>
        </w:numPr>
        <w:tabs>
          <w:tab w:val="left" w:pos="1115"/>
        </w:tabs>
        <w:spacing w:after="0" w:line="360" w:lineRule="auto"/>
        <w:ind w:left="0" w:firstLine="709"/>
        <w:contextualSpacing w:val="0"/>
        <w:jc w:val="both"/>
        <w:rPr>
          <w:rFonts w:ascii="Times New Roman" w:hAnsi="Times New Roman" w:cs="Times New Roman"/>
          <w:sz w:val="28"/>
          <w:szCs w:val="28"/>
        </w:rPr>
      </w:pPr>
      <w:r w:rsidRPr="00AA6821">
        <w:rPr>
          <w:rFonts w:ascii="Times New Roman" w:hAnsi="Times New Roman" w:cs="Times New Roman"/>
          <w:sz w:val="28"/>
          <w:szCs w:val="28"/>
        </w:rPr>
        <w:t>Создание отдела</w:t>
      </w:r>
      <w:r w:rsidRPr="00AA6821">
        <w:rPr>
          <w:rFonts w:ascii="Times New Roman" w:hAnsi="Times New Roman" w:cs="Times New Roman"/>
          <w:spacing w:val="-9"/>
          <w:sz w:val="28"/>
          <w:szCs w:val="28"/>
        </w:rPr>
        <w:t xml:space="preserve"> </w:t>
      </w:r>
      <w:r w:rsidRPr="00AA6821">
        <w:rPr>
          <w:rFonts w:ascii="Times New Roman" w:hAnsi="Times New Roman" w:cs="Times New Roman"/>
          <w:sz w:val="28"/>
          <w:szCs w:val="28"/>
        </w:rPr>
        <w:t>маркетинга.</w:t>
      </w:r>
    </w:p>
    <w:p w14:paraId="17018B6C" w14:textId="77777777" w:rsidR="009178F8" w:rsidRPr="00E95269" w:rsidRDefault="009178F8" w:rsidP="00AA6821">
      <w:pPr>
        <w:pStyle w:val="a8"/>
        <w:spacing w:line="360" w:lineRule="auto"/>
        <w:ind w:left="0" w:firstLine="709"/>
        <w:jc w:val="both"/>
        <w:rPr>
          <w:lang w:val="ru-RU"/>
        </w:rPr>
      </w:pPr>
      <w:r w:rsidRPr="00AA6821">
        <w:rPr>
          <w:lang w:val="ru-RU"/>
        </w:rPr>
        <w:t>Анализ производственно-экономических показателей выявил, что необходимо увеличить КИП, так как в настоящее время он составляет 0,53, это говорит о том, что техника используется в производстве всего на 53 %. В процессе анализа выяснилось, что это произошло из-за наличия целодневных простоев техники из-за отсутствия объёмов</w:t>
      </w:r>
      <w:r w:rsidRPr="00E95269">
        <w:rPr>
          <w:lang w:val="ru-RU"/>
        </w:rPr>
        <w:t xml:space="preserve"> работ.</w:t>
      </w:r>
    </w:p>
    <w:p w14:paraId="314E7531" w14:textId="77777777" w:rsidR="009178F8" w:rsidRPr="00E95269" w:rsidRDefault="009178F8" w:rsidP="00990AF5">
      <w:pPr>
        <w:pStyle w:val="a8"/>
        <w:spacing w:before="5" w:line="360" w:lineRule="auto"/>
        <w:ind w:right="101" w:firstLine="707"/>
        <w:jc w:val="both"/>
        <w:rPr>
          <w:lang w:val="ru-RU"/>
        </w:rPr>
      </w:pPr>
      <w:r w:rsidRPr="00E95269">
        <w:rPr>
          <w:lang w:val="ru-RU"/>
        </w:rPr>
        <w:t>Из анализа технико-эксплуатационных показателей видно, что КТГ составляет по ООО «Авто Гранд» 0,79, это говорит о том, что в технически исправном состоянии находится 79% техники, а используется только 53</w:t>
      </w:r>
      <w:proofErr w:type="gramStart"/>
      <w:r w:rsidRPr="00E95269">
        <w:rPr>
          <w:lang w:val="ru-RU"/>
        </w:rPr>
        <w:t>% ,</w:t>
      </w:r>
      <w:proofErr w:type="gramEnd"/>
      <w:r w:rsidRPr="00E95269">
        <w:rPr>
          <w:lang w:val="ru-RU"/>
        </w:rPr>
        <w:t xml:space="preserve"> значит 26 % техники не задействовано в производстве. Следовательно, для того</w:t>
      </w:r>
      <w:r w:rsidR="00990AF5" w:rsidRPr="00E95269">
        <w:rPr>
          <w:lang w:val="ru-RU"/>
        </w:rPr>
        <w:t xml:space="preserve"> </w:t>
      </w:r>
      <w:r w:rsidRPr="00E95269">
        <w:rPr>
          <w:lang w:val="ru-RU"/>
        </w:rPr>
        <w:t>чтобы исправить данную ситуацию необходимо проводить маркетинговые исследования по изучению рынка – это очень важный момент в условиях рыночной экономики. Маркетинговая работа заключается в изучении рынка, в анализе перевозок и их рентабельности за предшествующие периоды, оценке объемов и структуры неудовлетворительного спроса, а также в изучении и прогнозировании причин и источников роста или падения спроса в будущем.</w:t>
      </w:r>
    </w:p>
    <w:p w14:paraId="29F2B32A" w14:textId="77777777" w:rsidR="009178F8" w:rsidRPr="00E95269" w:rsidRDefault="009178F8" w:rsidP="009178F8">
      <w:pPr>
        <w:pStyle w:val="a3"/>
        <w:widowControl w:val="0"/>
        <w:numPr>
          <w:ilvl w:val="0"/>
          <w:numId w:val="12"/>
        </w:numPr>
        <w:tabs>
          <w:tab w:val="left" w:pos="1304"/>
        </w:tabs>
        <w:spacing w:before="5" w:after="0" w:line="360" w:lineRule="auto"/>
        <w:ind w:right="110" w:firstLine="708"/>
        <w:contextualSpacing w:val="0"/>
        <w:jc w:val="both"/>
        <w:rPr>
          <w:rFonts w:ascii="Times New Roman" w:hAnsi="Times New Roman" w:cs="Times New Roman"/>
          <w:sz w:val="28"/>
        </w:rPr>
      </w:pPr>
      <w:r w:rsidRPr="00E95269">
        <w:rPr>
          <w:rFonts w:ascii="Times New Roman" w:hAnsi="Times New Roman" w:cs="Times New Roman"/>
          <w:sz w:val="28"/>
        </w:rPr>
        <w:t>Сдача в субаренду помещений, не принимающих участие в производственной</w:t>
      </w:r>
      <w:r w:rsidRPr="00E95269">
        <w:rPr>
          <w:rFonts w:ascii="Times New Roman" w:hAnsi="Times New Roman" w:cs="Times New Roman"/>
          <w:spacing w:val="-11"/>
          <w:sz w:val="28"/>
        </w:rPr>
        <w:t xml:space="preserve"> </w:t>
      </w:r>
      <w:r w:rsidRPr="00E95269">
        <w:rPr>
          <w:rFonts w:ascii="Times New Roman" w:hAnsi="Times New Roman" w:cs="Times New Roman"/>
          <w:sz w:val="28"/>
        </w:rPr>
        <w:t>деятельности.</w:t>
      </w:r>
    </w:p>
    <w:p w14:paraId="5ED02E58" w14:textId="77777777" w:rsidR="009178F8" w:rsidRPr="00E95269" w:rsidRDefault="009178F8" w:rsidP="009178F8">
      <w:pPr>
        <w:pStyle w:val="a8"/>
        <w:spacing w:before="6" w:line="360" w:lineRule="auto"/>
        <w:ind w:right="99" w:firstLine="707"/>
        <w:jc w:val="both"/>
        <w:rPr>
          <w:lang w:val="ru-RU"/>
        </w:rPr>
      </w:pPr>
      <w:r w:rsidRPr="00E95269">
        <w:rPr>
          <w:lang w:val="ru-RU"/>
        </w:rPr>
        <w:t>Для снижения затрат по аренде и получения дополнительного дохода предлагается сдать в субаренду те помещения, которые не принимают участие в производственной деятельности.</w:t>
      </w:r>
    </w:p>
    <w:p w14:paraId="738EC8DF" w14:textId="77777777" w:rsidR="009178F8" w:rsidRPr="00E95269" w:rsidRDefault="009178F8" w:rsidP="009178F8">
      <w:pPr>
        <w:pStyle w:val="a8"/>
        <w:spacing w:before="3"/>
        <w:ind w:left="0"/>
        <w:rPr>
          <w:b/>
          <w:sz w:val="35"/>
          <w:lang w:val="ru-RU"/>
        </w:rPr>
      </w:pPr>
    </w:p>
    <w:p w14:paraId="47BD0A39" w14:textId="77777777" w:rsidR="009178F8" w:rsidRPr="00E95269" w:rsidRDefault="009178F8" w:rsidP="00990AF5">
      <w:pPr>
        <w:pStyle w:val="a3"/>
        <w:widowControl w:val="0"/>
        <w:tabs>
          <w:tab w:val="left" w:pos="525"/>
        </w:tabs>
        <w:spacing w:after="0" w:line="240" w:lineRule="auto"/>
        <w:ind w:left="524"/>
        <w:contextualSpacing w:val="0"/>
        <w:jc w:val="both"/>
        <w:rPr>
          <w:rFonts w:ascii="Times New Roman" w:hAnsi="Times New Roman" w:cs="Times New Roman"/>
          <w:b/>
          <w:sz w:val="28"/>
        </w:rPr>
      </w:pPr>
      <w:bookmarkStart w:id="20" w:name="_bookmark12"/>
      <w:bookmarkEnd w:id="20"/>
      <w:r w:rsidRPr="00E95269">
        <w:rPr>
          <w:rFonts w:ascii="Times New Roman" w:hAnsi="Times New Roman" w:cs="Times New Roman"/>
          <w:b/>
          <w:sz w:val="28"/>
        </w:rPr>
        <w:t>Экономический эффект от внедрения мероприятий по оптимизации</w:t>
      </w:r>
      <w:r w:rsidRPr="00E95269">
        <w:rPr>
          <w:rFonts w:ascii="Times New Roman" w:hAnsi="Times New Roman" w:cs="Times New Roman"/>
          <w:b/>
          <w:spacing w:val="-21"/>
          <w:sz w:val="28"/>
        </w:rPr>
        <w:t xml:space="preserve"> </w:t>
      </w:r>
      <w:r w:rsidRPr="00E95269">
        <w:rPr>
          <w:rFonts w:ascii="Times New Roman" w:hAnsi="Times New Roman" w:cs="Times New Roman"/>
          <w:b/>
          <w:sz w:val="28"/>
        </w:rPr>
        <w:t>затрат</w:t>
      </w:r>
    </w:p>
    <w:p w14:paraId="3A3E063F" w14:textId="77777777" w:rsidR="009178F8" w:rsidRPr="00E95269" w:rsidRDefault="009178F8" w:rsidP="009178F8">
      <w:pPr>
        <w:pStyle w:val="a8"/>
        <w:ind w:left="0"/>
        <w:rPr>
          <w:lang w:val="ru-RU"/>
        </w:rPr>
      </w:pPr>
    </w:p>
    <w:p w14:paraId="78827B0C" w14:textId="77777777" w:rsidR="009178F8" w:rsidRPr="00E95269" w:rsidRDefault="009178F8" w:rsidP="0010395B">
      <w:pPr>
        <w:pStyle w:val="a8"/>
        <w:spacing w:line="360" w:lineRule="auto"/>
        <w:ind w:left="0" w:firstLine="709"/>
        <w:jc w:val="both"/>
        <w:rPr>
          <w:lang w:val="ru-RU"/>
        </w:rPr>
      </w:pPr>
      <w:r w:rsidRPr="00E95269">
        <w:rPr>
          <w:lang w:val="ru-RU"/>
        </w:rPr>
        <w:t>Экономический эффект от установки предпусковых электрических подогревателей двигателя на автомобили базирующихся на отдаленных месторождениях.</w:t>
      </w:r>
    </w:p>
    <w:p w14:paraId="40B7653C" w14:textId="77777777" w:rsidR="009178F8" w:rsidRPr="0010395B" w:rsidRDefault="009178F8" w:rsidP="0010395B">
      <w:pPr>
        <w:pStyle w:val="a8"/>
        <w:numPr>
          <w:ilvl w:val="0"/>
          <w:numId w:val="14"/>
        </w:numPr>
        <w:spacing w:line="360" w:lineRule="auto"/>
        <w:ind w:left="0" w:firstLine="709"/>
        <w:jc w:val="both"/>
        <w:rPr>
          <w:lang w:val="ru-RU"/>
        </w:rPr>
      </w:pPr>
      <w:r w:rsidRPr="0010395B">
        <w:rPr>
          <w:lang w:val="ru-RU"/>
        </w:rPr>
        <w:t xml:space="preserve">Количество необходимых подогревателей на данный момент – 38 </w:t>
      </w:r>
      <w:r w:rsidRPr="0010395B">
        <w:rPr>
          <w:lang w:val="ru-RU"/>
        </w:rPr>
        <w:lastRenderedPageBreak/>
        <w:t xml:space="preserve">штук. Мощность одного подогревателя 2 кВт, средний объем </w:t>
      </w:r>
      <w:proofErr w:type="gramStart"/>
      <w:r w:rsidRPr="0010395B">
        <w:rPr>
          <w:lang w:val="ru-RU"/>
        </w:rPr>
        <w:t>подогреваемой  жидкости</w:t>
      </w:r>
      <w:proofErr w:type="gramEnd"/>
      <w:r w:rsidRPr="0010395B">
        <w:rPr>
          <w:lang w:val="ru-RU"/>
        </w:rPr>
        <w:t xml:space="preserve"> 19 литров, время необходимое для нагрева жидкости до пусковой температуры двигателя 1,5 часа. Стоимость одного подогревателя с установкой на автомобиль 4000 рублей. Потребление топлива на прогрев автомобиля в среднем 1 час при температуре –20С0, расход топлива в среднем на одну единицу техники за час 0,003 тонны топлива. Средняя цена топлива составляет 30 руб. за литр. За год эксплуатации количество часов прогрева двигателей, исходя из 6 зимних месяцев и 21 рабочего дня в месяц, получаем общее количество часов прогрева за год 6*21*1*38 = 4788 часов. Расход топлива на прогрев</w:t>
      </w:r>
      <w:r w:rsidRPr="0010395B">
        <w:rPr>
          <w:spacing w:val="28"/>
          <w:lang w:val="ru-RU"/>
        </w:rPr>
        <w:t xml:space="preserve"> </w:t>
      </w:r>
      <w:r w:rsidRPr="0010395B">
        <w:rPr>
          <w:lang w:val="ru-RU"/>
        </w:rPr>
        <w:t>всего</w:t>
      </w:r>
      <w:r w:rsidRPr="0010395B">
        <w:rPr>
          <w:spacing w:val="28"/>
          <w:lang w:val="ru-RU"/>
        </w:rPr>
        <w:t xml:space="preserve"> </w:t>
      </w:r>
      <w:r w:rsidRPr="0010395B">
        <w:rPr>
          <w:lang w:val="ru-RU"/>
        </w:rPr>
        <w:t>составит</w:t>
      </w:r>
      <w:r w:rsidRPr="0010395B">
        <w:rPr>
          <w:spacing w:val="26"/>
          <w:lang w:val="ru-RU"/>
        </w:rPr>
        <w:t xml:space="preserve"> </w:t>
      </w:r>
      <w:r w:rsidRPr="0010395B">
        <w:rPr>
          <w:lang w:val="ru-RU"/>
        </w:rPr>
        <w:t>4788*0,003</w:t>
      </w:r>
      <w:r w:rsidRPr="0010395B">
        <w:rPr>
          <w:spacing w:val="29"/>
          <w:lang w:val="ru-RU"/>
        </w:rPr>
        <w:t xml:space="preserve"> </w:t>
      </w:r>
      <w:r w:rsidRPr="0010395B">
        <w:rPr>
          <w:lang w:val="ru-RU"/>
        </w:rPr>
        <w:t>=</w:t>
      </w:r>
      <w:r w:rsidRPr="0010395B">
        <w:rPr>
          <w:spacing w:val="26"/>
          <w:lang w:val="ru-RU"/>
        </w:rPr>
        <w:t xml:space="preserve"> </w:t>
      </w:r>
      <w:r w:rsidRPr="0010395B">
        <w:rPr>
          <w:lang w:val="ru-RU"/>
        </w:rPr>
        <w:t>14,4</w:t>
      </w:r>
      <w:r w:rsidRPr="0010395B">
        <w:rPr>
          <w:spacing w:val="26"/>
          <w:lang w:val="ru-RU"/>
        </w:rPr>
        <w:t xml:space="preserve"> </w:t>
      </w:r>
      <w:r w:rsidRPr="0010395B">
        <w:rPr>
          <w:lang w:val="ru-RU"/>
        </w:rPr>
        <w:t>т,</w:t>
      </w:r>
      <w:r w:rsidRPr="0010395B">
        <w:rPr>
          <w:spacing w:val="27"/>
          <w:lang w:val="ru-RU"/>
        </w:rPr>
        <w:t xml:space="preserve"> </w:t>
      </w:r>
      <w:r w:rsidRPr="0010395B">
        <w:rPr>
          <w:lang w:val="ru-RU"/>
        </w:rPr>
        <w:t>в</w:t>
      </w:r>
      <w:r w:rsidRPr="0010395B">
        <w:rPr>
          <w:spacing w:val="25"/>
          <w:lang w:val="ru-RU"/>
        </w:rPr>
        <w:t xml:space="preserve"> </w:t>
      </w:r>
      <w:r w:rsidRPr="0010395B">
        <w:rPr>
          <w:lang w:val="ru-RU"/>
        </w:rPr>
        <w:t>денежном</w:t>
      </w:r>
      <w:r w:rsidRPr="0010395B">
        <w:rPr>
          <w:spacing w:val="31"/>
          <w:lang w:val="ru-RU"/>
        </w:rPr>
        <w:t xml:space="preserve"> </w:t>
      </w:r>
      <w:r w:rsidRPr="0010395B">
        <w:rPr>
          <w:lang w:val="ru-RU"/>
        </w:rPr>
        <w:t>выражении</w:t>
      </w:r>
      <w:r w:rsidRPr="0010395B">
        <w:rPr>
          <w:spacing w:val="26"/>
          <w:lang w:val="ru-RU"/>
        </w:rPr>
        <w:t xml:space="preserve"> </w:t>
      </w:r>
      <w:r w:rsidRPr="0010395B">
        <w:rPr>
          <w:lang w:val="ru-RU"/>
        </w:rPr>
        <w:t>14,4*30</w:t>
      </w:r>
      <w:r w:rsidRPr="0010395B">
        <w:rPr>
          <w:spacing w:val="28"/>
          <w:lang w:val="ru-RU"/>
        </w:rPr>
        <w:t xml:space="preserve"> </w:t>
      </w:r>
      <w:r w:rsidRPr="0010395B">
        <w:rPr>
          <w:lang w:val="ru-RU"/>
        </w:rPr>
        <w:t>=</w:t>
      </w:r>
      <w:r w:rsidR="0010395B">
        <w:rPr>
          <w:lang w:val="ru-RU"/>
        </w:rPr>
        <w:t xml:space="preserve"> </w:t>
      </w:r>
      <w:r w:rsidRPr="0010395B">
        <w:rPr>
          <w:lang w:val="ru-RU"/>
        </w:rPr>
        <w:t>432 тысяч рублей Низкие температуры воздуха, при которых двигатели автомобилей работают на холостых оборотах составляют за год в среднем 2 месяца. Поэтому время работы двигателей в холостом режиме за год будет 60*12*38 = 27360 часов, расход топлива составит 20520*0,003 = 82,08 т, в денежном выражении (цены на ГСМ отчетного периода) 82,08*30 =2462,4 тысяч рублей Расходы по закупке и установке подогревателей 38*4000руб = 152,0 тысяч рублей Расходы в процессе эксплуатации 2кВт*(4788часов+27360часов)*0,703 руб. = 45,2 тысяч рублей Затраты на установку и эксплуатацию составят 152,0+45,2=197,2 тысяч рублей Экономия средств на топливо при установке предпусковых подогревателей составит 172,8 тысяч рублей + 984,96=1157,76 тысяч</w:t>
      </w:r>
      <w:r w:rsidRPr="0010395B">
        <w:rPr>
          <w:spacing w:val="-21"/>
          <w:lang w:val="ru-RU"/>
        </w:rPr>
        <w:t xml:space="preserve"> </w:t>
      </w:r>
      <w:r w:rsidRPr="0010395B">
        <w:rPr>
          <w:lang w:val="ru-RU"/>
        </w:rPr>
        <w:t>рублей</w:t>
      </w:r>
    </w:p>
    <w:p w14:paraId="56B37B99" w14:textId="77777777" w:rsidR="009178F8" w:rsidRPr="00E95269" w:rsidRDefault="009178F8" w:rsidP="009178F8">
      <w:pPr>
        <w:pStyle w:val="a8"/>
        <w:spacing w:before="5"/>
        <w:ind w:left="810"/>
        <w:rPr>
          <w:lang w:val="ru-RU"/>
        </w:rPr>
      </w:pPr>
      <w:r w:rsidRPr="00E95269">
        <w:rPr>
          <w:lang w:val="ru-RU"/>
        </w:rPr>
        <w:t>Результаты расчетов сведем в таблицу 3.2.1</w:t>
      </w:r>
    </w:p>
    <w:p w14:paraId="3E997D64" w14:textId="77777777" w:rsidR="000B4A6C" w:rsidRPr="00E95269" w:rsidRDefault="000B4A6C" w:rsidP="009178F8">
      <w:pPr>
        <w:pStyle w:val="a8"/>
        <w:spacing w:before="45" w:after="9" w:line="362" w:lineRule="auto"/>
        <w:ind w:left="122" w:right="268"/>
        <w:rPr>
          <w:lang w:val="ru-RU"/>
        </w:rPr>
      </w:pPr>
    </w:p>
    <w:p w14:paraId="216C32E2" w14:textId="77777777" w:rsidR="005F107D" w:rsidRDefault="005F107D" w:rsidP="009178F8">
      <w:pPr>
        <w:pStyle w:val="a8"/>
        <w:spacing w:before="45" w:after="9" w:line="362" w:lineRule="auto"/>
        <w:ind w:left="122" w:right="268"/>
        <w:rPr>
          <w:lang w:val="ru-RU"/>
        </w:rPr>
      </w:pPr>
    </w:p>
    <w:p w14:paraId="4EE8BB80" w14:textId="77777777" w:rsidR="005F107D" w:rsidRDefault="005F107D" w:rsidP="009178F8">
      <w:pPr>
        <w:pStyle w:val="a8"/>
        <w:spacing w:before="45" w:after="9" w:line="362" w:lineRule="auto"/>
        <w:ind w:left="122" w:right="268"/>
        <w:rPr>
          <w:lang w:val="ru-RU"/>
        </w:rPr>
      </w:pPr>
    </w:p>
    <w:p w14:paraId="516E0E91" w14:textId="77777777" w:rsidR="005F107D" w:rsidRDefault="005F107D" w:rsidP="009178F8">
      <w:pPr>
        <w:pStyle w:val="a8"/>
        <w:spacing w:before="45" w:after="9" w:line="362" w:lineRule="auto"/>
        <w:ind w:left="122" w:right="268"/>
        <w:rPr>
          <w:lang w:val="ru-RU"/>
        </w:rPr>
      </w:pPr>
    </w:p>
    <w:p w14:paraId="0631AE31" w14:textId="77777777" w:rsidR="005F107D" w:rsidRDefault="005F107D" w:rsidP="009178F8">
      <w:pPr>
        <w:pStyle w:val="a8"/>
        <w:spacing w:before="45" w:after="9" w:line="362" w:lineRule="auto"/>
        <w:ind w:left="122" w:right="268"/>
        <w:rPr>
          <w:lang w:val="ru-RU"/>
        </w:rPr>
      </w:pPr>
    </w:p>
    <w:p w14:paraId="3AF4354A" w14:textId="77777777" w:rsidR="005F107D" w:rsidRDefault="005F107D" w:rsidP="009178F8">
      <w:pPr>
        <w:pStyle w:val="a8"/>
        <w:spacing w:before="45" w:after="9" w:line="362" w:lineRule="auto"/>
        <w:ind w:left="122" w:right="268"/>
        <w:rPr>
          <w:lang w:val="ru-RU"/>
        </w:rPr>
      </w:pPr>
    </w:p>
    <w:p w14:paraId="45AD2728" w14:textId="77777777" w:rsidR="009178F8" w:rsidRDefault="009178F8" w:rsidP="009178F8">
      <w:pPr>
        <w:pStyle w:val="a8"/>
        <w:spacing w:before="45" w:after="9" w:line="362" w:lineRule="auto"/>
        <w:ind w:left="122" w:right="268"/>
        <w:rPr>
          <w:lang w:val="ru-RU"/>
        </w:rPr>
      </w:pPr>
      <w:r w:rsidRPr="00E95269">
        <w:rPr>
          <w:lang w:val="ru-RU"/>
        </w:rPr>
        <w:t>Таблица 3.2.1 Экономия затрат от мероприятий по рационализации маршрутов и установке предпусковых подогревателей</w:t>
      </w:r>
    </w:p>
    <w:p w14:paraId="2E7A515F" w14:textId="77777777" w:rsidR="00EB6EAD" w:rsidRDefault="00EB6EAD" w:rsidP="009178F8">
      <w:pPr>
        <w:pStyle w:val="a8"/>
        <w:spacing w:before="45" w:after="9" w:line="362" w:lineRule="auto"/>
        <w:ind w:left="122" w:right="268"/>
        <w:rPr>
          <w:lang w:val="ru-RU"/>
        </w:rPr>
      </w:pPr>
    </w:p>
    <w:p w14:paraId="259086E0" w14:textId="77777777" w:rsidR="00EB6EAD" w:rsidRPr="00E95269" w:rsidRDefault="00EB6EAD" w:rsidP="009178F8">
      <w:pPr>
        <w:pStyle w:val="a8"/>
        <w:spacing w:before="45" w:after="9" w:line="362" w:lineRule="auto"/>
        <w:ind w:left="122" w:right="268"/>
        <w:rPr>
          <w:lang w:val="ru-RU"/>
        </w:rPr>
      </w:pPr>
    </w:p>
    <w:tbl>
      <w:tblPr>
        <w:tblStyle w:val="a7"/>
        <w:tblW w:w="0" w:type="auto"/>
        <w:tblLayout w:type="fixed"/>
        <w:tblLook w:val="01E0" w:firstRow="1" w:lastRow="1" w:firstColumn="1" w:lastColumn="1" w:noHBand="0" w:noVBand="0"/>
      </w:tblPr>
      <w:tblGrid>
        <w:gridCol w:w="6107"/>
        <w:gridCol w:w="3543"/>
      </w:tblGrid>
      <w:tr w:rsidR="009178F8" w:rsidRPr="00E95269" w14:paraId="57DA8F9F" w14:textId="77777777" w:rsidTr="00E95269">
        <w:trPr>
          <w:trHeight w:hRule="exact" w:val="614"/>
        </w:trPr>
        <w:tc>
          <w:tcPr>
            <w:tcW w:w="6107" w:type="dxa"/>
          </w:tcPr>
          <w:p w14:paraId="1EC40A1E" w14:textId="77777777" w:rsidR="009178F8" w:rsidRPr="00E95269" w:rsidRDefault="009178F8" w:rsidP="00E95269">
            <w:pPr>
              <w:pStyle w:val="TableParagraph"/>
              <w:spacing w:line="240" w:lineRule="auto"/>
              <w:ind w:left="0"/>
              <w:rPr>
                <w:sz w:val="24"/>
                <w:szCs w:val="24"/>
              </w:rPr>
            </w:pPr>
            <w:proofErr w:type="spellStart"/>
            <w:r w:rsidRPr="00E95269">
              <w:rPr>
                <w:sz w:val="24"/>
                <w:szCs w:val="24"/>
              </w:rPr>
              <w:t>Показатели</w:t>
            </w:r>
            <w:proofErr w:type="spellEnd"/>
          </w:p>
        </w:tc>
        <w:tc>
          <w:tcPr>
            <w:tcW w:w="3543" w:type="dxa"/>
          </w:tcPr>
          <w:p w14:paraId="61C4D98B" w14:textId="77777777" w:rsidR="009178F8" w:rsidRPr="00E95269" w:rsidRDefault="009178F8" w:rsidP="00E95269">
            <w:pPr>
              <w:pStyle w:val="TableParagraph"/>
              <w:spacing w:line="240" w:lineRule="auto"/>
              <w:ind w:left="0"/>
              <w:rPr>
                <w:sz w:val="24"/>
                <w:szCs w:val="24"/>
              </w:rPr>
            </w:pPr>
            <w:proofErr w:type="spellStart"/>
            <w:r w:rsidRPr="00E95269">
              <w:rPr>
                <w:sz w:val="24"/>
                <w:szCs w:val="24"/>
              </w:rPr>
              <w:t>Экономия</w:t>
            </w:r>
            <w:proofErr w:type="spellEnd"/>
            <w:r w:rsidRPr="00E95269">
              <w:rPr>
                <w:sz w:val="24"/>
                <w:szCs w:val="24"/>
              </w:rPr>
              <w:t xml:space="preserve">, </w:t>
            </w:r>
            <w:proofErr w:type="spellStart"/>
            <w:r w:rsidRPr="00E95269">
              <w:rPr>
                <w:sz w:val="24"/>
                <w:szCs w:val="24"/>
              </w:rPr>
              <w:t>тыс</w:t>
            </w:r>
            <w:proofErr w:type="spellEnd"/>
            <w:r w:rsidRPr="00E95269">
              <w:rPr>
                <w:sz w:val="24"/>
                <w:szCs w:val="24"/>
              </w:rPr>
              <w:t xml:space="preserve">. </w:t>
            </w:r>
            <w:proofErr w:type="spellStart"/>
            <w:r w:rsidRPr="00E95269">
              <w:rPr>
                <w:sz w:val="24"/>
                <w:szCs w:val="24"/>
              </w:rPr>
              <w:t>руб</w:t>
            </w:r>
            <w:proofErr w:type="spellEnd"/>
            <w:r w:rsidRPr="00E95269">
              <w:rPr>
                <w:sz w:val="24"/>
                <w:szCs w:val="24"/>
              </w:rPr>
              <w:t>.</w:t>
            </w:r>
          </w:p>
        </w:tc>
      </w:tr>
      <w:tr w:rsidR="009178F8" w:rsidRPr="00E95269" w14:paraId="28D25D9C" w14:textId="77777777" w:rsidTr="00E95269">
        <w:trPr>
          <w:trHeight w:hRule="exact" w:val="360"/>
        </w:trPr>
        <w:tc>
          <w:tcPr>
            <w:tcW w:w="6107" w:type="dxa"/>
          </w:tcPr>
          <w:p w14:paraId="76C4B6B4" w14:textId="77777777" w:rsidR="009178F8" w:rsidRPr="00E95269" w:rsidRDefault="009178F8" w:rsidP="00E95269">
            <w:pPr>
              <w:pStyle w:val="TableParagraph"/>
              <w:spacing w:line="240" w:lineRule="auto"/>
              <w:ind w:left="0"/>
              <w:rPr>
                <w:sz w:val="24"/>
                <w:szCs w:val="24"/>
              </w:rPr>
            </w:pPr>
            <w:r w:rsidRPr="00E95269">
              <w:rPr>
                <w:sz w:val="24"/>
                <w:szCs w:val="24"/>
              </w:rPr>
              <w:t xml:space="preserve">1. </w:t>
            </w:r>
            <w:proofErr w:type="spellStart"/>
            <w:r w:rsidRPr="00E95269">
              <w:rPr>
                <w:sz w:val="24"/>
                <w:szCs w:val="24"/>
              </w:rPr>
              <w:t>Рационализация</w:t>
            </w:r>
            <w:proofErr w:type="spellEnd"/>
            <w:r w:rsidRPr="00E95269">
              <w:rPr>
                <w:sz w:val="24"/>
                <w:szCs w:val="24"/>
              </w:rPr>
              <w:t xml:space="preserve"> </w:t>
            </w:r>
            <w:proofErr w:type="spellStart"/>
            <w:r w:rsidRPr="00E95269">
              <w:rPr>
                <w:sz w:val="24"/>
                <w:szCs w:val="24"/>
              </w:rPr>
              <w:t>маршрутов</w:t>
            </w:r>
            <w:proofErr w:type="spellEnd"/>
            <w:r w:rsidRPr="00E95269">
              <w:rPr>
                <w:sz w:val="24"/>
                <w:szCs w:val="24"/>
              </w:rPr>
              <w:t>:</w:t>
            </w:r>
          </w:p>
        </w:tc>
        <w:tc>
          <w:tcPr>
            <w:tcW w:w="3543" w:type="dxa"/>
          </w:tcPr>
          <w:p w14:paraId="73A1FF77" w14:textId="77777777" w:rsidR="009178F8" w:rsidRPr="00E95269" w:rsidRDefault="009178F8" w:rsidP="00E95269">
            <w:pPr>
              <w:pStyle w:val="TableParagraph"/>
              <w:spacing w:line="240" w:lineRule="auto"/>
              <w:ind w:left="0"/>
              <w:rPr>
                <w:sz w:val="24"/>
                <w:szCs w:val="24"/>
              </w:rPr>
            </w:pPr>
            <w:r w:rsidRPr="00E95269">
              <w:rPr>
                <w:sz w:val="24"/>
                <w:szCs w:val="24"/>
              </w:rPr>
              <w:t>2342,7</w:t>
            </w:r>
          </w:p>
        </w:tc>
      </w:tr>
      <w:tr w:rsidR="009178F8" w:rsidRPr="00E95269" w14:paraId="596B8F11" w14:textId="77777777" w:rsidTr="00E95269">
        <w:trPr>
          <w:trHeight w:hRule="exact" w:val="355"/>
        </w:trPr>
        <w:tc>
          <w:tcPr>
            <w:tcW w:w="6107" w:type="dxa"/>
          </w:tcPr>
          <w:p w14:paraId="295DFA5F" w14:textId="77777777" w:rsidR="009178F8" w:rsidRPr="00E95269" w:rsidRDefault="009178F8" w:rsidP="00E95269">
            <w:pPr>
              <w:pStyle w:val="TableParagraph"/>
              <w:spacing w:line="240" w:lineRule="auto"/>
              <w:ind w:left="0"/>
              <w:rPr>
                <w:sz w:val="24"/>
                <w:szCs w:val="24"/>
              </w:rPr>
            </w:pPr>
            <w:r w:rsidRPr="00E95269">
              <w:rPr>
                <w:sz w:val="24"/>
                <w:szCs w:val="24"/>
              </w:rPr>
              <w:t xml:space="preserve">А) </w:t>
            </w:r>
            <w:proofErr w:type="spellStart"/>
            <w:r w:rsidRPr="00E95269">
              <w:rPr>
                <w:sz w:val="24"/>
                <w:szCs w:val="24"/>
              </w:rPr>
              <w:t>Базировка</w:t>
            </w:r>
            <w:proofErr w:type="spellEnd"/>
            <w:r w:rsidRPr="00E95269">
              <w:rPr>
                <w:sz w:val="24"/>
                <w:szCs w:val="24"/>
              </w:rPr>
              <w:t xml:space="preserve"> </w:t>
            </w:r>
            <w:proofErr w:type="spellStart"/>
            <w:r w:rsidRPr="00E95269">
              <w:rPr>
                <w:sz w:val="24"/>
                <w:szCs w:val="24"/>
              </w:rPr>
              <w:t>техники</w:t>
            </w:r>
            <w:proofErr w:type="spellEnd"/>
            <w:r w:rsidRPr="00E95269">
              <w:rPr>
                <w:sz w:val="24"/>
                <w:szCs w:val="24"/>
              </w:rPr>
              <w:t xml:space="preserve"> </w:t>
            </w:r>
            <w:proofErr w:type="spellStart"/>
            <w:r w:rsidRPr="00E95269">
              <w:rPr>
                <w:sz w:val="24"/>
                <w:szCs w:val="24"/>
              </w:rPr>
              <w:t>на</w:t>
            </w:r>
            <w:proofErr w:type="spellEnd"/>
            <w:r w:rsidRPr="00E95269">
              <w:rPr>
                <w:sz w:val="24"/>
                <w:szCs w:val="24"/>
              </w:rPr>
              <w:t>:</w:t>
            </w:r>
          </w:p>
        </w:tc>
        <w:tc>
          <w:tcPr>
            <w:tcW w:w="3543" w:type="dxa"/>
          </w:tcPr>
          <w:p w14:paraId="155ADA0B" w14:textId="77777777" w:rsidR="009178F8" w:rsidRPr="00E95269" w:rsidRDefault="009178F8" w:rsidP="00E95269">
            <w:pPr>
              <w:pStyle w:val="TableParagraph"/>
              <w:spacing w:line="240" w:lineRule="auto"/>
              <w:ind w:left="0"/>
              <w:rPr>
                <w:sz w:val="24"/>
                <w:szCs w:val="24"/>
              </w:rPr>
            </w:pPr>
            <w:r w:rsidRPr="00E95269">
              <w:rPr>
                <w:sz w:val="24"/>
                <w:szCs w:val="24"/>
              </w:rPr>
              <w:t>1863,9</w:t>
            </w:r>
          </w:p>
        </w:tc>
      </w:tr>
      <w:tr w:rsidR="009178F8" w:rsidRPr="00E95269" w14:paraId="594786B2" w14:textId="77777777" w:rsidTr="00E95269">
        <w:trPr>
          <w:trHeight w:hRule="exact" w:val="355"/>
        </w:trPr>
        <w:tc>
          <w:tcPr>
            <w:tcW w:w="6107" w:type="dxa"/>
          </w:tcPr>
          <w:p w14:paraId="0E5C6C6D" w14:textId="77777777" w:rsidR="009178F8" w:rsidRPr="00E95269" w:rsidRDefault="009178F8" w:rsidP="00E95269">
            <w:pPr>
              <w:pStyle w:val="TableParagraph"/>
              <w:spacing w:line="240" w:lineRule="auto"/>
              <w:ind w:left="0"/>
              <w:rPr>
                <w:sz w:val="24"/>
                <w:szCs w:val="24"/>
              </w:rPr>
            </w:pPr>
            <w:r w:rsidRPr="00E95269">
              <w:rPr>
                <w:sz w:val="24"/>
                <w:szCs w:val="24"/>
              </w:rPr>
              <w:t xml:space="preserve">- </w:t>
            </w:r>
            <w:proofErr w:type="spellStart"/>
            <w:r w:rsidRPr="00E95269">
              <w:rPr>
                <w:sz w:val="24"/>
                <w:szCs w:val="24"/>
              </w:rPr>
              <w:t>Лугинецком</w:t>
            </w:r>
            <w:proofErr w:type="spellEnd"/>
            <w:r w:rsidRPr="00E95269">
              <w:rPr>
                <w:sz w:val="24"/>
                <w:szCs w:val="24"/>
              </w:rPr>
              <w:t xml:space="preserve"> </w:t>
            </w:r>
            <w:proofErr w:type="spellStart"/>
            <w:r w:rsidRPr="00E95269">
              <w:rPr>
                <w:sz w:val="24"/>
                <w:szCs w:val="24"/>
              </w:rPr>
              <w:t>месторождении</w:t>
            </w:r>
            <w:proofErr w:type="spellEnd"/>
          </w:p>
        </w:tc>
        <w:tc>
          <w:tcPr>
            <w:tcW w:w="3543" w:type="dxa"/>
          </w:tcPr>
          <w:p w14:paraId="0AB83EA2" w14:textId="77777777" w:rsidR="009178F8" w:rsidRPr="00E95269" w:rsidRDefault="009178F8" w:rsidP="00E95269">
            <w:pPr>
              <w:pStyle w:val="TableParagraph"/>
              <w:spacing w:line="240" w:lineRule="auto"/>
              <w:ind w:left="0"/>
              <w:rPr>
                <w:sz w:val="24"/>
                <w:szCs w:val="24"/>
              </w:rPr>
            </w:pPr>
            <w:r w:rsidRPr="00E95269">
              <w:rPr>
                <w:sz w:val="24"/>
                <w:szCs w:val="24"/>
              </w:rPr>
              <w:t>963,3</w:t>
            </w:r>
          </w:p>
        </w:tc>
      </w:tr>
      <w:tr w:rsidR="009178F8" w:rsidRPr="00E95269" w14:paraId="3E66FE7A" w14:textId="77777777" w:rsidTr="00E95269">
        <w:trPr>
          <w:trHeight w:hRule="exact" w:val="374"/>
        </w:trPr>
        <w:tc>
          <w:tcPr>
            <w:tcW w:w="6107" w:type="dxa"/>
          </w:tcPr>
          <w:p w14:paraId="28073D32" w14:textId="77777777" w:rsidR="009178F8" w:rsidRPr="00E95269" w:rsidRDefault="009178F8" w:rsidP="00E95269">
            <w:pPr>
              <w:pStyle w:val="TableParagraph"/>
              <w:spacing w:line="240" w:lineRule="auto"/>
              <w:ind w:left="0"/>
              <w:rPr>
                <w:sz w:val="24"/>
                <w:szCs w:val="24"/>
              </w:rPr>
            </w:pPr>
            <w:r w:rsidRPr="00E95269">
              <w:rPr>
                <w:sz w:val="24"/>
                <w:szCs w:val="24"/>
              </w:rPr>
              <w:t xml:space="preserve">- </w:t>
            </w:r>
            <w:proofErr w:type="spellStart"/>
            <w:r w:rsidRPr="00E95269">
              <w:rPr>
                <w:sz w:val="24"/>
                <w:szCs w:val="24"/>
              </w:rPr>
              <w:t>Усть-Сильгинском</w:t>
            </w:r>
            <w:proofErr w:type="spellEnd"/>
            <w:r w:rsidRPr="00E95269">
              <w:rPr>
                <w:sz w:val="24"/>
                <w:szCs w:val="24"/>
              </w:rPr>
              <w:t xml:space="preserve"> </w:t>
            </w:r>
            <w:proofErr w:type="spellStart"/>
            <w:r w:rsidRPr="00E95269">
              <w:rPr>
                <w:sz w:val="24"/>
                <w:szCs w:val="24"/>
              </w:rPr>
              <w:t>месторождении</w:t>
            </w:r>
            <w:proofErr w:type="spellEnd"/>
          </w:p>
        </w:tc>
        <w:tc>
          <w:tcPr>
            <w:tcW w:w="3543" w:type="dxa"/>
          </w:tcPr>
          <w:p w14:paraId="38C37B89" w14:textId="77777777" w:rsidR="009178F8" w:rsidRPr="00E95269" w:rsidRDefault="009178F8" w:rsidP="00E95269">
            <w:pPr>
              <w:pStyle w:val="TableParagraph"/>
              <w:spacing w:line="240" w:lineRule="auto"/>
              <w:ind w:left="0"/>
              <w:rPr>
                <w:sz w:val="24"/>
                <w:szCs w:val="24"/>
              </w:rPr>
            </w:pPr>
            <w:r w:rsidRPr="00E95269">
              <w:rPr>
                <w:sz w:val="24"/>
                <w:szCs w:val="24"/>
              </w:rPr>
              <w:t>900,6</w:t>
            </w:r>
          </w:p>
        </w:tc>
      </w:tr>
      <w:tr w:rsidR="009178F8" w:rsidRPr="00E95269" w14:paraId="759A9D93" w14:textId="77777777" w:rsidTr="00E95269">
        <w:trPr>
          <w:trHeight w:hRule="exact" w:val="377"/>
        </w:trPr>
        <w:tc>
          <w:tcPr>
            <w:tcW w:w="6107" w:type="dxa"/>
          </w:tcPr>
          <w:p w14:paraId="103D61A5" w14:textId="77777777" w:rsidR="009178F8" w:rsidRPr="00E95269" w:rsidRDefault="009178F8" w:rsidP="00E95269">
            <w:pPr>
              <w:pStyle w:val="TableParagraph"/>
              <w:spacing w:line="240" w:lineRule="auto"/>
              <w:ind w:left="0"/>
              <w:rPr>
                <w:sz w:val="24"/>
                <w:szCs w:val="24"/>
              </w:rPr>
            </w:pPr>
            <w:r w:rsidRPr="00E95269">
              <w:rPr>
                <w:sz w:val="24"/>
                <w:szCs w:val="24"/>
              </w:rPr>
              <w:t xml:space="preserve">Б) </w:t>
            </w:r>
            <w:proofErr w:type="spellStart"/>
            <w:r w:rsidRPr="00E95269">
              <w:rPr>
                <w:sz w:val="24"/>
                <w:szCs w:val="24"/>
              </w:rPr>
              <w:t>Совмещение</w:t>
            </w:r>
            <w:proofErr w:type="spellEnd"/>
            <w:r w:rsidRPr="00E95269">
              <w:rPr>
                <w:sz w:val="24"/>
                <w:szCs w:val="24"/>
              </w:rPr>
              <w:t xml:space="preserve"> </w:t>
            </w:r>
            <w:proofErr w:type="spellStart"/>
            <w:r w:rsidRPr="00E95269">
              <w:rPr>
                <w:sz w:val="24"/>
                <w:szCs w:val="24"/>
              </w:rPr>
              <w:t>заявок</w:t>
            </w:r>
            <w:proofErr w:type="spellEnd"/>
            <w:r w:rsidRPr="00E95269">
              <w:rPr>
                <w:sz w:val="24"/>
                <w:szCs w:val="24"/>
              </w:rPr>
              <w:t xml:space="preserve"> </w:t>
            </w:r>
            <w:proofErr w:type="spellStart"/>
            <w:r w:rsidRPr="00E95269">
              <w:rPr>
                <w:sz w:val="24"/>
                <w:szCs w:val="24"/>
              </w:rPr>
              <w:t>заказчиков</w:t>
            </w:r>
            <w:proofErr w:type="spellEnd"/>
          </w:p>
        </w:tc>
        <w:tc>
          <w:tcPr>
            <w:tcW w:w="3543" w:type="dxa"/>
          </w:tcPr>
          <w:p w14:paraId="1DD7A9D2" w14:textId="77777777" w:rsidR="009178F8" w:rsidRPr="00E95269" w:rsidRDefault="009178F8" w:rsidP="00E95269">
            <w:pPr>
              <w:pStyle w:val="TableParagraph"/>
              <w:spacing w:line="240" w:lineRule="auto"/>
              <w:ind w:left="0"/>
              <w:rPr>
                <w:sz w:val="24"/>
                <w:szCs w:val="24"/>
              </w:rPr>
            </w:pPr>
            <w:r w:rsidRPr="00E95269">
              <w:rPr>
                <w:sz w:val="24"/>
                <w:szCs w:val="24"/>
              </w:rPr>
              <w:t>478,8</w:t>
            </w:r>
          </w:p>
        </w:tc>
      </w:tr>
      <w:tr w:rsidR="009178F8" w:rsidRPr="00E95269" w14:paraId="18D3A1FA" w14:textId="77777777" w:rsidTr="00E95269">
        <w:trPr>
          <w:trHeight w:hRule="exact" w:val="375"/>
        </w:trPr>
        <w:tc>
          <w:tcPr>
            <w:tcW w:w="6107" w:type="dxa"/>
          </w:tcPr>
          <w:p w14:paraId="479C0AC3" w14:textId="77777777" w:rsidR="009178F8" w:rsidRPr="00E95269" w:rsidRDefault="009178F8" w:rsidP="00E95269">
            <w:pPr>
              <w:pStyle w:val="TableParagraph"/>
              <w:spacing w:line="240" w:lineRule="auto"/>
              <w:ind w:left="0"/>
              <w:rPr>
                <w:sz w:val="24"/>
                <w:szCs w:val="24"/>
              </w:rPr>
            </w:pPr>
            <w:r w:rsidRPr="00E95269">
              <w:rPr>
                <w:sz w:val="24"/>
                <w:szCs w:val="24"/>
              </w:rPr>
              <w:t xml:space="preserve">2. </w:t>
            </w:r>
            <w:proofErr w:type="spellStart"/>
            <w:r w:rsidRPr="00E95269">
              <w:rPr>
                <w:sz w:val="24"/>
                <w:szCs w:val="24"/>
              </w:rPr>
              <w:t>Установка</w:t>
            </w:r>
            <w:proofErr w:type="spellEnd"/>
            <w:r w:rsidRPr="00E95269">
              <w:rPr>
                <w:sz w:val="24"/>
                <w:szCs w:val="24"/>
              </w:rPr>
              <w:t xml:space="preserve"> </w:t>
            </w:r>
            <w:proofErr w:type="spellStart"/>
            <w:r w:rsidRPr="00E95269">
              <w:rPr>
                <w:sz w:val="24"/>
                <w:szCs w:val="24"/>
              </w:rPr>
              <w:t>подогревателей</w:t>
            </w:r>
            <w:proofErr w:type="spellEnd"/>
          </w:p>
        </w:tc>
        <w:tc>
          <w:tcPr>
            <w:tcW w:w="3543" w:type="dxa"/>
          </w:tcPr>
          <w:p w14:paraId="4855A625" w14:textId="77777777" w:rsidR="009178F8" w:rsidRPr="00E95269" w:rsidRDefault="009178F8" w:rsidP="00E95269">
            <w:pPr>
              <w:pStyle w:val="TableParagraph"/>
              <w:spacing w:line="240" w:lineRule="auto"/>
              <w:ind w:left="0"/>
              <w:rPr>
                <w:sz w:val="24"/>
                <w:szCs w:val="24"/>
              </w:rPr>
            </w:pPr>
            <w:r w:rsidRPr="00E95269">
              <w:rPr>
                <w:sz w:val="24"/>
                <w:szCs w:val="24"/>
              </w:rPr>
              <w:t>1157,76</w:t>
            </w:r>
          </w:p>
        </w:tc>
      </w:tr>
      <w:tr w:rsidR="009178F8" w:rsidRPr="00E95269" w14:paraId="60DB9D2A" w14:textId="77777777" w:rsidTr="00E95269">
        <w:trPr>
          <w:trHeight w:hRule="exact" w:val="374"/>
        </w:trPr>
        <w:tc>
          <w:tcPr>
            <w:tcW w:w="6107" w:type="dxa"/>
          </w:tcPr>
          <w:p w14:paraId="09F9A0B5" w14:textId="77777777" w:rsidR="009178F8" w:rsidRPr="00E95269" w:rsidRDefault="009178F8" w:rsidP="00E95269">
            <w:pPr>
              <w:pStyle w:val="TableParagraph"/>
              <w:spacing w:line="240" w:lineRule="auto"/>
              <w:ind w:left="0"/>
              <w:rPr>
                <w:sz w:val="24"/>
                <w:szCs w:val="24"/>
              </w:rPr>
            </w:pPr>
            <w:proofErr w:type="spellStart"/>
            <w:r w:rsidRPr="00E95269">
              <w:rPr>
                <w:sz w:val="24"/>
                <w:szCs w:val="24"/>
              </w:rPr>
              <w:t>Итого</w:t>
            </w:r>
            <w:proofErr w:type="spellEnd"/>
          </w:p>
        </w:tc>
        <w:tc>
          <w:tcPr>
            <w:tcW w:w="3543" w:type="dxa"/>
          </w:tcPr>
          <w:p w14:paraId="4896EBA9" w14:textId="77777777" w:rsidR="009178F8" w:rsidRPr="00E95269" w:rsidRDefault="009178F8" w:rsidP="00E95269">
            <w:pPr>
              <w:pStyle w:val="TableParagraph"/>
              <w:spacing w:line="240" w:lineRule="auto"/>
              <w:ind w:left="0"/>
              <w:rPr>
                <w:sz w:val="24"/>
                <w:szCs w:val="24"/>
              </w:rPr>
            </w:pPr>
            <w:r w:rsidRPr="00E95269">
              <w:rPr>
                <w:sz w:val="24"/>
                <w:szCs w:val="24"/>
              </w:rPr>
              <w:t>3500,5</w:t>
            </w:r>
          </w:p>
        </w:tc>
      </w:tr>
    </w:tbl>
    <w:p w14:paraId="64294E3D" w14:textId="77777777" w:rsidR="009178F8" w:rsidRDefault="009178F8" w:rsidP="009178F8">
      <w:pPr>
        <w:pStyle w:val="a8"/>
        <w:ind w:left="0"/>
        <w:rPr>
          <w:sz w:val="20"/>
        </w:rPr>
      </w:pPr>
    </w:p>
    <w:p w14:paraId="1FAB6F46" w14:textId="77777777" w:rsidR="009178F8" w:rsidRDefault="009178F8" w:rsidP="009178F8">
      <w:pPr>
        <w:pStyle w:val="a8"/>
        <w:spacing w:before="8"/>
        <w:ind w:left="0"/>
        <w:rPr>
          <w:sz w:val="15"/>
        </w:rPr>
      </w:pPr>
    </w:p>
    <w:p w14:paraId="0ED8A69A" w14:textId="77777777" w:rsidR="009178F8" w:rsidRPr="0074363D" w:rsidRDefault="009178F8" w:rsidP="00E95269">
      <w:pPr>
        <w:pStyle w:val="a8"/>
        <w:spacing w:line="360" w:lineRule="auto"/>
        <w:ind w:left="0" w:firstLine="709"/>
        <w:jc w:val="both"/>
        <w:rPr>
          <w:lang w:val="ru-RU"/>
        </w:rPr>
      </w:pPr>
      <w:r w:rsidRPr="0074363D">
        <w:rPr>
          <w:lang w:val="ru-RU"/>
        </w:rPr>
        <w:t>При внедрении мероприятия по рационализации маршрутов и установке предпусковых подогревателей двигателя предприятие понесет определенные затраты (Таблица 3.2.2)</w:t>
      </w:r>
    </w:p>
    <w:p w14:paraId="287C1114" w14:textId="77777777" w:rsidR="009178F8" w:rsidRPr="0074363D" w:rsidRDefault="009178F8" w:rsidP="00E95269">
      <w:pPr>
        <w:pStyle w:val="a8"/>
        <w:spacing w:line="360" w:lineRule="auto"/>
        <w:ind w:left="0" w:firstLine="709"/>
        <w:jc w:val="both"/>
        <w:rPr>
          <w:lang w:val="ru-RU"/>
        </w:rPr>
      </w:pPr>
    </w:p>
    <w:p w14:paraId="3AA7E968" w14:textId="77777777" w:rsidR="009178F8" w:rsidRPr="0074363D" w:rsidRDefault="009178F8" w:rsidP="00E95269">
      <w:pPr>
        <w:pStyle w:val="a8"/>
        <w:spacing w:line="360" w:lineRule="auto"/>
        <w:ind w:left="0" w:firstLine="709"/>
        <w:jc w:val="both"/>
        <w:rPr>
          <w:lang w:val="ru-RU"/>
        </w:rPr>
      </w:pPr>
      <w:r w:rsidRPr="0074363D">
        <w:rPr>
          <w:lang w:val="ru-RU"/>
        </w:rPr>
        <w:t>Таблица 3.2.2 Затраты на внедрение мероприятий по рационализации маршрутов и установке предпусковых подогревателей</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08"/>
        <w:gridCol w:w="3942"/>
      </w:tblGrid>
      <w:tr w:rsidR="009178F8" w:rsidRPr="00F41E1A" w14:paraId="1D4F7478" w14:textId="77777777" w:rsidTr="009178F8">
        <w:trPr>
          <w:trHeight w:hRule="exact" w:val="614"/>
        </w:trPr>
        <w:tc>
          <w:tcPr>
            <w:tcW w:w="5708" w:type="dxa"/>
          </w:tcPr>
          <w:p w14:paraId="56B21D03" w14:textId="77777777" w:rsidR="009178F8" w:rsidRPr="00F41E1A" w:rsidRDefault="009178F8" w:rsidP="00E95269">
            <w:pPr>
              <w:pStyle w:val="TableParagraph"/>
              <w:spacing w:line="240" w:lineRule="auto"/>
              <w:ind w:left="0"/>
              <w:rPr>
                <w:sz w:val="24"/>
                <w:szCs w:val="24"/>
              </w:rPr>
            </w:pPr>
            <w:proofErr w:type="spellStart"/>
            <w:r w:rsidRPr="00F41E1A">
              <w:rPr>
                <w:sz w:val="24"/>
                <w:szCs w:val="24"/>
              </w:rPr>
              <w:t>Показатели</w:t>
            </w:r>
            <w:proofErr w:type="spellEnd"/>
          </w:p>
        </w:tc>
        <w:tc>
          <w:tcPr>
            <w:tcW w:w="3942" w:type="dxa"/>
          </w:tcPr>
          <w:p w14:paraId="0A0FDAF4" w14:textId="77777777" w:rsidR="009178F8" w:rsidRPr="00F41E1A" w:rsidRDefault="009178F8" w:rsidP="00E95269">
            <w:pPr>
              <w:pStyle w:val="TableParagraph"/>
              <w:spacing w:line="240" w:lineRule="auto"/>
              <w:ind w:left="0"/>
              <w:rPr>
                <w:sz w:val="24"/>
                <w:szCs w:val="24"/>
              </w:rPr>
            </w:pPr>
            <w:proofErr w:type="spellStart"/>
            <w:r w:rsidRPr="00F41E1A">
              <w:rPr>
                <w:sz w:val="24"/>
                <w:szCs w:val="24"/>
              </w:rPr>
              <w:t>Затраты</w:t>
            </w:r>
            <w:proofErr w:type="spellEnd"/>
            <w:r w:rsidRPr="00F41E1A">
              <w:rPr>
                <w:sz w:val="24"/>
                <w:szCs w:val="24"/>
              </w:rPr>
              <w:t xml:space="preserve">, </w:t>
            </w:r>
            <w:proofErr w:type="spellStart"/>
            <w:r w:rsidRPr="00F41E1A">
              <w:rPr>
                <w:sz w:val="24"/>
                <w:szCs w:val="24"/>
              </w:rPr>
              <w:t>тыс</w:t>
            </w:r>
            <w:proofErr w:type="spellEnd"/>
            <w:r w:rsidRPr="00F41E1A">
              <w:rPr>
                <w:sz w:val="24"/>
                <w:szCs w:val="24"/>
              </w:rPr>
              <w:t xml:space="preserve">. </w:t>
            </w:r>
            <w:proofErr w:type="spellStart"/>
            <w:r w:rsidRPr="00F41E1A">
              <w:rPr>
                <w:sz w:val="24"/>
                <w:szCs w:val="24"/>
              </w:rPr>
              <w:t>руб</w:t>
            </w:r>
            <w:proofErr w:type="spellEnd"/>
            <w:r w:rsidRPr="00F41E1A">
              <w:rPr>
                <w:sz w:val="24"/>
                <w:szCs w:val="24"/>
              </w:rPr>
              <w:t>.</w:t>
            </w:r>
          </w:p>
        </w:tc>
      </w:tr>
      <w:tr w:rsidR="009178F8" w:rsidRPr="00F41E1A" w14:paraId="772D15B9" w14:textId="77777777" w:rsidTr="009178F8">
        <w:trPr>
          <w:trHeight w:hRule="exact" w:val="360"/>
        </w:trPr>
        <w:tc>
          <w:tcPr>
            <w:tcW w:w="5708" w:type="dxa"/>
          </w:tcPr>
          <w:p w14:paraId="0C33F16B" w14:textId="77777777" w:rsidR="009178F8" w:rsidRPr="00F41E1A" w:rsidRDefault="009178F8" w:rsidP="00E95269">
            <w:pPr>
              <w:pStyle w:val="TableParagraph"/>
              <w:spacing w:line="240" w:lineRule="auto"/>
              <w:ind w:left="0"/>
              <w:rPr>
                <w:sz w:val="24"/>
                <w:szCs w:val="24"/>
              </w:rPr>
            </w:pPr>
            <w:r w:rsidRPr="00F41E1A">
              <w:rPr>
                <w:sz w:val="24"/>
                <w:szCs w:val="24"/>
              </w:rPr>
              <w:t xml:space="preserve">1. </w:t>
            </w:r>
            <w:proofErr w:type="spellStart"/>
            <w:r w:rsidRPr="00F41E1A">
              <w:rPr>
                <w:sz w:val="24"/>
                <w:szCs w:val="24"/>
              </w:rPr>
              <w:t>Рационализация</w:t>
            </w:r>
            <w:proofErr w:type="spellEnd"/>
            <w:r w:rsidRPr="00F41E1A">
              <w:rPr>
                <w:sz w:val="24"/>
                <w:szCs w:val="24"/>
              </w:rPr>
              <w:t xml:space="preserve"> </w:t>
            </w:r>
            <w:proofErr w:type="spellStart"/>
            <w:r w:rsidRPr="00F41E1A">
              <w:rPr>
                <w:sz w:val="24"/>
                <w:szCs w:val="24"/>
              </w:rPr>
              <w:t>маршрутов</w:t>
            </w:r>
            <w:proofErr w:type="spellEnd"/>
            <w:r w:rsidRPr="00F41E1A">
              <w:rPr>
                <w:sz w:val="24"/>
                <w:szCs w:val="24"/>
              </w:rPr>
              <w:t>:</w:t>
            </w:r>
          </w:p>
        </w:tc>
        <w:tc>
          <w:tcPr>
            <w:tcW w:w="3942" w:type="dxa"/>
          </w:tcPr>
          <w:p w14:paraId="3FC156D6" w14:textId="77777777" w:rsidR="009178F8" w:rsidRPr="00F41E1A" w:rsidRDefault="009178F8" w:rsidP="00E95269">
            <w:pPr>
              <w:pStyle w:val="TableParagraph"/>
              <w:spacing w:line="240" w:lineRule="auto"/>
              <w:ind w:left="0"/>
              <w:rPr>
                <w:sz w:val="24"/>
                <w:szCs w:val="24"/>
              </w:rPr>
            </w:pPr>
            <w:r w:rsidRPr="00F41E1A">
              <w:rPr>
                <w:sz w:val="24"/>
                <w:szCs w:val="24"/>
              </w:rPr>
              <w:t>351,9</w:t>
            </w:r>
          </w:p>
        </w:tc>
      </w:tr>
      <w:tr w:rsidR="009178F8" w:rsidRPr="00F41E1A" w14:paraId="4A5E4DA6" w14:textId="77777777" w:rsidTr="009178F8">
        <w:trPr>
          <w:trHeight w:hRule="exact" w:val="355"/>
        </w:trPr>
        <w:tc>
          <w:tcPr>
            <w:tcW w:w="5708" w:type="dxa"/>
          </w:tcPr>
          <w:p w14:paraId="17A74D13" w14:textId="77777777" w:rsidR="009178F8" w:rsidRPr="00F41E1A" w:rsidRDefault="009178F8" w:rsidP="00E95269">
            <w:pPr>
              <w:pStyle w:val="TableParagraph"/>
              <w:spacing w:line="240" w:lineRule="auto"/>
              <w:ind w:left="0"/>
              <w:rPr>
                <w:sz w:val="24"/>
                <w:szCs w:val="24"/>
              </w:rPr>
            </w:pPr>
            <w:r w:rsidRPr="00F41E1A">
              <w:rPr>
                <w:sz w:val="24"/>
                <w:szCs w:val="24"/>
              </w:rPr>
              <w:t xml:space="preserve">2. </w:t>
            </w:r>
            <w:proofErr w:type="spellStart"/>
            <w:r w:rsidRPr="00F41E1A">
              <w:rPr>
                <w:sz w:val="24"/>
                <w:szCs w:val="24"/>
              </w:rPr>
              <w:t>Установка</w:t>
            </w:r>
            <w:proofErr w:type="spellEnd"/>
            <w:r w:rsidRPr="00F41E1A">
              <w:rPr>
                <w:sz w:val="24"/>
                <w:szCs w:val="24"/>
              </w:rPr>
              <w:t xml:space="preserve"> и </w:t>
            </w:r>
            <w:proofErr w:type="spellStart"/>
            <w:r w:rsidRPr="00F41E1A">
              <w:rPr>
                <w:sz w:val="24"/>
                <w:szCs w:val="24"/>
              </w:rPr>
              <w:t>эксплуатация</w:t>
            </w:r>
            <w:proofErr w:type="spellEnd"/>
            <w:r w:rsidRPr="00F41E1A">
              <w:rPr>
                <w:sz w:val="24"/>
                <w:szCs w:val="24"/>
              </w:rPr>
              <w:t xml:space="preserve"> </w:t>
            </w:r>
            <w:proofErr w:type="spellStart"/>
            <w:r w:rsidRPr="00F41E1A">
              <w:rPr>
                <w:sz w:val="24"/>
                <w:szCs w:val="24"/>
              </w:rPr>
              <w:t>подогревателей</w:t>
            </w:r>
            <w:proofErr w:type="spellEnd"/>
          </w:p>
        </w:tc>
        <w:tc>
          <w:tcPr>
            <w:tcW w:w="3942" w:type="dxa"/>
          </w:tcPr>
          <w:p w14:paraId="084496EA" w14:textId="77777777" w:rsidR="009178F8" w:rsidRPr="00F41E1A" w:rsidRDefault="009178F8" w:rsidP="00E95269">
            <w:pPr>
              <w:pStyle w:val="TableParagraph"/>
              <w:spacing w:line="240" w:lineRule="auto"/>
              <w:ind w:left="0"/>
              <w:rPr>
                <w:sz w:val="24"/>
                <w:szCs w:val="24"/>
              </w:rPr>
            </w:pPr>
            <w:r w:rsidRPr="00F41E1A">
              <w:rPr>
                <w:sz w:val="24"/>
                <w:szCs w:val="24"/>
              </w:rPr>
              <w:t>197,2</w:t>
            </w:r>
          </w:p>
        </w:tc>
      </w:tr>
      <w:tr w:rsidR="009178F8" w:rsidRPr="00F41E1A" w14:paraId="7594163B" w14:textId="77777777" w:rsidTr="009178F8">
        <w:trPr>
          <w:trHeight w:hRule="exact" w:val="355"/>
        </w:trPr>
        <w:tc>
          <w:tcPr>
            <w:tcW w:w="5708" w:type="dxa"/>
          </w:tcPr>
          <w:p w14:paraId="1ED5AD74" w14:textId="77777777" w:rsidR="009178F8" w:rsidRPr="00F41E1A" w:rsidRDefault="009178F8" w:rsidP="00E95269">
            <w:pPr>
              <w:pStyle w:val="TableParagraph"/>
              <w:spacing w:line="240" w:lineRule="auto"/>
              <w:ind w:left="0"/>
              <w:rPr>
                <w:sz w:val="24"/>
                <w:szCs w:val="24"/>
              </w:rPr>
            </w:pPr>
            <w:proofErr w:type="spellStart"/>
            <w:r w:rsidRPr="00F41E1A">
              <w:rPr>
                <w:sz w:val="24"/>
                <w:szCs w:val="24"/>
              </w:rPr>
              <w:t>Итого</w:t>
            </w:r>
            <w:proofErr w:type="spellEnd"/>
            <w:r w:rsidRPr="00F41E1A">
              <w:rPr>
                <w:sz w:val="24"/>
                <w:szCs w:val="24"/>
              </w:rPr>
              <w:t>:</w:t>
            </w:r>
          </w:p>
        </w:tc>
        <w:tc>
          <w:tcPr>
            <w:tcW w:w="3942" w:type="dxa"/>
          </w:tcPr>
          <w:p w14:paraId="066BEDF2" w14:textId="77777777" w:rsidR="009178F8" w:rsidRPr="00F41E1A" w:rsidRDefault="009178F8" w:rsidP="00E95269">
            <w:pPr>
              <w:pStyle w:val="TableParagraph"/>
              <w:spacing w:line="240" w:lineRule="auto"/>
              <w:ind w:left="0"/>
              <w:rPr>
                <w:sz w:val="24"/>
                <w:szCs w:val="24"/>
              </w:rPr>
            </w:pPr>
            <w:r w:rsidRPr="00F41E1A">
              <w:rPr>
                <w:sz w:val="24"/>
                <w:szCs w:val="24"/>
              </w:rPr>
              <w:t>549,1</w:t>
            </w:r>
          </w:p>
        </w:tc>
      </w:tr>
    </w:tbl>
    <w:p w14:paraId="4D25D3E9" w14:textId="77777777" w:rsidR="009178F8" w:rsidRDefault="009178F8" w:rsidP="009178F8">
      <w:pPr>
        <w:pStyle w:val="a8"/>
        <w:ind w:left="0"/>
        <w:rPr>
          <w:sz w:val="20"/>
        </w:rPr>
      </w:pPr>
    </w:p>
    <w:p w14:paraId="3F3F82DD" w14:textId="77777777" w:rsidR="009178F8" w:rsidRPr="00E95269" w:rsidRDefault="009178F8" w:rsidP="009178F8">
      <w:pPr>
        <w:pStyle w:val="a8"/>
        <w:spacing w:before="8"/>
        <w:ind w:left="0"/>
        <w:rPr>
          <w:sz w:val="15"/>
          <w:lang w:val="ru-RU"/>
        </w:rPr>
      </w:pPr>
    </w:p>
    <w:p w14:paraId="028C1D60" w14:textId="77777777" w:rsidR="009178F8" w:rsidRPr="00F41E1A" w:rsidRDefault="00870DD5" w:rsidP="00F41E1A">
      <w:pPr>
        <w:pStyle w:val="a8"/>
        <w:spacing w:line="360" w:lineRule="auto"/>
        <w:ind w:left="0" w:firstLine="709"/>
        <w:jc w:val="both"/>
        <w:rPr>
          <w:lang w:val="ru-RU"/>
        </w:rPr>
      </w:pPr>
      <w:r w:rsidRPr="00F41E1A">
        <w:rPr>
          <w:lang w:val="ru-RU"/>
        </w:rPr>
        <w:t>2</w:t>
      </w:r>
      <w:r w:rsidR="009178F8" w:rsidRPr="00F41E1A">
        <w:rPr>
          <w:lang w:val="ru-RU"/>
        </w:rPr>
        <w:t>) Экономический эффект от внедрения мероприятия по сокращению численности персонала.</w:t>
      </w:r>
    </w:p>
    <w:p w14:paraId="544F8B1F" w14:textId="77777777" w:rsidR="009178F8" w:rsidRPr="00F41E1A" w:rsidRDefault="009178F8" w:rsidP="00F41E1A">
      <w:pPr>
        <w:pStyle w:val="a8"/>
        <w:spacing w:line="360" w:lineRule="auto"/>
        <w:ind w:left="0" w:firstLine="709"/>
        <w:jc w:val="both"/>
        <w:rPr>
          <w:lang w:val="ru-RU"/>
        </w:rPr>
      </w:pPr>
      <w:r w:rsidRPr="00F41E1A">
        <w:rPr>
          <w:lang w:val="ru-RU"/>
        </w:rPr>
        <w:t>Программа оптимизации численности предприятия предусматривает:</w:t>
      </w:r>
    </w:p>
    <w:p w14:paraId="0A98F44B" w14:textId="77777777" w:rsidR="009178F8" w:rsidRPr="00F41E1A" w:rsidRDefault="009178F8" w:rsidP="00F41E1A">
      <w:pPr>
        <w:pStyle w:val="a3"/>
        <w:widowControl w:val="0"/>
        <w:numPr>
          <w:ilvl w:val="0"/>
          <w:numId w:val="5"/>
        </w:numPr>
        <w:tabs>
          <w:tab w:val="left" w:pos="1030"/>
        </w:tabs>
        <w:spacing w:after="0" w:line="360" w:lineRule="auto"/>
        <w:ind w:left="0" w:firstLine="709"/>
        <w:contextualSpacing w:val="0"/>
        <w:jc w:val="both"/>
        <w:rPr>
          <w:rFonts w:ascii="Times New Roman" w:hAnsi="Times New Roman" w:cs="Times New Roman"/>
          <w:sz w:val="28"/>
        </w:rPr>
      </w:pPr>
      <w:r w:rsidRPr="00F41E1A">
        <w:rPr>
          <w:rFonts w:ascii="Times New Roman" w:hAnsi="Times New Roman" w:cs="Times New Roman"/>
          <w:sz w:val="28"/>
        </w:rPr>
        <w:t>вывод из списочного состава и последующее сокращение 3 человек. Сторожей, заключение договора на охрану территории предприятия с</w:t>
      </w:r>
      <w:r w:rsidRPr="00F41E1A">
        <w:rPr>
          <w:rFonts w:ascii="Times New Roman" w:hAnsi="Times New Roman" w:cs="Times New Roman"/>
          <w:spacing w:val="-25"/>
          <w:sz w:val="28"/>
        </w:rPr>
        <w:t xml:space="preserve"> </w:t>
      </w:r>
      <w:r w:rsidRPr="00F41E1A">
        <w:rPr>
          <w:rFonts w:ascii="Times New Roman" w:hAnsi="Times New Roman" w:cs="Times New Roman"/>
          <w:sz w:val="28"/>
        </w:rPr>
        <w:t>ЧОП.</w:t>
      </w:r>
    </w:p>
    <w:p w14:paraId="28E08510" w14:textId="77777777" w:rsidR="009178F8" w:rsidRPr="00F41E1A" w:rsidRDefault="009178F8" w:rsidP="00F41E1A">
      <w:pPr>
        <w:pStyle w:val="a3"/>
        <w:widowControl w:val="0"/>
        <w:numPr>
          <w:ilvl w:val="0"/>
          <w:numId w:val="5"/>
        </w:numPr>
        <w:tabs>
          <w:tab w:val="left" w:pos="1030"/>
        </w:tabs>
        <w:spacing w:after="0" w:line="360" w:lineRule="auto"/>
        <w:ind w:left="0" w:firstLine="709"/>
        <w:contextualSpacing w:val="0"/>
        <w:jc w:val="both"/>
        <w:rPr>
          <w:rFonts w:ascii="Times New Roman" w:hAnsi="Times New Roman" w:cs="Times New Roman"/>
          <w:sz w:val="28"/>
        </w:rPr>
      </w:pPr>
      <w:r w:rsidRPr="00F41E1A">
        <w:rPr>
          <w:rFonts w:ascii="Times New Roman" w:hAnsi="Times New Roman" w:cs="Times New Roman"/>
          <w:sz w:val="28"/>
        </w:rPr>
        <w:t xml:space="preserve">вывод из списочного состава и последующее сокращение 8 человек. Персонала, занимающегося уборкой территории предприятия, заключение договора </w:t>
      </w:r>
      <w:proofErr w:type="gramStart"/>
      <w:r w:rsidRPr="00F41E1A">
        <w:rPr>
          <w:rFonts w:ascii="Times New Roman" w:hAnsi="Times New Roman" w:cs="Times New Roman"/>
          <w:sz w:val="28"/>
        </w:rPr>
        <w:t>с предприятием</w:t>
      </w:r>
      <w:proofErr w:type="gramEnd"/>
      <w:r w:rsidRPr="00F41E1A">
        <w:rPr>
          <w:rFonts w:ascii="Times New Roman" w:hAnsi="Times New Roman" w:cs="Times New Roman"/>
          <w:sz w:val="28"/>
        </w:rPr>
        <w:t xml:space="preserve"> специализирующимся на уборке</w:t>
      </w:r>
      <w:r w:rsidRPr="00F41E1A">
        <w:rPr>
          <w:rFonts w:ascii="Times New Roman" w:hAnsi="Times New Roman" w:cs="Times New Roman"/>
          <w:spacing w:val="-33"/>
          <w:sz w:val="28"/>
        </w:rPr>
        <w:t xml:space="preserve"> </w:t>
      </w:r>
      <w:r w:rsidRPr="00F41E1A">
        <w:rPr>
          <w:rFonts w:ascii="Times New Roman" w:hAnsi="Times New Roman" w:cs="Times New Roman"/>
          <w:sz w:val="28"/>
        </w:rPr>
        <w:t>помещений.</w:t>
      </w:r>
    </w:p>
    <w:p w14:paraId="485D89E8" w14:textId="77777777" w:rsidR="009178F8" w:rsidRPr="00F41E1A" w:rsidRDefault="009178F8" w:rsidP="00F41E1A">
      <w:pPr>
        <w:pStyle w:val="a3"/>
        <w:widowControl w:val="0"/>
        <w:numPr>
          <w:ilvl w:val="0"/>
          <w:numId w:val="5"/>
        </w:numPr>
        <w:tabs>
          <w:tab w:val="left" w:pos="1030"/>
        </w:tabs>
        <w:spacing w:after="0" w:line="360" w:lineRule="auto"/>
        <w:ind w:left="0" w:firstLine="709"/>
        <w:contextualSpacing w:val="0"/>
        <w:jc w:val="both"/>
        <w:rPr>
          <w:rFonts w:ascii="Times New Roman" w:hAnsi="Times New Roman" w:cs="Times New Roman"/>
          <w:sz w:val="28"/>
        </w:rPr>
      </w:pPr>
      <w:proofErr w:type="gramStart"/>
      <w:r w:rsidRPr="00F41E1A">
        <w:rPr>
          <w:rFonts w:ascii="Times New Roman" w:hAnsi="Times New Roman" w:cs="Times New Roman"/>
          <w:sz w:val="28"/>
        </w:rPr>
        <w:t>вывод  из</w:t>
      </w:r>
      <w:proofErr w:type="gramEnd"/>
      <w:r w:rsidRPr="00F41E1A">
        <w:rPr>
          <w:rFonts w:ascii="Times New Roman" w:hAnsi="Times New Roman" w:cs="Times New Roman"/>
          <w:sz w:val="28"/>
        </w:rPr>
        <w:t xml:space="preserve">  списочного  состава  и  последующее  сокращение  2</w:t>
      </w:r>
      <w:r w:rsidRPr="00F41E1A">
        <w:rPr>
          <w:rFonts w:ascii="Times New Roman" w:hAnsi="Times New Roman" w:cs="Times New Roman"/>
          <w:spacing w:val="47"/>
          <w:sz w:val="28"/>
        </w:rPr>
        <w:t xml:space="preserve"> </w:t>
      </w:r>
      <w:r w:rsidRPr="00F41E1A">
        <w:rPr>
          <w:rFonts w:ascii="Times New Roman" w:hAnsi="Times New Roman" w:cs="Times New Roman"/>
          <w:sz w:val="28"/>
        </w:rPr>
        <w:t>человек.</w:t>
      </w:r>
    </w:p>
    <w:p w14:paraId="478073FB" w14:textId="77777777" w:rsidR="009178F8" w:rsidRPr="00F41E1A" w:rsidRDefault="009178F8" w:rsidP="00F41E1A">
      <w:pPr>
        <w:pStyle w:val="a8"/>
        <w:spacing w:line="360" w:lineRule="auto"/>
        <w:ind w:left="0" w:firstLine="709"/>
        <w:jc w:val="both"/>
        <w:rPr>
          <w:lang w:val="ru-RU"/>
        </w:rPr>
      </w:pPr>
      <w:r w:rsidRPr="00F41E1A">
        <w:rPr>
          <w:lang w:val="ru-RU"/>
        </w:rPr>
        <w:t>Персонала, занимающегося строительными ремонтными работами,</w:t>
      </w:r>
      <w:r w:rsidRPr="00F41E1A">
        <w:rPr>
          <w:spacing w:val="59"/>
          <w:lang w:val="ru-RU"/>
        </w:rPr>
        <w:t xml:space="preserve"> </w:t>
      </w:r>
      <w:r w:rsidRPr="00F41E1A">
        <w:rPr>
          <w:lang w:val="ru-RU"/>
        </w:rPr>
        <w:t>заключение</w:t>
      </w:r>
    </w:p>
    <w:p w14:paraId="25EE30D6" w14:textId="77777777" w:rsidR="009178F8" w:rsidRPr="00F41E1A" w:rsidRDefault="009178F8" w:rsidP="00F41E1A">
      <w:pPr>
        <w:pStyle w:val="a8"/>
        <w:spacing w:line="360" w:lineRule="auto"/>
        <w:ind w:left="0" w:firstLine="709"/>
        <w:jc w:val="both"/>
        <w:rPr>
          <w:lang w:val="ru-RU"/>
        </w:rPr>
      </w:pPr>
      <w:r w:rsidRPr="00F41E1A">
        <w:rPr>
          <w:lang w:val="ru-RU"/>
        </w:rPr>
        <w:lastRenderedPageBreak/>
        <w:t xml:space="preserve">договора </w:t>
      </w:r>
      <w:proofErr w:type="gramStart"/>
      <w:r w:rsidRPr="00F41E1A">
        <w:rPr>
          <w:lang w:val="ru-RU"/>
        </w:rPr>
        <w:t>с предприятием</w:t>
      </w:r>
      <w:proofErr w:type="gramEnd"/>
      <w:r w:rsidRPr="00F41E1A">
        <w:rPr>
          <w:lang w:val="ru-RU"/>
        </w:rPr>
        <w:t xml:space="preserve"> специализирующимся на производстве аналогичных работ.</w:t>
      </w:r>
    </w:p>
    <w:p w14:paraId="3DD4549D" w14:textId="77777777" w:rsidR="009178F8" w:rsidRPr="00F41E1A" w:rsidRDefault="009178F8" w:rsidP="00F41E1A">
      <w:pPr>
        <w:pStyle w:val="a8"/>
        <w:tabs>
          <w:tab w:val="left" w:pos="1535"/>
          <w:tab w:val="left" w:pos="3139"/>
          <w:tab w:val="left" w:pos="3525"/>
          <w:tab w:val="left" w:pos="5326"/>
          <w:tab w:val="left" w:pos="6557"/>
          <w:tab w:val="left" w:pos="8239"/>
        </w:tabs>
        <w:spacing w:line="360" w:lineRule="auto"/>
        <w:ind w:left="0" w:firstLine="709"/>
        <w:jc w:val="both"/>
        <w:rPr>
          <w:lang w:val="ru-RU"/>
        </w:rPr>
      </w:pPr>
      <w:r w:rsidRPr="00F41E1A">
        <w:rPr>
          <w:lang w:val="ru-RU"/>
        </w:rPr>
        <w:t>Как</w:t>
      </w:r>
      <w:r w:rsidRPr="00F41E1A">
        <w:rPr>
          <w:lang w:val="ru-RU"/>
        </w:rPr>
        <w:tab/>
        <w:t>говорилось</w:t>
      </w:r>
      <w:r w:rsidRPr="00F41E1A">
        <w:rPr>
          <w:lang w:val="ru-RU"/>
        </w:rPr>
        <w:tab/>
        <w:t>в</w:t>
      </w:r>
      <w:r w:rsidRPr="00F41E1A">
        <w:rPr>
          <w:lang w:val="ru-RU"/>
        </w:rPr>
        <w:tab/>
        <w:t>предыдущем</w:t>
      </w:r>
      <w:r w:rsidRPr="00F41E1A">
        <w:rPr>
          <w:lang w:val="ru-RU"/>
        </w:rPr>
        <w:tab/>
        <w:t>разделе,</w:t>
      </w:r>
      <w:r w:rsidRPr="00F41E1A">
        <w:rPr>
          <w:lang w:val="ru-RU"/>
        </w:rPr>
        <w:tab/>
        <w:t>сокращение</w:t>
      </w:r>
      <w:r w:rsidRPr="00F41E1A">
        <w:rPr>
          <w:lang w:val="ru-RU"/>
        </w:rPr>
        <w:tab/>
      </w:r>
      <w:r w:rsidRPr="00F41E1A">
        <w:rPr>
          <w:spacing w:val="-1"/>
          <w:lang w:val="ru-RU"/>
        </w:rPr>
        <w:t xml:space="preserve">численности </w:t>
      </w:r>
      <w:r w:rsidRPr="00F41E1A">
        <w:rPr>
          <w:lang w:val="ru-RU"/>
        </w:rPr>
        <w:t>персонала требует определенных</w:t>
      </w:r>
      <w:r w:rsidRPr="00F41E1A">
        <w:rPr>
          <w:spacing w:val="-18"/>
          <w:lang w:val="ru-RU"/>
        </w:rPr>
        <w:t xml:space="preserve"> </w:t>
      </w:r>
      <w:r w:rsidRPr="00F41E1A">
        <w:rPr>
          <w:lang w:val="ru-RU"/>
        </w:rPr>
        <w:t>затрат.</w:t>
      </w:r>
    </w:p>
    <w:p w14:paraId="15BEE0D5" w14:textId="77777777" w:rsidR="005F107D" w:rsidRDefault="005F107D" w:rsidP="00F41E1A">
      <w:pPr>
        <w:pStyle w:val="a8"/>
        <w:spacing w:line="360" w:lineRule="auto"/>
        <w:ind w:left="0" w:firstLine="709"/>
        <w:jc w:val="both"/>
        <w:rPr>
          <w:lang w:val="ru-RU"/>
        </w:rPr>
      </w:pPr>
    </w:p>
    <w:p w14:paraId="56C3FE08" w14:textId="77777777" w:rsidR="009178F8" w:rsidRPr="00F41E1A" w:rsidRDefault="009178F8" w:rsidP="00F41E1A">
      <w:pPr>
        <w:pStyle w:val="a8"/>
        <w:spacing w:line="360" w:lineRule="auto"/>
        <w:ind w:left="0" w:firstLine="709"/>
        <w:jc w:val="both"/>
        <w:rPr>
          <w:lang w:val="ru-RU"/>
        </w:rPr>
      </w:pPr>
      <w:r w:rsidRPr="00F41E1A">
        <w:rPr>
          <w:lang w:val="ru-RU"/>
        </w:rPr>
        <w:t xml:space="preserve">Таблица 3.2.3 </w:t>
      </w:r>
      <w:proofErr w:type="gramStart"/>
      <w:r w:rsidRPr="00F41E1A">
        <w:rPr>
          <w:lang w:val="ru-RU"/>
        </w:rPr>
        <w:t>Разовые затраты</w:t>
      </w:r>
      <w:proofErr w:type="gramEnd"/>
      <w:r w:rsidRPr="00F41E1A">
        <w:rPr>
          <w:lang w:val="ru-RU"/>
        </w:rPr>
        <w:t xml:space="preserve"> связанные с сокращением персонала</w:t>
      </w:r>
    </w:p>
    <w:p w14:paraId="37F54AA7" w14:textId="77777777" w:rsidR="009178F8" w:rsidRPr="0074363D" w:rsidRDefault="009178F8" w:rsidP="009178F8">
      <w:pPr>
        <w:pStyle w:val="a8"/>
        <w:spacing w:before="6"/>
        <w:ind w:left="0"/>
        <w:rPr>
          <w:sz w:val="14"/>
          <w:lang w:val="ru-RU"/>
        </w:rPr>
      </w:pPr>
    </w:p>
    <w:tbl>
      <w:tblPr>
        <w:tblStyle w:val="a7"/>
        <w:tblW w:w="0" w:type="auto"/>
        <w:tblLayout w:type="fixed"/>
        <w:tblLook w:val="01E0" w:firstRow="1" w:lastRow="1" w:firstColumn="1" w:lastColumn="1" w:noHBand="0" w:noVBand="0"/>
      </w:tblPr>
      <w:tblGrid>
        <w:gridCol w:w="4991"/>
        <w:gridCol w:w="840"/>
        <w:gridCol w:w="2201"/>
        <w:gridCol w:w="1618"/>
      </w:tblGrid>
      <w:tr w:rsidR="009178F8" w:rsidRPr="00F41E1A" w14:paraId="05EB99F0" w14:textId="77777777" w:rsidTr="00F41E1A">
        <w:trPr>
          <w:trHeight w:hRule="exact" w:val="355"/>
        </w:trPr>
        <w:tc>
          <w:tcPr>
            <w:tcW w:w="4991" w:type="dxa"/>
          </w:tcPr>
          <w:p w14:paraId="583DC906"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Показатели</w:t>
            </w:r>
            <w:proofErr w:type="spellEnd"/>
          </w:p>
        </w:tc>
        <w:tc>
          <w:tcPr>
            <w:tcW w:w="840" w:type="dxa"/>
          </w:tcPr>
          <w:p w14:paraId="5555DBA5"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Охрана</w:t>
            </w:r>
            <w:proofErr w:type="spellEnd"/>
          </w:p>
        </w:tc>
        <w:tc>
          <w:tcPr>
            <w:tcW w:w="2201" w:type="dxa"/>
          </w:tcPr>
          <w:p w14:paraId="59D83B6E"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Уборка</w:t>
            </w:r>
            <w:proofErr w:type="spellEnd"/>
            <w:r w:rsidRPr="00F41E1A">
              <w:rPr>
                <w:sz w:val="24"/>
                <w:szCs w:val="24"/>
              </w:rPr>
              <w:t xml:space="preserve"> </w:t>
            </w:r>
            <w:proofErr w:type="spellStart"/>
            <w:r w:rsidRPr="00F41E1A">
              <w:rPr>
                <w:sz w:val="24"/>
                <w:szCs w:val="24"/>
              </w:rPr>
              <w:t>территории</w:t>
            </w:r>
            <w:proofErr w:type="spellEnd"/>
          </w:p>
        </w:tc>
        <w:tc>
          <w:tcPr>
            <w:tcW w:w="1618" w:type="dxa"/>
          </w:tcPr>
          <w:p w14:paraId="576CD9C7"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Разнорабочие</w:t>
            </w:r>
            <w:proofErr w:type="spellEnd"/>
          </w:p>
        </w:tc>
      </w:tr>
      <w:tr w:rsidR="009178F8" w:rsidRPr="00F41E1A" w14:paraId="4E8EDB62" w14:textId="77777777" w:rsidTr="00F41E1A">
        <w:trPr>
          <w:trHeight w:hRule="exact" w:val="360"/>
        </w:trPr>
        <w:tc>
          <w:tcPr>
            <w:tcW w:w="4991" w:type="dxa"/>
          </w:tcPr>
          <w:p w14:paraId="3A7D3C38" w14:textId="77777777" w:rsidR="009178F8" w:rsidRPr="00F41E1A" w:rsidRDefault="009178F8" w:rsidP="00F41E1A">
            <w:pPr>
              <w:pStyle w:val="TableParagraph"/>
              <w:spacing w:line="240" w:lineRule="auto"/>
              <w:ind w:left="0"/>
              <w:rPr>
                <w:sz w:val="24"/>
                <w:szCs w:val="24"/>
              </w:rPr>
            </w:pPr>
            <w:r w:rsidRPr="00F41E1A">
              <w:rPr>
                <w:w w:val="99"/>
                <w:sz w:val="24"/>
                <w:szCs w:val="24"/>
              </w:rPr>
              <w:t>1</w:t>
            </w:r>
          </w:p>
        </w:tc>
        <w:tc>
          <w:tcPr>
            <w:tcW w:w="840" w:type="dxa"/>
          </w:tcPr>
          <w:p w14:paraId="717BF460" w14:textId="77777777" w:rsidR="009178F8" w:rsidRPr="00F41E1A" w:rsidRDefault="009178F8" w:rsidP="00F41E1A">
            <w:pPr>
              <w:pStyle w:val="TableParagraph"/>
              <w:spacing w:line="240" w:lineRule="auto"/>
              <w:ind w:left="0"/>
              <w:rPr>
                <w:sz w:val="24"/>
                <w:szCs w:val="24"/>
              </w:rPr>
            </w:pPr>
            <w:r w:rsidRPr="00F41E1A">
              <w:rPr>
                <w:w w:val="99"/>
                <w:sz w:val="24"/>
                <w:szCs w:val="24"/>
              </w:rPr>
              <w:t>2</w:t>
            </w:r>
          </w:p>
        </w:tc>
        <w:tc>
          <w:tcPr>
            <w:tcW w:w="2201" w:type="dxa"/>
          </w:tcPr>
          <w:p w14:paraId="3B5B0461" w14:textId="77777777" w:rsidR="009178F8" w:rsidRPr="00F41E1A" w:rsidRDefault="009178F8" w:rsidP="00F41E1A">
            <w:pPr>
              <w:pStyle w:val="TableParagraph"/>
              <w:spacing w:line="240" w:lineRule="auto"/>
              <w:ind w:left="0"/>
              <w:rPr>
                <w:sz w:val="24"/>
                <w:szCs w:val="24"/>
              </w:rPr>
            </w:pPr>
            <w:r w:rsidRPr="00F41E1A">
              <w:rPr>
                <w:w w:val="99"/>
                <w:sz w:val="24"/>
                <w:szCs w:val="24"/>
              </w:rPr>
              <w:t>3</w:t>
            </w:r>
          </w:p>
        </w:tc>
        <w:tc>
          <w:tcPr>
            <w:tcW w:w="1618" w:type="dxa"/>
          </w:tcPr>
          <w:p w14:paraId="2DC3E0AB" w14:textId="77777777" w:rsidR="009178F8" w:rsidRPr="00F41E1A" w:rsidRDefault="009178F8" w:rsidP="00F41E1A">
            <w:pPr>
              <w:pStyle w:val="TableParagraph"/>
              <w:spacing w:line="240" w:lineRule="auto"/>
              <w:ind w:left="0"/>
              <w:rPr>
                <w:sz w:val="24"/>
                <w:szCs w:val="24"/>
              </w:rPr>
            </w:pPr>
            <w:r w:rsidRPr="00F41E1A">
              <w:rPr>
                <w:w w:val="99"/>
                <w:sz w:val="24"/>
                <w:szCs w:val="24"/>
              </w:rPr>
              <w:t>4</w:t>
            </w:r>
          </w:p>
        </w:tc>
      </w:tr>
      <w:tr w:rsidR="009178F8" w:rsidRPr="00F41E1A" w14:paraId="7A775CF7" w14:textId="77777777" w:rsidTr="00F41E1A">
        <w:trPr>
          <w:trHeight w:hRule="exact" w:val="356"/>
        </w:trPr>
        <w:tc>
          <w:tcPr>
            <w:tcW w:w="4991" w:type="dxa"/>
          </w:tcPr>
          <w:p w14:paraId="59832195" w14:textId="77777777" w:rsidR="009178F8" w:rsidRPr="00F41E1A" w:rsidRDefault="009178F8" w:rsidP="00F41E1A">
            <w:pPr>
              <w:pStyle w:val="TableParagraph"/>
              <w:spacing w:line="240" w:lineRule="auto"/>
              <w:ind w:left="0"/>
              <w:rPr>
                <w:sz w:val="24"/>
                <w:szCs w:val="24"/>
              </w:rPr>
            </w:pPr>
            <w:r w:rsidRPr="00F41E1A">
              <w:rPr>
                <w:sz w:val="24"/>
                <w:szCs w:val="24"/>
              </w:rPr>
              <w:t xml:space="preserve">1.Количество </w:t>
            </w:r>
            <w:proofErr w:type="spellStart"/>
            <w:r w:rsidRPr="00F41E1A">
              <w:rPr>
                <w:sz w:val="24"/>
                <w:szCs w:val="24"/>
              </w:rPr>
              <w:t>человек</w:t>
            </w:r>
            <w:proofErr w:type="spellEnd"/>
            <w:r w:rsidRPr="00F41E1A">
              <w:rPr>
                <w:sz w:val="24"/>
                <w:szCs w:val="24"/>
              </w:rPr>
              <w:t xml:space="preserve"> </w:t>
            </w:r>
            <w:proofErr w:type="spellStart"/>
            <w:r w:rsidRPr="00F41E1A">
              <w:rPr>
                <w:sz w:val="24"/>
                <w:szCs w:val="24"/>
              </w:rPr>
              <w:t>подлежащих</w:t>
            </w:r>
            <w:proofErr w:type="spellEnd"/>
            <w:r w:rsidRPr="00F41E1A">
              <w:rPr>
                <w:sz w:val="24"/>
                <w:szCs w:val="24"/>
              </w:rPr>
              <w:t xml:space="preserve"> </w:t>
            </w:r>
            <w:proofErr w:type="spellStart"/>
            <w:r w:rsidRPr="00F41E1A">
              <w:rPr>
                <w:sz w:val="24"/>
                <w:szCs w:val="24"/>
              </w:rPr>
              <w:t>сокращению</w:t>
            </w:r>
            <w:proofErr w:type="spellEnd"/>
          </w:p>
        </w:tc>
        <w:tc>
          <w:tcPr>
            <w:tcW w:w="840" w:type="dxa"/>
          </w:tcPr>
          <w:p w14:paraId="16AC28F3" w14:textId="77777777" w:rsidR="009178F8" w:rsidRPr="00F41E1A" w:rsidRDefault="009178F8" w:rsidP="00F41E1A">
            <w:pPr>
              <w:pStyle w:val="TableParagraph"/>
              <w:spacing w:line="240" w:lineRule="auto"/>
              <w:ind w:left="0"/>
              <w:rPr>
                <w:sz w:val="24"/>
                <w:szCs w:val="24"/>
              </w:rPr>
            </w:pPr>
            <w:r w:rsidRPr="00F41E1A">
              <w:rPr>
                <w:w w:val="99"/>
                <w:sz w:val="24"/>
                <w:szCs w:val="24"/>
              </w:rPr>
              <w:t>3</w:t>
            </w:r>
          </w:p>
        </w:tc>
        <w:tc>
          <w:tcPr>
            <w:tcW w:w="2201" w:type="dxa"/>
          </w:tcPr>
          <w:p w14:paraId="65ABA141" w14:textId="77777777" w:rsidR="009178F8" w:rsidRPr="00F41E1A" w:rsidRDefault="009178F8" w:rsidP="00F41E1A">
            <w:pPr>
              <w:pStyle w:val="TableParagraph"/>
              <w:spacing w:line="240" w:lineRule="auto"/>
              <w:ind w:left="0"/>
              <w:rPr>
                <w:sz w:val="24"/>
                <w:szCs w:val="24"/>
              </w:rPr>
            </w:pPr>
            <w:r w:rsidRPr="00F41E1A">
              <w:rPr>
                <w:w w:val="99"/>
                <w:sz w:val="24"/>
                <w:szCs w:val="24"/>
              </w:rPr>
              <w:t>8</w:t>
            </w:r>
          </w:p>
        </w:tc>
        <w:tc>
          <w:tcPr>
            <w:tcW w:w="1618" w:type="dxa"/>
          </w:tcPr>
          <w:p w14:paraId="0456368C" w14:textId="77777777" w:rsidR="009178F8" w:rsidRPr="00F41E1A" w:rsidRDefault="009178F8" w:rsidP="00F41E1A">
            <w:pPr>
              <w:pStyle w:val="TableParagraph"/>
              <w:spacing w:line="240" w:lineRule="auto"/>
              <w:ind w:left="0"/>
              <w:rPr>
                <w:sz w:val="24"/>
                <w:szCs w:val="24"/>
              </w:rPr>
            </w:pPr>
            <w:r w:rsidRPr="00F41E1A">
              <w:rPr>
                <w:w w:val="99"/>
                <w:sz w:val="24"/>
                <w:szCs w:val="24"/>
              </w:rPr>
              <w:t>2</w:t>
            </w:r>
          </w:p>
        </w:tc>
      </w:tr>
      <w:tr w:rsidR="009178F8" w:rsidRPr="00F41E1A" w14:paraId="5AFECDDA" w14:textId="77777777" w:rsidTr="00F41E1A">
        <w:trPr>
          <w:trHeight w:hRule="exact" w:val="355"/>
        </w:trPr>
        <w:tc>
          <w:tcPr>
            <w:tcW w:w="4991" w:type="dxa"/>
          </w:tcPr>
          <w:p w14:paraId="50367434" w14:textId="77777777" w:rsidR="009178F8" w:rsidRPr="00F41E1A" w:rsidRDefault="009178F8" w:rsidP="00F41E1A">
            <w:pPr>
              <w:pStyle w:val="TableParagraph"/>
              <w:spacing w:line="240" w:lineRule="auto"/>
              <w:ind w:left="0"/>
              <w:rPr>
                <w:sz w:val="24"/>
                <w:szCs w:val="24"/>
                <w:lang w:val="ru-RU"/>
              </w:rPr>
            </w:pPr>
            <w:r w:rsidRPr="00F41E1A">
              <w:rPr>
                <w:sz w:val="24"/>
                <w:szCs w:val="24"/>
                <w:lang w:val="ru-RU"/>
              </w:rPr>
              <w:t>2.Средняя з/плата одного рабочего, тысяч рублей</w:t>
            </w:r>
          </w:p>
        </w:tc>
        <w:tc>
          <w:tcPr>
            <w:tcW w:w="840" w:type="dxa"/>
          </w:tcPr>
          <w:p w14:paraId="5414CE20" w14:textId="77777777" w:rsidR="009178F8" w:rsidRPr="00F41E1A" w:rsidRDefault="009178F8" w:rsidP="00F41E1A">
            <w:pPr>
              <w:pStyle w:val="TableParagraph"/>
              <w:spacing w:line="240" w:lineRule="auto"/>
              <w:ind w:left="0"/>
              <w:rPr>
                <w:sz w:val="24"/>
                <w:szCs w:val="24"/>
              </w:rPr>
            </w:pPr>
            <w:r w:rsidRPr="00F41E1A">
              <w:rPr>
                <w:sz w:val="24"/>
                <w:szCs w:val="24"/>
              </w:rPr>
              <w:t>18,9</w:t>
            </w:r>
          </w:p>
        </w:tc>
        <w:tc>
          <w:tcPr>
            <w:tcW w:w="2201" w:type="dxa"/>
          </w:tcPr>
          <w:p w14:paraId="3D34764B" w14:textId="77777777" w:rsidR="009178F8" w:rsidRPr="00F41E1A" w:rsidRDefault="009178F8" w:rsidP="00F41E1A">
            <w:pPr>
              <w:pStyle w:val="TableParagraph"/>
              <w:spacing w:line="240" w:lineRule="auto"/>
              <w:ind w:left="0"/>
              <w:rPr>
                <w:sz w:val="24"/>
                <w:szCs w:val="24"/>
              </w:rPr>
            </w:pPr>
            <w:r w:rsidRPr="00F41E1A">
              <w:rPr>
                <w:sz w:val="24"/>
                <w:szCs w:val="24"/>
              </w:rPr>
              <w:t>18,1</w:t>
            </w:r>
          </w:p>
        </w:tc>
        <w:tc>
          <w:tcPr>
            <w:tcW w:w="1618" w:type="dxa"/>
          </w:tcPr>
          <w:p w14:paraId="20AAFED4" w14:textId="77777777" w:rsidR="009178F8" w:rsidRPr="00F41E1A" w:rsidRDefault="009178F8" w:rsidP="00F41E1A">
            <w:pPr>
              <w:pStyle w:val="TableParagraph"/>
              <w:spacing w:line="240" w:lineRule="auto"/>
              <w:ind w:left="0"/>
              <w:rPr>
                <w:sz w:val="24"/>
                <w:szCs w:val="24"/>
              </w:rPr>
            </w:pPr>
            <w:r w:rsidRPr="00F41E1A">
              <w:rPr>
                <w:sz w:val="24"/>
                <w:szCs w:val="24"/>
              </w:rPr>
              <w:t>18,4</w:t>
            </w:r>
          </w:p>
        </w:tc>
      </w:tr>
      <w:tr w:rsidR="009178F8" w:rsidRPr="00F41E1A" w14:paraId="7D2B3F40" w14:textId="77777777" w:rsidTr="00F41E1A">
        <w:trPr>
          <w:trHeight w:hRule="exact" w:val="355"/>
        </w:trPr>
        <w:tc>
          <w:tcPr>
            <w:tcW w:w="4991" w:type="dxa"/>
          </w:tcPr>
          <w:p w14:paraId="7C2BFEEE" w14:textId="77777777" w:rsidR="009178F8" w:rsidRPr="00F41E1A" w:rsidRDefault="009178F8" w:rsidP="00F41E1A">
            <w:pPr>
              <w:pStyle w:val="TableParagraph"/>
              <w:spacing w:line="240" w:lineRule="auto"/>
              <w:ind w:left="0"/>
              <w:rPr>
                <w:sz w:val="24"/>
                <w:szCs w:val="24"/>
              </w:rPr>
            </w:pPr>
            <w:r w:rsidRPr="00F41E1A">
              <w:rPr>
                <w:sz w:val="24"/>
                <w:szCs w:val="24"/>
              </w:rPr>
              <w:t xml:space="preserve">3. </w:t>
            </w:r>
            <w:proofErr w:type="spellStart"/>
            <w:r w:rsidRPr="00F41E1A">
              <w:rPr>
                <w:sz w:val="24"/>
                <w:szCs w:val="24"/>
              </w:rPr>
              <w:t>Выплата</w:t>
            </w:r>
            <w:proofErr w:type="spellEnd"/>
            <w:r w:rsidRPr="00F41E1A">
              <w:rPr>
                <w:sz w:val="24"/>
                <w:szCs w:val="24"/>
              </w:rPr>
              <w:t xml:space="preserve"> </w:t>
            </w:r>
            <w:proofErr w:type="spellStart"/>
            <w:r w:rsidRPr="00F41E1A">
              <w:rPr>
                <w:sz w:val="24"/>
                <w:szCs w:val="24"/>
              </w:rPr>
              <w:t>пособия</w:t>
            </w:r>
            <w:proofErr w:type="spellEnd"/>
            <w:r w:rsidRPr="00F41E1A">
              <w:rPr>
                <w:sz w:val="24"/>
                <w:szCs w:val="24"/>
              </w:rPr>
              <w:t xml:space="preserve">, </w:t>
            </w:r>
            <w:proofErr w:type="spellStart"/>
            <w:r w:rsidRPr="00F41E1A">
              <w:rPr>
                <w:sz w:val="24"/>
                <w:szCs w:val="24"/>
              </w:rPr>
              <w:t>мес</w:t>
            </w:r>
            <w:proofErr w:type="spellEnd"/>
          </w:p>
        </w:tc>
        <w:tc>
          <w:tcPr>
            <w:tcW w:w="840" w:type="dxa"/>
          </w:tcPr>
          <w:p w14:paraId="3EDFEF64" w14:textId="77777777" w:rsidR="009178F8" w:rsidRPr="00F41E1A" w:rsidRDefault="009178F8" w:rsidP="00F41E1A">
            <w:pPr>
              <w:pStyle w:val="TableParagraph"/>
              <w:spacing w:line="240" w:lineRule="auto"/>
              <w:ind w:left="0"/>
              <w:rPr>
                <w:sz w:val="24"/>
                <w:szCs w:val="24"/>
              </w:rPr>
            </w:pPr>
            <w:r w:rsidRPr="00F41E1A">
              <w:rPr>
                <w:w w:val="99"/>
                <w:sz w:val="24"/>
                <w:szCs w:val="24"/>
              </w:rPr>
              <w:t>2</w:t>
            </w:r>
          </w:p>
        </w:tc>
        <w:tc>
          <w:tcPr>
            <w:tcW w:w="2201" w:type="dxa"/>
          </w:tcPr>
          <w:p w14:paraId="2FEF9DC8" w14:textId="77777777" w:rsidR="009178F8" w:rsidRPr="00F41E1A" w:rsidRDefault="009178F8" w:rsidP="00F41E1A">
            <w:pPr>
              <w:pStyle w:val="TableParagraph"/>
              <w:spacing w:line="240" w:lineRule="auto"/>
              <w:ind w:left="0"/>
              <w:rPr>
                <w:sz w:val="24"/>
                <w:szCs w:val="24"/>
              </w:rPr>
            </w:pPr>
            <w:r w:rsidRPr="00F41E1A">
              <w:rPr>
                <w:w w:val="99"/>
                <w:sz w:val="24"/>
                <w:szCs w:val="24"/>
              </w:rPr>
              <w:t>2</w:t>
            </w:r>
          </w:p>
        </w:tc>
        <w:tc>
          <w:tcPr>
            <w:tcW w:w="1618" w:type="dxa"/>
          </w:tcPr>
          <w:p w14:paraId="1684BBF4" w14:textId="77777777" w:rsidR="009178F8" w:rsidRPr="00F41E1A" w:rsidRDefault="009178F8" w:rsidP="00F41E1A">
            <w:pPr>
              <w:pStyle w:val="TableParagraph"/>
              <w:spacing w:line="240" w:lineRule="auto"/>
              <w:ind w:left="0"/>
              <w:rPr>
                <w:sz w:val="24"/>
                <w:szCs w:val="24"/>
              </w:rPr>
            </w:pPr>
            <w:r w:rsidRPr="00F41E1A">
              <w:rPr>
                <w:w w:val="99"/>
                <w:sz w:val="24"/>
                <w:szCs w:val="24"/>
              </w:rPr>
              <w:t>2</w:t>
            </w:r>
          </w:p>
        </w:tc>
      </w:tr>
      <w:tr w:rsidR="009178F8" w:rsidRPr="00F41E1A" w14:paraId="13451084" w14:textId="77777777" w:rsidTr="00F41E1A">
        <w:trPr>
          <w:trHeight w:hRule="exact" w:val="355"/>
        </w:trPr>
        <w:tc>
          <w:tcPr>
            <w:tcW w:w="4991" w:type="dxa"/>
          </w:tcPr>
          <w:p w14:paraId="7F26829E"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Итого</w:t>
            </w:r>
            <w:proofErr w:type="spellEnd"/>
            <w:r w:rsidRPr="00F41E1A">
              <w:rPr>
                <w:sz w:val="24"/>
                <w:szCs w:val="24"/>
              </w:rPr>
              <w:t>:</w:t>
            </w:r>
          </w:p>
        </w:tc>
        <w:tc>
          <w:tcPr>
            <w:tcW w:w="840" w:type="dxa"/>
          </w:tcPr>
          <w:p w14:paraId="036DD7B8" w14:textId="77777777" w:rsidR="009178F8" w:rsidRPr="00F41E1A" w:rsidRDefault="009178F8" w:rsidP="00F41E1A">
            <w:pPr>
              <w:pStyle w:val="TableParagraph"/>
              <w:spacing w:line="240" w:lineRule="auto"/>
              <w:ind w:left="0"/>
              <w:rPr>
                <w:sz w:val="24"/>
                <w:szCs w:val="24"/>
              </w:rPr>
            </w:pPr>
            <w:r w:rsidRPr="00F41E1A">
              <w:rPr>
                <w:sz w:val="24"/>
                <w:szCs w:val="24"/>
              </w:rPr>
              <w:t>113,4</w:t>
            </w:r>
          </w:p>
        </w:tc>
        <w:tc>
          <w:tcPr>
            <w:tcW w:w="2201" w:type="dxa"/>
          </w:tcPr>
          <w:p w14:paraId="27F96C1C" w14:textId="77777777" w:rsidR="009178F8" w:rsidRPr="00F41E1A" w:rsidRDefault="009178F8" w:rsidP="00F41E1A">
            <w:pPr>
              <w:pStyle w:val="TableParagraph"/>
              <w:spacing w:line="240" w:lineRule="auto"/>
              <w:ind w:left="0"/>
              <w:rPr>
                <w:sz w:val="24"/>
                <w:szCs w:val="24"/>
              </w:rPr>
            </w:pPr>
            <w:r w:rsidRPr="00F41E1A">
              <w:rPr>
                <w:sz w:val="24"/>
                <w:szCs w:val="24"/>
              </w:rPr>
              <w:t>289,6</w:t>
            </w:r>
          </w:p>
        </w:tc>
        <w:tc>
          <w:tcPr>
            <w:tcW w:w="1618" w:type="dxa"/>
          </w:tcPr>
          <w:p w14:paraId="26B545D7" w14:textId="77777777" w:rsidR="009178F8" w:rsidRPr="00F41E1A" w:rsidRDefault="009178F8" w:rsidP="00F41E1A">
            <w:pPr>
              <w:pStyle w:val="TableParagraph"/>
              <w:spacing w:line="240" w:lineRule="auto"/>
              <w:ind w:left="0"/>
              <w:rPr>
                <w:sz w:val="24"/>
                <w:szCs w:val="24"/>
              </w:rPr>
            </w:pPr>
            <w:r w:rsidRPr="00F41E1A">
              <w:rPr>
                <w:sz w:val="24"/>
                <w:szCs w:val="24"/>
              </w:rPr>
              <w:t>73,6</w:t>
            </w:r>
          </w:p>
        </w:tc>
      </w:tr>
    </w:tbl>
    <w:p w14:paraId="5B974F66" w14:textId="77777777" w:rsidR="009178F8" w:rsidRDefault="009178F8" w:rsidP="009178F8">
      <w:pPr>
        <w:pStyle w:val="a8"/>
        <w:ind w:left="0"/>
        <w:rPr>
          <w:sz w:val="20"/>
        </w:rPr>
      </w:pPr>
    </w:p>
    <w:p w14:paraId="56CDE5C7" w14:textId="77777777" w:rsidR="009178F8" w:rsidRDefault="009178F8" w:rsidP="009178F8">
      <w:pPr>
        <w:pStyle w:val="a8"/>
        <w:spacing w:before="8"/>
        <w:ind w:left="0"/>
        <w:rPr>
          <w:sz w:val="15"/>
        </w:rPr>
      </w:pPr>
    </w:p>
    <w:p w14:paraId="33F4E872" w14:textId="77777777" w:rsidR="009178F8" w:rsidRPr="0074363D" w:rsidRDefault="009178F8" w:rsidP="00F41E1A">
      <w:pPr>
        <w:pStyle w:val="a8"/>
        <w:spacing w:line="360" w:lineRule="auto"/>
        <w:ind w:left="0" w:firstLine="709"/>
        <w:jc w:val="both"/>
        <w:rPr>
          <w:lang w:val="ru-RU"/>
        </w:rPr>
      </w:pPr>
      <w:r w:rsidRPr="0074363D">
        <w:rPr>
          <w:lang w:val="ru-RU"/>
        </w:rPr>
        <w:t>Итого разовые затраты, связанные с сокращением персонала (113,4+289,6+73,</w:t>
      </w:r>
      <w:proofErr w:type="gramStart"/>
      <w:r w:rsidRPr="0074363D">
        <w:rPr>
          <w:lang w:val="ru-RU"/>
        </w:rPr>
        <w:t>6)*</w:t>
      </w:r>
      <w:proofErr w:type="gramEnd"/>
      <w:r w:rsidRPr="0074363D">
        <w:rPr>
          <w:lang w:val="ru-RU"/>
        </w:rPr>
        <w:t>1,398 = 662,3 тысяч рублей</w:t>
      </w:r>
    </w:p>
    <w:p w14:paraId="55863F7F" w14:textId="77777777" w:rsidR="009178F8" w:rsidRPr="0074363D" w:rsidRDefault="009178F8" w:rsidP="00F41E1A">
      <w:pPr>
        <w:pStyle w:val="a8"/>
        <w:spacing w:line="360" w:lineRule="auto"/>
        <w:ind w:left="0" w:firstLine="709"/>
        <w:jc w:val="both"/>
        <w:rPr>
          <w:lang w:val="ru-RU"/>
        </w:rPr>
      </w:pPr>
      <w:r w:rsidRPr="0074363D">
        <w:rPr>
          <w:lang w:val="ru-RU"/>
        </w:rPr>
        <w:t xml:space="preserve">При сокращении численности предприятие понесет дополнительные затраты (Таблица 3.2.4), связанные с оплатой услуг охранного предприятия и </w:t>
      </w:r>
      <w:proofErr w:type="gramStart"/>
      <w:r w:rsidRPr="0074363D">
        <w:rPr>
          <w:lang w:val="ru-RU"/>
        </w:rPr>
        <w:t>предприятия</w:t>
      </w:r>
      <w:proofErr w:type="gramEnd"/>
      <w:r w:rsidRPr="0074363D">
        <w:rPr>
          <w:lang w:val="ru-RU"/>
        </w:rPr>
        <w:t xml:space="preserve"> занимающегося ремонтом и уборкой помещений.</w:t>
      </w:r>
    </w:p>
    <w:p w14:paraId="1A3EBC10" w14:textId="77777777" w:rsidR="009178F8" w:rsidRPr="0074363D" w:rsidRDefault="009178F8" w:rsidP="00F41E1A">
      <w:pPr>
        <w:pStyle w:val="a8"/>
        <w:spacing w:line="360" w:lineRule="auto"/>
        <w:ind w:left="0" w:firstLine="709"/>
        <w:jc w:val="both"/>
        <w:rPr>
          <w:lang w:val="ru-RU"/>
        </w:rPr>
      </w:pPr>
    </w:p>
    <w:p w14:paraId="73C16BE1" w14:textId="77777777" w:rsidR="009178F8" w:rsidRPr="0074363D" w:rsidRDefault="009178F8" w:rsidP="00F41E1A">
      <w:pPr>
        <w:pStyle w:val="a8"/>
        <w:spacing w:line="360" w:lineRule="auto"/>
        <w:ind w:left="0" w:firstLine="709"/>
        <w:jc w:val="both"/>
        <w:rPr>
          <w:lang w:val="ru-RU"/>
        </w:rPr>
      </w:pPr>
      <w:r w:rsidRPr="0074363D">
        <w:rPr>
          <w:lang w:val="ru-RU"/>
        </w:rPr>
        <w:t>Таблица 3.2.4 Ежемесячные затраты в связи с изменением системы обслуживания</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1"/>
        <w:gridCol w:w="905"/>
        <w:gridCol w:w="1414"/>
        <w:gridCol w:w="768"/>
      </w:tblGrid>
      <w:tr w:rsidR="009178F8" w:rsidRPr="00F41E1A" w14:paraId="19DA726E" w14:textId="77777777" w:rsidTr="009178F8">
        <w:trPr>
          <w:trHeight w:hRule="exact" w:val="355"/>
        </w:trPr>
        <w:tc>
          <w:tcPr>
            <w:tcW w:w="6661" w:type="dxa"/>
          </w:tcPr>
          <w:p w14:paraId="5E548E2C"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Показатели</w:t>
            </w:r>
            <w:proofErr w:type="spellEnd"/>
          </w:p>
        </w:tc>
        <w:tc>
          <w:tcPr>
            <w:tcW w:w="905" w:type="dxa"/>
          </w:tcPr>
          <w:p w14:paraId="6CDF1C80"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Охрана</w:t>
            </w:r>
            <w:proofErr w:type="spellEnd"/>
          </w:p>
        </w:tc>
        <w:tc>
          <w:tcPr>
            <w:tcW w:w="1414" w:type="dxa"/>
          </w:tcPr>
          <w:p w14:paraId="465557A1"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Уборка</w:t>
            </w:r>
            <w:proofErr w:type="spellEnd"/>
            <w:r w:rsidRPr="00F41E1A">
              <w:rPr>
                <w:sz w:val="24"/>
                <w:szCs w:val="24"/>
              </w:rPr>
              <w:t xml:space="preserve"> </w:t>
            </w:r>
            <w:proofErr w:type="spellStart"/>
            <w:r w:rsidRPr="00F41E1A">
              <w:rPr>
                <w:sz w:val="24"/>
                <w:szCs w:val="24"/>
              </w:rPr>
              <w:t>терр</w:t>
            </w:r>
            <w:proofErr w:type="spellEnd"/>
            <w:r w:rsidRPr="00F41E1A">
              <w:rPr>
                <w:sz w:val="24"/>
                <w:szCs w:val="24"/>
              </w:rPr>
              <w:t>.</w:t>
            </w:r>
          </w:p>
        </w:tc>
        <w:tc>
          <w:tcPr>
            <w:tcW w:w="768" w:type="dxa"/>
          </w:tcPr>
          <w:p w14:paraId="530FA284"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Р.раб</w:t>
            </w:r>
            <w:proofErr w:type="spellEnd"/>
            <w:r w:rsidRPr="00F41E1A">
              <w:rPr>
                <w:sz w:val="24"/>
                <w:szCs w:val="24"/>
              </w:rPr>
              <w:t>.</w:t>
            </w:r>
          </w:p>
        </w:tc>
      </w:tr>
      <w:tr w:rsidR="009178F8" w:rsidRPr="00F41E1A" w14:paraId="1497D895" w14:textId="77777777" w:rsidTr="009178F8">
        <w:trPr>
          <w:trHeight w:hRule="exact" w:val="699"/>
        </w:trPr>
        <w:tc>
          <w:tcPr>
            <w:tcW w:w="6661" w:type="dxa"/>
          </w:tcPr>
          <w:p w14:paraId="6C649C95" w14:textId="77777777" w:rsidR="009178F8" w:rsidRPr="00F41E1A" w:rsidRDefault="009178F8" w:rsidP="00F41E1A">
            <w:pPr>
              <w:pStyle w:val="TableParagraph"/>
              <w:spacing w:line="240" w:lineRule="auto"/>
              <w:ind w:left="0"/>
              <w:rPr>
                <w:sz w:val="24"/>
                <w:szCs w:val="24"/>
                <w:lang w:val="ru-RU"/>
              </w:rPr>
            </w:pPr>
            <w:r w:rsidRPr="00F41E1A">
              <w:rPr>
                <w:sz w:val="24"/>
                <w:szCs w:val="24"/>
                <w:lang w:val="ru-RU"/>
              </w:rPr>
              <w:t>Обслуживание предприятия другими фирмами подрядчиками, тысяч рублей</w:t>
            </w:r>
          </w:p>
        </w:tc>
        <w:tc>
          <w:tcPr>
            <w:tcW w:w="905" w:type="dxa"/>
          </w:tcPr>
          <w:p w14:paraId="6AD7E9ED" w14:textId="77777777" w:rsidR="009178F8" w:rsidRPr="00F41E1A" w:rsidRDefault="009178F8" w:rsidP="00F41E1A">
            <w:pPr>
              <w:pStyle w:val="TableParagraph"/>
              <w:spacing w:line="240" w:lineRule="auto"/>
              <w:ind w:left="0"/>
              <w:rPr>
                <w:sz w:val="24"/>
                <w:szCs w:val="24"/>
              </w:rPr>
            </w:pPr>
            <w:r w:rsidRPr="00F41E1A">
              <w:rPr>
                <w:sz w:val="24"/>
                <w:szCs w:val="24"/>
              </w:rPr>
              <w:t>56,04</w:t>
            </w:r>
          </w:p>
        </w:tc>
        <w:tc>
          <w:tcPr>
            <w:tcW w:w="1414" w:type="dxa"/>
          </w:tcPr>
          <w:p w14:paraId="78361537" w14:textId="77777777" w:rsidR="009178F8" w:rsidRPr="00F41E1A" w:rsidRDefault="009178F8" w:rsidP="00F41E1A">
            <w:pPr>
              <w:pStyle w:val="TableParagraph"/>
              <w:spacing w:line="240" w:lineRule="auto"/>
              <w:ind w:left="0"/>
              <w:rPr>
                <w:sz w:val="24"/>
                <w:szCs w:val="24"/>
              </w:rPr>
            </w:pPr>
            <w:r w:rsidRPr="00F41E1A">
              <w:rPr>
                <w:sz w:val="24"/>
                <w:szCs w:val="24"/>
              </w:rPr>
              <w:t>66,36</w:t>
            </w:r>
          </w:p>
        </w:tc>
        <w:tc>
          <w:tcPr>
            <w:tcW w:w="768" w:type="dxa"/>
          </w:tcPr>
          <w:p w14:paraId="4DD8E361" w14:textId="77777777" w:rsidR="009178F8" w:rsidRPr="00F41E1A" w:rsidRDefault="009178F8" w:rsidP="00F41E1A">
            <w:pPr>
              <w:pStyle w:val="TableParagraph"/>
              <w:spacing w:line="240" w:lineRule="auto"/>
              <w:ind w:left="0"/>
              <w:rPr>
                <w:sz w:val="24"/>
                <w:szCs w:val="24"/>
              </w:rPr>
            </w:pPr>
            <w:r w:rsidRPr="00F41E1A">
              <w:rPr>
                <w:sz w:val="24"/>
                <w:szCs w:val="24"/>
              </w:rPr>
              <w:t>32,03</w:t>
            </w:r>
          </w:p>
        </w:tc>
      </w:tr>
    </w:tbl>
    <w:p w14:paraId="205C8587" w14:textId="77777777" w:rsidR="009178F8" w:rsidRDefault="009178F8" w:rsidP="00F41E1A">
      <w:pPr>
        <w:pStyle w:val="a8"/>
        <w:spacing w:line="360" w:lineRule="auto"/>
        <w:ind w:left="0" w:firstLine="709"/>
        <w:jc w:val="both"/>
        <w:rPr>
          <w:sz w:val="20"/>
        </w:rPr>
      </w:pPr>
    </w:p>
    <w:p w14:paraId="187B44C4" w14:textId="77777777" w:rsidR="009178F8" w:rsidRDefault="009178F8" w:rsidP="00F41E1A">
      <w:pPr>
        <w:pStyle w:val="a8"/>
        <w:spacing w:line="360" w:lineRule="auto"/>
        <w:ind w:left="0" w:firstLine="709"/>
        <w:jc w:val="both"/>
        <w:rPr>
          <w:sz w:val="15"/>
        </w:rPr>
      </w:pPr>
    </w:p>
    <w:p w14:paraId="4C09D9EF" w14:textId="77777777" w:rsidR="009178F8" w:rsidRPr="0074363D" w:rsidRDefault="009178F8" w:rsidP="00F41E1A">
      <w:pPr>
        <w:pStyle w:val="a8"/>
        <w:spacing w:line="360" w:lineRule="auto"/>
        <w:ind w:left="0" w:firstLine="709"/>
        <w:jc w:val="both"/>
        <w:rPr>
          <w:lang w:val="ru-RU"/>
        </w:rPr>
      </w:pPr>
      <w:r w:rsidRPr="0074363D">
        <w:rPr>
          <w:lang w:val="ru-RU"/>
        </w:rPr>
        <w:t>Из анализа таблиц нетрудно подсчитать затраты предприятия в плановом периоде работы, по мероприятию сокращения численности персонала.</w:t>
      </w:r>
    </w:p>
    <w:p w14:paraId="30FA91A6" w14:textId="77777777" w:rsidR="00AA6821" w:rsidRDefault="00AA6821" w:rsidP="00F41E1A">
      <w:pPr>
        <w:pStyle w:val="a8"/>
        <w:spacing w:line="360" w:lineRule="auto"/>
        <w:ind w:left="0" w:firstLine="709"/>
        <w:jc w:val="both"/>
        <w:rPr>
          <w:lang w:val="ru-RU"/>
        </w:rPr>
      </w:pPr>
    </w:p>
    <w:p w14:paraId="17B24F65" w14:textId="77777777" w:rsidR="0020508E" w:rsidRDefault="0020508E" w:rsidP="00F41E1A">
      <w:pPr>
        <w:pStyle w:val="a8"/>
        <w:spacing w:line="360" w:lineRule="auto"/>
        <w:ind w:left="0" w:firstLine="709"/>
        <w:jc w:val="both"/>
        <w:rPr>
          <w:lang w:val="ru-RU"/>
        </w:rPr>
      </w:pPr>
    </w:p>
    <w:p w14:paraId="2E9C911C" w14:textId="77777777" w:rsidR="0020508E" w:rsidRDefault="0020508E" w:rsidP="00F41E1A">
      <w:pPr>
        <w:pStyle w:val="a8"/>
        <w:spacing w:line="360" w:lineRule="auto"/>
        <w:ind w:left="0" w:firstLine="709"/>
        <w:jc w:val="both"/>
        <w:rPr>
          <w:lang w:val="ru-RU"/>
        </w:rPr>
      </w:pPr>
    </w:p>
    <w:p w14:paraId="4777BA96" w14:textId="77777777" w:rsidR="009178F8" w:rsidRPr="0074363D" w:rsidRDefault="009178F8" w:rsidP="00F41E1A">
      <w:pPr>
        <w:pStyle w:val="a8"/>
        <w:spacing w:line="360" w:lineRule="auto"/>
        <w:ind w:left="0" w:firstLine="709"/>
        <w:jc w:val="both"/>
        <w:rPr>
          <w:lang w:val="ru-RU"/>
        </w:rPr>
      </w:pPr>
      <w:r w:rsidRPr="0074363D">
        <w:rPr>
          <w:lang w:val="ru-RU"/>
        </w:rPr>
        <w:t>Таблица 3.2.5 Экономический эффект от мероприятия по сокращению численности персонала</w:t>
      </w:r>
    </w:p>
    <w:tbl>
      <w:tblPr>
        <w:tblStyle w:val="a7"/>
        <w:tblW w:w="0" w:type="auto"/>
        <w:tblLayout w:type="fixed"/>
        <w:tblLook w:val="01E0" w:firstRow="1" w:lastRow="1" w:firstColumn="1" w:lastColumn="1" w:noHBand="0" w:noVBand="0"/>
      </w:tblPr>
      <w:tblGrid>
        <w:gridCol w:w="4786"/>
        <w:gridCol w:w="2410"/>
        <w:gridCol w:w="2444"/>
      </w:tblGrid>
      <w:tr w:rsidR="009178F8" w:rsidRPr="00F41E1A" w14:paraId="199439F9" w14:textId="77777777" w:rsidTr="0020508E">
        <w:trPr>
          <w:trHeight w:hRule="exact" w:val="699"/>
        </w:trPr>
        <w:tc>
          <w:tcPr>
            <w:tcW w:w="4786" w:type="dxa"/>
          </w:tcPr>
          <w:p w14:paraId="573DD70B" w14:textId="77777777" w:rsidR="009178F8" w:rsidRPr="00F41E1A" w:rsidRDefault="009178F8" w:rsidP="0020508E">
            <w:pPr>
              <w:pStyle w:val="TableParagraph"/>
              <w:spacing w:line="240" w:lineRule="auto"/>
              <w:ind w:left="0"/>
              <w:rPr>
                <w:sz w:val="24"/>
                <w:szCs w:val="24"/>
              </w:rPr>
            </w:pPr>
            <w:proofErr w:type="spellStart"/>
            <w:r w:rsidRPr="00F41E1A">
              <w:rPr>
                <w:sz w:val="24"/>
                <w:szCs w:val="24"/>
              </w:rPr>
              <w:lastRenderedPageBreak/>
              <w:t>Показатели</w:t>
            </w:r>
            <w:proofErr w:type="spellEnd"/>
          </w:p>
        </w:tc>
        <w:tc>
          <w:tcPr>
            <w:tcW w:w="2410" w:type="dxa"/>
          </w:tcPr>
          <w:p w14:paraId="7A6FB6EE" w14:textId="77777777" w:rsidR="009178F8" w:rsidRPr="00F41E1A" w:rsidRDefault="009178F8" w:rsidP="0020508E">
            <w:pPr>
              <w:pStyle w:val="TableParagraph"/>
              <w:spacing w:line="240" w:lineRule="auto"/>
              <w:ind w:left="0"/>
              <w:rPr>
                <w:sz w:val="24"/>
                <w:szCs w:val="24"/>
              </w:rPr>
            </w:pPr>
            <w:proofErr w:type="spellStart"/>
            <w:r w:rsidRPr="00F41E1A">
              <w:rPr>
                <w:sz w:val="24"/>
                <w:szCs w:val="24"/>
              </w:rPr>
              <w:t>Затраты</w:t>
            </w:r>
            <w:proofErr w:type="spellEnd"/>
            <w:r w:rsidRPr="00F41E1A">
              <w:rPr>
                <w:sz w:val="24"/>
                <w:szCs w:val="24"/>
              </w:rPr>
              <w:t xml:space="preserve">, </w:t>
            </w:r>
            <w:proofErr w:type="spellStart"/>
            <w:r w:rsidRPr="00F41E1A">
              <w:rPr>
                <w:sz w:val="24"/>
                <w:szCs w:val="24"/>
              </w:rPr>
              <w:t>тыс</w:t>
            </w:r>
            <w:proofErr w:type="spellEnd"/>
            <w:r w:rsidRPr="00F41E1A">
              <w:rPr>
                <w:sz w:val="24"/>
                <w:szCs w:val="24"/>
              </w:rPr>
              <w:t xml:space="preserve">. </w:t>
            </w:r>
            <w:proofErr w:type="spellStart"/>
            <w:r w:rsidRPr="00F41E1A">
              <w:rPr>
                <w:sz w:val="24"/>
                <w:szCs w:val="24"/>
              </w:rPr>
              <w:t>руб</w:t>
            </w:r>
            <w:proofErr w:type="spellEnd"/>
            <w:r w:rsidRPr="00F41E1A">
              <w:rPr>
                <w:sz w:val="24"/>
                <w:szCs w:val="24"/>
              </w:rPr>
              <w:t>.</w:t>
            </w:r>
          </w:p>
        </w:tc>
        <w:tc>
          <w:tcPr>
            <w:tcW w:w="2444" w:type="dxa"/>
          </w:tcPr>
          <w:p w14:paraId="2AC9C4EB" w14:textId="77777777" w:rsidR="009178F8" w:rsidRPr="00F41E1A" w:rsidRDefault="009178F8" w:rsidP="0020508E">
            <w:pPr>
              <w:pStyle w:val="TableParagraph"/>
              <w:spacing w:line="240" w:lineRule="auto"/>
              <w:ind w:left="0"/>
              <w:rPr>
                <w:sz w:val="24"/>
                <w:szCs w:val="24"/>
              </w:rPr>
            </w:pPr>
            <w:proofErr w:type="spellStart"/>
            <w:r w:rsidRPr="00F41E1A">
              <w:rPr>
                <w:w w:val="95"/>
                <w:sz w:val="24"/>
                <w:szCs w:val="24"/>
              </w:rPr>
              <w:t>Экономия</w:t>
            </w:r>
            <w:proofErr w:type="spellEnd"/>
            <w:r w:rsidRPr="00F41E1A">
              <w:rPr>
                <w:w w:val="95"/>
                <w:sz w:val="24"/>
                <w:szCs w:val="24"/>
              </w:rPr>
              <w:t xml:space="preserve">, </w:t>
            </w:r>
            <w:proofErr w:type="spellStart"/>
            <w:r w:rsidRPr="00F41E1A">
              <w:rPr>
                <w:sz w:val="24"/>
                <w:szCs w:val="24"/>
              </w:rPr>
              <w:t>тыс</w:t>
            </w:r>
            <w:proofErr w:type="spellEnd"/>
            <w:r w:rsidRPr="00F41E1A">
              <w:rPr>
                <w:sz w:val="24"/>
                <w:szCs w:val="24"/>
              </w:rPr>
              <w:t xml:space="preserve">. </w:t>
            </w:r>
            <w:proofErr w:type="spellStart"/>
            <w:r w:rsidRPr="00F41E1A">
              <w:rPr>
                <w:sz w:val="24"/>
                <w:szCs w:val="24"/>
              </w:rPr>
              <w:t>руб</w:t>
            </w:r>
            <w:proofErr w:type="spellEnd"/>
            <w:r w:rsidRPr="00F41E1A">
              <w:rPr>
                <w:sz w:val="24"/>
                <w:szCs w:val="24"/>
              </w:rPr>
              <w:t>.</w:t>
            </w:r>
          </w:p>
        </w:tc>
      </w:tr>
      <w:tr w:rsidR="009178F8" w:rsidRPr="00F41E1A" w14:paraId="19BB5896" w14:textId="77777777" w:rsidTr="0020508E">
        <w:trPr>
          <w:trHeight w:hRule="exact" w:val="358"/>
        </w:trPr>
        <w:tc>
          <w:tcPr>
            <w:tcW w:w="4786" w:type="dxa"/>
          </w:tcPr>
          <w:p w14:paraId="6680CDB0" w14:textId="77777777" w:rsidR="009178F8" w:rsidRPr="00F41E1A" w:rsidRDefault="009178F8" w:rsidP="0020508E">
            <w:pPr>
              <w:pStyle w:val="TableParagraph"/>
              <w:spacing w:line="240" w:lineRule="auto"/>
              <w:ind w:left="0"/>
              <w:rPr>
                <w:sz w:val="24"/>
                <w:szCs w:val="24"/>
              </w:rPr>
            </w:pPr>
            <w:r w:rsidRPr="00F41E1A">
              <w:rPr>
                <w:w w:val="99"/>
                <w:sz w:val="24"/>
                <w:szCs w:val="24"/>
              </w:rPr>
              <w:t>1</w:t>
            </w:r>
          </w:p>
        </w:tc>
        <w:tc>
          <w:tcPr>
            <w:tcW w:w="2410" w:type="dxa"/>
          </w:tcPr>
          <w:p w14:paraId="765FB6AB" w14:textId="77777777" w:rsidR="009178F8" w:rsidRPr="00F41E1A" w:rsidRDefault="009178F8" w:rsidP="0020508E">
            <w:pPr>
              <w:pStyle w:val="TableParagraph"/>
              <w:spacing w:line="240" w:lineRule="auto"/>
              <w:ind w:left="0"/>
              <w:rPr>
                <w:sz w:val="24"/>
                <w:szCs w:val="24"/>
              </w:rPr>
            </w:pPr>
            <w:r w:rsidRPr="00F41E1A">
              <w:rPr>
                <w:w w:val="99"/>
                <w:sz w:val="24"/>
                <w:szCs w:val="24"/>
              </w:rPr>
              <w:t>2</w:t>
            </w:r>
          </w:p>
        </w:tc>
        <w:tc>
          <w:tcPr>
            <w:tcW w:w="2444" w:type="dxa"/>
          </w:tcPr>
          <w:p w14:paraId="50EFC73D" w14:textId="77777777" w:rsidR="009178F8" w:rsidRPr="00F41E1A" w:rsidRDefault="009178F8" w:rsidP="0020508E">
            <w:pPr>
              <w:pStyle w:val="TableParagraph"/>
              <w:spacing w:line="240" w:lineRule="auto"/>
              <w:ind w:left="0"/>
              <w:rPr>
                <w:sz w:val="24"/>
                <w:szCs w:val="24"/>
              </w:rPr>
            </w:pPr>
            <w:r w:rsidRPr="00F41E1A">
              <w:rPr>
                <w:w w:val="99"/>
                <w:sz w:val="24"/>
                <w:szCs w:val="24"/>
              </w:rPr>
              <w:t>3</w:t>
            </w:r>
          </w:p>
        </w:tc>
      </w:tr>
      <w:tr w:rsidR="009178F8" w:rsidRPr="00F41E1A" w14:paraId="7F48E472" w14:textId="77777777" w:rsidTr="0020508E">
        <w:trPr>
          <w:trHeight w:hRule="exact" w:val="699"/>
        </w:trPr>
        <w:tc>
          <w:tcPr>
            <w:tcW w:w="4786" w:type="dxa"/>
          </w:tcPr>
          <w:p w14:paraId="43423BC6" w14:textId="77777777" w:rsidR="009178F8" w:rsidRPr="00F41E1A" w:rsidRDefault="009178F8" w:rsidP="0020508E">
            <w:pPr>
              <w:pStyle w:val="TableParagraph"/>
              <w:spacing w:line="240" w:lineRule="auto"/>
              <w:ind w:left="0"/>
              <w:rPr>
                <w:sz w:val="24"/>
                <w:szCs w:val="24"/>
              </w:rPr>
            </w:pPr>
            <w:proofErr w:type="spellStart"/>
            <w:r w:rsidRPr="00F41E1A">
              <w:rPr>
                <w:sz w:val="24"/>
                <w:szCs w:val="24"/>
              </w:rPr>
              <w:t>Показатели</w:t>
            </w:r>
            <w:proofErr w:type="spellEnd"/>
          </w:p>
        </w:tc>
        <w:tc>
          <w:tcPr>
            <w:tcW w:w="2410" w:type="dxa"/>
          </w:tcPr>
          <w:p w14:paraId="5EFBE721" w14:textId="77777777" w:rsidR="009178F8" w:rsidRPr="00F41E1A" w:rsidRDefault="009178F8" w:rsidP="0020508E">
            <w:pPr>
              <w:pStyle w:val="TableParagraph"/>
              <w:spacing w:line="240" w:lineRule="auto"/>
              <w:ind w:left="0"/>
              <w:rPr>
                <w:sz w:val="24"/>
                <w:szCs w:val="24"/>
              </w:rPr>
            </w:pPr>
            <w:proofErr w:type="spellStart"/>
            <w:r w:rsidRPr="00F41E1A">
              <w:rPr>
                <w:sz w:val="24"/>
                <w:szCs w:val="24"/>
              </w:rPr>
              <w:t>Затраты</w:t>
            </w:r>
            <w:proofErr w:type="spellEnd"/>
            <w:r w:rsidRPr="00F41E1A">
              <w:rPr>
                <w:sz w:val="24"/>
                <w:szCs w:val="24"/>
              </w:rPr>
              <w:t xml:space="preserve">, </w:t>
            </w:r>
            <w:proofErr w:type="spellStart"/>
            <w:r w:rsidRPr="00F41E1A">
              <w:rPr>
                <w:sz w:val="24"/>
                <w:szCs w:val="24"/>
              </w:rPr>
              <w:t>тыс</w:t>
            </w:r>
            <w:proofErr w:type="spellEnd"/>
            <w:r w:rsidRPr="00F41E1A">
              <w:rPr>
                <w:sz w:val="24"/>
                <w:szCs w:val="24"/>
              </w:rPr>
              <w:t xml:space="preserve">. </w:t>
            </w:r>
            <w:proofErr w:type="spellStart"/>
            <w:r w:rsidRPr="00F41E1A">
              <w:rPr>
                <w:sz w:val="24"/>
                <w:szCs w:val="24"/>
              </w:rPr>
              <w:t>руб</w:t>
            </w:r>
            <w:proofErr w:type="spellEnd"/>
            <w:r w:rsidRPr="00F41E1A">
              <w:rPr>
                <w:sz w:val="24"/>
                <w:szCs w:val="24"/>
              </w:rPr>
              <w:t>.</w:t>
            </w:r>
          </w:p>
        </w:tc>
        <w:tc>
          <w:tcPr>
            <w:tcW w:w="2444" w:type="dxa"/>
          </w:tcPr>
          <w:p w14:paraId="00DED2C8" w14:textId="77777777" w:rsidR="009178F8" w:rsidRPr="00F41E1A" w:rsidRDefault="009178F8" w:rsidP="0020508E">
            <w:pPr>
              <w:pStyle w:val="TableParagraph"/>
              <w:spacing w:line="240" w:lineRule="auto"/>
              <w:ind w:left="0"/>
              <w:rPr>
                <w:sz w:val="24"/>
                <w:szCs w:val="24"/>
              </w:rPr>
            </w:pPr>
            <w:proofErr w:type="spellStart"/>
            <w:r w:rsidRPr="00F41E1A">
              <w:rPr>
                <w:w w:val="95"/>
                <w:sz w:val="24"/>
                <w:szCs w:val="24"/>
              </w:rPr>
              <w:t>Экономия</w:t>
            </w:r>
            <w:proofErr w:type="spellEnd"/>
            <w:r w:rsidRPr="00F41E1A">
              <w:rPr>
                <w:w w:val="95"/>
                <w:sz w:val="24"/>
                <w:szCs w:val="24"/>
              </w:rPr>
              <w:t xml:space="preserve">, </w:t>
            </w:r>
            <w:proofErr w:type="spellStart"/>
            <w:r w:rsidRPr="00F41E1A">
              <w:rPr>
                <w:sz w:val="24"/>
                <w:szCs w:val="24"/>
              </w:rPr>
              <w:t>тыс</w:t>
            </w:r>
            <w:proofErr w:type="spellEnd"/>
            <w:r w:rsidRPr="00F41E1A">
              <w:rPr>
                <w:sz w:val="24"/>
                <w:szCs w:val="24"/>
              </w:rPr>
              <w:t xml:space="preserve">. </w:t>
            </w:r>
            <w:proofErr w:type="spellStart"/>
            <w:r w:rsidRPr="00F41E1A">
              <w:rPr>
                <w:sz w:val="24"/>
                <w:szCs w:val="24"/>
              </w:rPr>
              <w:t>руб</w:t>
            </w:r>
            <w:proofErr w:type="spellEnd"/>
            <w:r w:rsidRPr="00F41E1A">
              <w:rPr>
                <w:sz w:val="24"/>
                <w:szCs w:val="24"/>
              </w:rPr>
              <w:t>.</w:t>
            </w:r>
          </w:p>
        </w:tc>
      </w:tr>
      <w:tr w:rsidR="009178F8" w:rsidRPr="00F41E1A" w14:paraId="25421689" w14:textId="77777777" w:rsidTr="0020508E">
        <w:trPr>
          <w:trHeight w:hRule="exact" w:val="355"/>
        </w:trPr>
        <w:tc>
          <w:tcPr>
            <w:tcW w:w="4786" w:type="dxa"/>
          </w:tcPr>
          <w:p w14:paraId="2A70E68C" w14:textId="77777777" w:rsidR="009178F8" w:rsidRPr="00F41E1A" w:rsidRDefault="009178F8" w:rsidP="0020508E">
            <w:pPr>
              <w:pStyle w:val="TableParagraph"/>
              <w:spacing w:line="240" w:lineRule="auto"/>
              <w:ind w:left="0"/>
              <w:rPr>
                <w:sz w:val="24"/>
                <w:szCs w:val="24"/>
              </w:rPr>
            </w:pPr>
            <w:r w:rsidRPr="00F41E1A">
              <w:rPr>
                <w:sz w:val="24"/>
                <w:szCs w:val="24"/>
              </w:rPr>
              <w:t xml:space="preserve">1.Сокращение </w:t>
            </w:r>
            <w:proofErr w:type="spellStart"/>
            <w:r w:rsidRPr="00F41E1A">
              <w:rPr>
                <w:sz w:val="24"/>
                <w:szCs w:val="24"/>
              </w:rPr>
              <w:t>персонала</w:t>
            </w:r>
            <w:proofErr w:type="spellEnd"/>
          </w:p>
        </w:tc>
        <w:tc>
          <w:tcPr>
            <w:tcW w:w="2410" w:type="dxa"/>
          </w:tcPr>
          <w:p w14:paraId="484954E9" w14:textId="77777777" w:rsidR="009178F8" w:rsidRPr="00F41E1A" w:rsidRDefault="009178F8" w:rsidP="0020508E">
            <w:pPr>
              <w:pStyle w:val="TableParagraph"/>
              <w:spacing w:line="240" w:lineRule="auto"/>
              <w:ind w:left="0"/>
              <w:rPr>
                <w:sz w:val="24"/>
                <w:szCs w:val="24"/>
              </w:rPr>
            </w:pPr>
            <w:r w:rsidRPr="00F41E1A">
              <w:rPr>
                <w:sz w:val="24"/>
                <w:szCs w:val="24"/>
              </w:rPr>
              <w:t>662,3</w:t>
            </w:r>
          </w:p>
        </w:tc>
        <w:tc>
          <w:tcPr>
            <w:tcW w:w="2444" w:type="dxa"/>
          </w:tcPr>
          <w:p w14:paraId="404B567F" w14:textId="77777777" w:rsidR="009178F8" w:rsidRPr="00F41E1A" w:rsidRDefault="009178F8" w:rsidP="0020508E">
            <w:pPr>
              <w:rPr>
                <w:sz w:val="24"/>
                <w:szCs w:val="24"/>
              </w:rPr>
            </w:pPr>
          </w:p>
        </w:tc>
      </w:tr>
      <w:tr w:rsidR="009178F8" w:rsidRPr="00F41E1A" w14:paraId="4F46DF2D" w14:textId="77777777" w:rsidTr="0020508E">
        <w:trPr>
          <w:trHeight w:hRule="exact" w:val="701"/>
        </w:trPr>
        <w:tc>
          <w:tcPr>
            <w:tcW w:w="4786" w:type="dxa"/>
          </w:tcPr>
          <w:p w14:paraId="73675BC9" w14:textId="77777777" w:rsidR="009178F8" w:rsidRPr="00F41E1A" w:rsidRDefault="009178F8" w:rsidP="0020508E">
            <w:pPr>
              <w:pStyle w:val="TableParagraph"/>
              <w:spacing w:line="240" w:lineRule="auto"/>
              <w:ind w:left="0"/>
              <w:rPr>
                <w:sz w:val="24"/>
                <w:szCs w:val="24"/>
                <w:lang w:val="ru-RU"/>
              </w:rPr>
            </w:pPr>
            <w:r w:rsidRPr="00F41E1A">
              <w:rPr>
                <w:sz w:val="24"/>
                <w:szCs w:val="24"/>
                <w:lang w:val="ru-RU"/>
              </w:rPr>
              <w:t>2.Заключение договоров на охрану, уборку, ремонт. работы</w:t>
            </w:r>
          </w:p>
        </w:tc>
        <w:tc>
          <w:tcPr>
            <w:tcW w:w="2410" w:type="dxa"/>
          </w:tcPr>
          <w:p w14:paraId="5F391BF0" w14:textId="77777777" w:rsidR="009178F8" w:rsidRPr="00F41E1A" w:rsidRDefault="009178F8" w:rsidP="0020508E">
            <w:pPr>
              <w:pStyle w:val="TableParagraph"/>
              <w:spacing w:line="240" w:lineRule="auto"/>
              <w:ind w:left="0"/>
              <w:rPr>
                <w:sz w:val="24"/>
                <w:szCs w:val="24"/>
              </w:rPr>
            </w:pPr>
            <w:r w:rsidRPr="00F41E1A">
              <w:rPr>
                <w:sz w:val="24"/>
                <w:szCs w:val="24"/>
              </w:rPr>
              <w:t>1176,8</w:t>
            </w:r>
          </w:p>
        </w:tc>
        <w:tc>
          <w:tcPr>
            <w:tcW w:w="2444" w:type="dxa"/>
          </w:tcPr>
          <w:p w14:paraId="2CF1B203" w14:textId="77777777" w:rsidR="009178F8" w:rsidRPr="00F41E1A" w:rsidRDefault="009178F8" w:rsidP="0020508E">
            <w:pPr>
              <w:rPr>
                <w:sz w:val="24"/>
                <w:szCs w:val="24"/>
              </w:rPr>
            </w:pPr>
          </w:p>
        </w:tc>
      </w:tr>
      <w:tr w:rsidR="009178F8" w:rsidRPr="00F41E1A" w14:paraId="5632F908" w14:textId="77777777" w:rsidTr="0020508E">
        <w:trPr>
          <w:trHeight w:hRule="exact" w:val="355"/>
        </w:trPr>
        <w:tc>
          <w:tcPr>
            <w:tcW w:w="4786" w:type="dxa"/>
          </w:tcPr>
          <w:p w14:paraId="6CECA320" w14:textId="77777777" w:rsidR="009178F8" w:rsidRPr="00F41E1A" w:rsidRDefault="009178F8" w:rsidP="0020508E">
            <w:pPr>
              <w:pStyle w:val="TableParagraph"/>
              <w:spacing w:line="240" w:lineRule="auto"/>
              <w:ind w:left="0"/>
              <w:rPr>
                <w:sz w:val="24"/>
                <w:szCs w:val="24"/>
              </w:rPr>
            </w:pPr>
            <w:r w:rsidRPr="00F41E1A">
              <w:rPr>
                <w:sz w:val="24"/>
                <w:szCs w:val="24"/>
              </w:rPr>
              <w:t xml:space="preserve">3.Заработная </w:t>
            </w:r>
            <w:proofErr w:type="spellStart"/>
            <w:r w:rsidRPr="00F41E1A">
              <w:rPr>
                <w:sz w:val="24"/>
                <w:szCs w:val="24"/>
              </w:rPr>
              <w:t>плата</w:t>
            </w:r>
            <w:proofErr w:type="spellEnd"/>
            <w:r w:rsidRPr="00F41E1A">
              <w:rPr>
                <w:sz w:val="24"/>
                <w:szCs w:val="24"/>
              </w:rPr>
              <w:t xml:space="preserve"> </w:t>
            </w:r>
            <w:proofErr w:type="spellStart"/>
            <w:r w:rsidRPr="00F41E1A">
              <w:rPr>
                <w:sz w:val="24"/>
                <w:szCs w:val="24"/>
              </w:rPr>
              <w:t>сокращенного</w:t>
            </w:r>
            <w:proofErr w:type="spellEnd"/>
            <w:r w:rsidRPr="00F41E1A">
              <w:rPr>
                <w:sz w:val="24"/>
                <w:szCs w:val="24"/>
              </w:rPr>
              <w:t xml:space="preserve"> </w:t>
            </w:r>
            <w:proofErr w:type="spellStart"/>
            <w:r w:rsidRPr="00F41E1A">
              <w:rPr>
                <w:sz w:val="24"/>
                <w:szCs w:val="24"/>
              </w:rPr>
              <w:t>персонала</w:t>
            </w:r>
            <w:proofErr w:type="spellEnd"/>
          </w:p>
        </w:tc>
        <w:tc>
          <w:tcPr>
            <w:tcW w:w="2410" w:type="dxa"/>
          </w:tcPr>
          <w:p w14:paraId="4D3B0466" w14:textId="77777777" w:rsidR="009178F8" w:rsidRPr="00F41E1A" w:rsidRDefault="009178F8" w:rsidP="0020508E">
            <w:pPr>
              <w:rPr>
                <w:sz w:val="24"/>
                <w:szCs w:val="24"/>
              </w:rPr>
            </w:pPr>
          </w:p>
        </w:tc>
        <w:tc>
          <w:tcPr>
            <w:tcW w:w="2444" w:type="dxa"/>
          </w:tcPr>
          <w:p w14:paraId="6C24ADF8" w14:textId="77777777" w:rsidR="009178F8" w:rsidRPr="00F41E1A" w:rsidRDefault="009178F8" w:rsidP="0020508E">
            <w:pPr>
              <w:pStyle w:val="TableParagraph"/>
              <w:spacing w:line="240" w:lineRule="auto"/>
              <w:ind w:left="0"/>
              <w:rPr>
                <w:sz w:val="24"/>
                <w:szCs w:val="24"/>
              </w:rPr>
            </w:pPr>
            <w:r w:rsidRPr="00F41E1A">
              <w:rPr>
                <w:sz w:val="24"/>
                <w:szCs w:val="24"/>
              </w:rPr>
              <w:t>1753,4</w:t>
            </w:r>
          </w:p>
        </w:tc>
      </w:tr>
      <w:tr w:rsidR="009178F8" w:rsidRPr="00F41E1A" w14:paraId="3058B257" w14:textId="77777777" w:rsidTr="0020508E">
        <w:trPr>
          <w:trHeight w:hRule="exact" w:val="701"/>
        </w:trPr>
        <w:tc>
          <w:tcPr>
            <w:tcW w:w="4786" w:type="dxa"/>
          </w:tcPr>
          <w:p w14:paraId="7C887E25" w14:textId="77777777" w:rsidR="009178F8" w:rsidRPr="00F41E1A" w:rsidRDefault="009178F8" w:rsidP="0020508E">
            <w:pPr>
              <w:pStyle w:val="TableParagraph"/>
              <w:spacing w:line="240" w:lineRule="auto"/>
              <w:ind w:left="0"/>
              <w:rPr>
                <w:sz w:val="24"/>
                <w:szCs w:val="24"/>
                <w:lang w:val="ru-RU"/>
              </w:rPr>
            </w:pPr>
            <w:r w:rsidRPr="00F41E1A">
              <w:rPr>
                <w:sz w:val="24"/>
                <w:szCs w:val="24"/>
                <w:lang w:val="ru-RU"/>
              </w:rPr>
              <w:t xml:space="preserve">4.Соц.отчисления с </w:t>
            </w:r>
            <w:proofErr w:type="spellStart"/>
            <w:proofErr w:type="gramStart"/>
            <w:r w:rsidRPr="00F41E1A">
              <w:rPr>
                <w:sz w:val="24"/>
                <w:szCs w:val="24"/>
                <w:lang w:val="ru-RU"/>
              </w:rPr>
              <w:t>зар.платы</w:t>
            </w:r>
            <w:proofErr w:type="spellEnd"/>
            <w:proofErr w:type="gramEnd"/>
            <w:r w:rsidRPr="00F41E1A">
              <w:rPr>
                <w:sz w:val="24"/>
                <w:szCs w:val="24"/>
                <w:lang w:val="ru-RU"/>
              </w:rPr>
              <w:t xml:space="preserve"> сокращенного персонала</w:t>
            </w:r>
          </w:p>
        </w:tc>
        <w:tc>
          <w:tcPr>
            <w:tcW w:w="2410" w:type="dxa"/>
          </w:tcPr>
          <w:p w14:paraId="1B5C5445" w14:textId="77777777" w:rsidR="009178F8" w:rsidRPr="00F41E1A" w:rsidRDefault="009178F8" w:rsidP="0020508E">
            <w:pPr>
              <w:rPr>
                <w:sz w:val="24"/>
                <w:szCs w:val="24"/>
              </w:rPr>
            </w:pPr>
          </w:p>
        </w:tc>
        <w:tc>
          <w:tcPr>
            <w:tcW w:w="2444" w:type="dxa"/>
          </w:tcPr>
          <w:p w14:paraId="4019943D" w14:textId="77777777" w:rsidR="009178F8" w:rsidRPr="00F41E1A" w:rsidRDefault="009178F8" w:rsidP="0020508E">
            <w:pPr>
              <w:pStyle w:val="TableParagraph"/>
              <w:spacing w:line="240" w:lineRule="auto"/>
              <w:ind w:left="0"/>
              <w:rPr>
                <w:sz w:val="24"/>
                <w:szCs w:val="24"/>
              </w:rPr>
            </w:pPr>
            <w:r w:rsidRPr="00F41E1A">
              <w:rPr>
                <w:sz w:val="24"/>
                <w:szCs w:val="24"/>
              </w:rPr>
              <w:t>697,8</w:t>
            </w:r>
          </w:p>
        </w:tc>
      </w:tr>
      <w:tr w:rsidR="009178F8" w:rsidRPr="00F41E1A" w14:paraId="2588DC94" w14:textId="77777777" w:rsidTr="0020508E">
        <w:trPr>
          <w:trHeight w:hRule="exact" w:val="355"/>
        </w:trPr>
        <w:tc>
          <w:tcPr>
            <w:tcW w:w="4786" w:type="dxa"/>
          </w:tcPr>
          <w:p w14:paraId="55BE86B3" w14:textId="77777777" w:rsidR="009178F8" w:rsidRPr="00F41E1A" w:rsidRDefault="009178F8" w:rsidP="0020508E">
            <w:pPr>
              <w:pStyle w:val="TableParagraph"/>
              <w:spacing w:line="240" w:lineRule="auto"/>
              <w:ind w:left="0"/>
              <w:rPr>
                <w:sz w:val="24"/>
                <w:szCs w:val="24"/>
              </w:rPr>
            </w:pPr>
            <w:proofErr w:type="spellStart"/>
            <w:r w:rsidRPr="00F41E1A">
              <w:rPr>
                <w:sz w:val="24"/>
                <w:szCs w:val="24"/>
              </w:rPr>
              <w:t>Итого</w:t>
            </w:r>
            <w:proofErr w:type="spellEnd"/>
            <w:r w:rsidRPr="00F41E1A">
              <w:rPr>
                <w:sz w:val="24"/>
                <w:szCs w:val="24"/>
              </w:rPr>
              <w:t>:</w:t>
            </w:r>
          </w:p>
        </w:tc>
        <w:tc>
          <w:tcPr>
            <w:tcW w:w="2410" w:type="dxa"/>
          </w:tcPr>
          <w:p w14:paraId="09426BBB" w14:textId="77777777" w:rsidR="009178F8" w:rsidRPr="00F41E1A" w:rsidRDefault="009178F8" w:rsidP="0020508E">
            <w:pPr>
              <w:pStyle w:val="TableParagraph"/>
              <w:spacing w:line="240" w:lineRule="auto"/>
              <w:ind w:left="0"/>
              <w:rPr>
                <w:sz w:val="24"/>
                <w:szCs w:val="24"/>
              </w:rPr>
            </w:pPr>
            <w:r w:rsidRPr="00F41E1A">
              <w:rPr>
                <w:sz w:val="24"/>
                <w:szCs w:val="24"/>
              </w:rPr>
              <w:t>1479,6</w:t>
            </w:r>
          </w:p>
        </w:tc>
        <w:tc>
          <w:tcPr>
            <w:tcW w:w="2444" w:type="dxa"/>
          </w:tcPr>
          <w:p w14:paraId="542B8B39" w14:textId="77777777" w:rsidR="009178F8" w:rsidRPr="00F41E1A" w:rsidRDefault="009178F8" w:rsidP="0020508E">
            <w:pPr>
              <w:pStyle w:val="TableParagraph"/>
              <w:spacing w:line="240" w:lineRule="auto"/>
              <w:ind w:left="0"/>
              <w:rPr>
                <w:sz w:val="24"/>
                <w:szCs w:val="24"/>
              </w:rPr>
            </w:pPr>
            <w:r w:rsidRPr="00F41E1A">
              <w:rPr>
                <w:sz w:val="24"/>
                <w:szCs w:val="24"/>
              </w:rPr>
              <w:t>2451,2</w:t>
            </w:r>
          </w:p>
        </w:tc>
      </w:tr>
    </w:tbl>
    <w:p w14:paraId="0E82EF90" w14:textId="77777777" w:rsidR="009178F8" w:rsidRDefault="009178F8" w:rsidP="009178F8">
      <w:pPr>
        <w:pStyle w:val="a8"/>
        <w:ind w:left="0"/>
        <w:rPr>
          <w:sz w:val="20"/>
        </w:rPr>
      </w:pPr>
    </w:p>
    <w:p w14:paraId="502D19F7" w14:textId="77777777" w:rsidR="009178F8" w:rsidRDefault="009178F8" w:rsidP="009178F8">
      <w:pPr>
        <w:pStyle w:val="a8"/>
        <w:spacing w:before="9"/>
        <w:ind w:left="0"/>
        <w:rPr>
          <w:sz w:val="15"/>
        </w:rPr>
      </w:pPr>
    </w:p>
    <w:p w14:paraId="06F071A1" w14:textId="77777777" w:rsidR="00EB6EAD" w:rsidRDefault="00EB6EAD" w:rsidP="00F41E1A">
      <w:pPr>
        <w:pStyle w:val="a8"/>
        <w:spacing w:line="360" w:lineRule="auto"/>
        <w:ind w:left="0" w:firstLine="709"/>
        <w:jc w:val="both"/>
        <w:rPr>
          <w:lang w:val="ru-RU"/>
        </w:rPr>
      </w:pPr>
    </w:p>
    <w:p w14:paraId="6D49EA7A" w14:textId="77777777" w:rsidR="009178F8" w:rsidRPr="0074363D" w:rsidRDefault="00870DD5" w:rsidP="00F41E1A">
      <w:pPr>
        <w:pStyle w:val="a8"/>
        <w:spacing w:line="360" w:lineRule="auto"/>
        <w:ind w:left="0" w:firstLine="709"/>
        <w:jc w:val="both"/>
        <w:rPr>
          <w:lang w:val="ru-RU"/>
        </w:rPr>
      </w:pPr>
      <w:r>
        <w:rPr>
          <w:lang w:val="ru-RU"/>
        </w:rPr>
        <w:t>3</w:t>
      </w:r>
      <w:r w:rsidR="009178F8" w:rsidRPr="0074363D">
        <w:rPr>
          <w:lang w:val="ru-RU"/>
        </w:rPr>
        <w:t>)Экономический эффект от внедрения мероприятия по обновлению парка.</w:t>
      </w:r>
    </w:p>
    <w:p w14:paraId="47B52AAE" w14:textId="77777777" w:rsidR="009178F8" w:rsidRPr="0074363D" w:rsidRDefault="009178F8" w:rsidP="00F41E1A">
      <w:pPr>
        <w:pStyle w:val="a8"/>
        <w:spacing w:line="360" w:lineRule="auto"/>
        <w:ind w:left="0" w:firstLine="709"/>
        <w:jc w:val="both"/>
        <w:rPr>
          <w:lang w:val="ru-RU"/>
        </w:rPr>
      </w:pPr>
      <w:r w:rsidRPr="0074363D">
        <w:rPr>
          <w:lang w:val="ru-RU"/>
        </w:rPr>
        <w:t>Как говорилось выше, мы списываем 33 ед. устаревшей и морально изношенной техники и приобретаем 20 ед. новой (Таблица 3.2.6).</w:t>
      </w:r>
    </w:p>
    <w:p w14:paraId="0C331F78" w14:textId="77777777" w:rsidR="009178F8" w:rsidRPr="0074363D" w:rsidRDefault="009178F8" w:rsidP="00F41E1A">
      <w:pPr>
        <w:pStyle w:val="a8"/>
        <w:spacing w:line="360" w:lineRule="auto"/>
        <w:ind w:left="0" w:firstLine="709"/>
        <w:jc w:val="both"/>
        <w:rPr>
          <w:lang w:val="ru-RU"/>
        </w:rPr>
      </w:pPr>
      <w:r w:rsidRPr="0074363D">
        <w:rPr>
          <w:lang w:val="ru-RU"/>
        </w:rPr>
        <w:t>Таблица 3.2.6 Технико-экономические показатели по обновлению парка</w:t>
      </w:r>
    </w:p>
    <w:p w14:paraId="204AF24C" w14:textId="77777777" w:rsidR="009178F8" w:rsidRPr="0074363D" w:rsidRDefault="009178F8" w:rsidP="009178F8">
      <w:pPr>
        <w:pStyle w:val="a8"/>
        <w:spacing w:before="6"/>
        <w:ind w:left="0"/>
        <w:rPr>
          <w:sz w:val="14"/>
          <w:lang w:val="ru-RU"/>
        </w:rPr>
      </w:pPr>
    </w:p>
    <w:tbl>
      <w:tblPr>
        <w:tblStyle w:val="a7"/>
        <w:tblW w:w="0" w:type="auto"/>
        <w:tblLayout w:type="fixed"/>
        <w:tblLook w:val="01E0" w:firstRow="1" w:lastRow="1" w:firstColumn="1" w:lastColumn="1" w:noHBand="0" w:noVBand="0"/>
      </w:tblPr>
      <w:tblGrid>
        <w:gridCol w:w="3913"/>
        <w:gridCol w:w="1138"/>
        <w:gridCol w:w="1709"/>
        <w:gridCol w:w="1423"/>
        <w:gridCol w:w="1457"/>
      </w:tblGrid>
      <w:tr w:rsidR="009178F8" w:rsidRPr="00F41E1A" w14:paraId="44714C35" w14:textId="77777777" w:rsidTr="00F41E1A">
        <w:trPr>
          <w:trHeight w:hRule="exact" w:val="1047"/>
        </w:trPr>
        <w:tc>
          <w:tcPr>
            <w:tcW w:w="3913" w:type="dxa"/>
          </w:tcPr>
          <w:p w14:paraId="763E0DD2"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Показатели</w:t>
            </w:r>
            <w:proofErr w:type="spellEnd"/>
          </w:p>
        </w:tc>
        <w:tc>
          <w:tcPr>
            <w:tcW w:w="1138" w:type="dxa"/>
          </w:tcPr>
          <w:p w14:paraId="45A524AE" w14:textId="77777777" w:rsidR="009178F8" w:rsidRPr="00F41E1A" w:rsidRDefault="009178F8" w:rsidP="00F41E1A">
            <w:pPr>
              <w:pStyle w:val="TableParagraph"/>
              <w:spacing w:line="240" w:lineRule="auto"/>
              <w:ind w:left="0"/>
              <w:rPr>
                <w:sz w:val="24"/>
                <w:szCs w:val="24"/>
              </w:rPr>
            </w:pPr>
            <w:proofErr w:type="spellStart"/>
            <w:r w:rsidRPr="00F41E1A">
              <w:rPr>
                <w:w w:val="95"/>
                <w:sz w:val="24"/>
                <w:szCs w:val="24"/>
              </w:rPr>
              <w:t>Единица</w:t>
            </w:r>
            <w:proofErr w:type="spellEnd"/>
            <w:r w:rsidRPr="00F41E1A">
              <w:rPr>
                <w:w w:val="95"/>
                <w:sz w:val="24"/>
                <w:szCs w:val="24"/>
              </w:rPr>
              <w:t xml:space="preserve"> </w:t>
            </w:r>
            <w:proofErr w:type="spellStart"/>
            <w:r w:rsidRPr="00F41E1A">
              <w:rPr>
                <w:sz w:val="24"/>
                <w:szCs w:val="24"/>
              </w:rPr>
              <w:t>измере</w:t>
            </w:r>
            <w:proofErr w:type="spellEnd"/>
            <w:r w:rsidRPr="00F41E1A">
              <w:rPr>
                <w:sz w:val="24"/>
                <w:szCs w:val="24"/>
              </w:rPr>
              <w:t xml:space="preserve"> </w:t>
            </w:r>
            <w:proofErr w:type="spellStart"/>
            <w:r w:rsidRPr="00F41E1A">
              <w:rPr>
                <w:sz w:val="24"/>
                <w:szCs w:val="24"/>
              </w:rPr>
              <w:t>ния</w:t>
            </w:r>
            <w:proofErr w:type="spellEnd"/>
          </w:p>
        </w:tc>
        <w:tc>
          <w:tcPr>
            <w:tcW w:w="1709" w:type="dxa"/>
          </w:tcPr>
          <w:p w14:paraId="6B7CF68F" w14:textId="77777777" w:rsidR="009178F8" w:rsidRPr="00F41E1A" w:rsidRDefault="009178F8" w:rsidP="00F41E1A">
            <w:pPr>
              <w:pStyle w:val="TableParagraph"/>
              <w:spacing w:line="240" w:lineRule="auto"/>
              <w:ind w:left="0"/>
              <w:rPr>
                <w:sz w:val="24"/>
                <w:szCs w:val="24"/>
              </w:rPr>
            </w:pPr>
            <w:proofErr w:type="spellStart"/>
            <w:r w:rsidRPr="00F41E1A">
              <w:rPr>
                <w:w w:val="95"/>
                <w:sz w:val="24"/>
                <w:szCs w:val="24"/>
              </w:rPr>
              <w:t>Списанная</w:t>
            </w:r>
            <w:proofErr w:type="spellEnd"/>
            <w:r w:rsidRPr="00F41E1A">
              <w:rPr>
                <w:w w:val="95"/>
                <w:sz w:val="24"/>
                <w:szCs w:val="24"/>
              </w:rPr>
              <w:t xml:space="preserve"> </w:t>
            </w:r>
            <w:proofErr w:type="spellStart"/>
            <w:r w:rsidRPr="00F41E1A">
              <w:rPr>
                <w:sz w:val="24"/>
                <w:szCs w:val="24"/>
              </w:rPr>
              <w:t>техника</w:t>
            </w:r>
            <w:proofErr w:type="spellEnd"/>
          </w:p>
        </w:tc>
        <w:tc>
          <w:tcPr>
            <w:tcW w:w="1423" w:type="dxa"/>
          </w:tcPr>
          <w:p w14:paraId="340BB380"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Новая</w:t>
            </w:r>
            <w:proofErr w:type="spellEnd"/>
            <w:r w:rsidRPr="00F41E1A">
              <w:rPr>
                <w:sz w:val="24"/>
                <w:szCs w:val="24"/>
              </w:rPr>
              <w:t xml:space="preserve"> </w:t>
            </w:r>
            <w:proofErr w:type="spellStart"/>
            <w:r w:rsidRPr="00F41E1A">
              <w:rPr>
                <w:w w:val="95"/>
                <w:sz w:val="24"/>
                <w:szCs w:val="24"/>
              </w:rPr>
              <w:t>техника</w:t>
            </w:r>
            <w:proofErr w:type="spellEnd"/>
          </w:p>
        </w:tc>
        <w:tc>
          <w:tcPr>
            <w:tcW w:w="1457" w:type="dxa"/>
          </w:tcPr>
          <w:p w14:paraId="3FF2108A"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Отклонение</w:t>
            </w:r>
            <w:proofErr w:type="spellEnd"/>
            <w:r w:rsidRPr="00F41E1A">
              <w:rPr>
                <w:sz w:val="24"/>
                <w:szCs w:val="24"/>
              </w:rPr>
              <w:t xml:space="preserve"> </w:t>
            </w:r>
            <w:r w:rsidRPr="00F41E1A">
              <w:rPr>
                <w:w w:val="95"/>
                <w:sz w:val="24"/>
                <w:szCs w:val="24"/>
              </w:rPr>
              <w:t>(</w:t>
            </w:r>
            <w:proofErr w:type="spellStart"/>
            <w:r w:rsidRPr="00F41E1A">
              <w:rPr>
                <w:w w:val="95"/>
                <w:sz w:val="24"/>
                <w:szCs w:val="24"/>
              </w:rPr>
              <w:t>перерасход</w:t>
            </w:r>
            <w:proofErr w:type="spellEnd"/>
            <w:r w:rsidRPr="00F41E1A">
              <w:rPr>
                <w:w w:val="95"/>
                <w:sz w:val="24"/>
                <w:szCs w:val="24"/>
              </w:rPr>
              <w:t xml:space="preserve">, </w:t>
            </w:r>
            <w:proofErr w:type="spellStart"/>
            <w:r w:rsidRPr="00F41E1A">
              <w:rPr>
                <w:sz w:val="24"/>
                <w:szCs w:val="24"/>
              </w:rPr>
              <w:t>экономия</w:t>
            </w:r>
            <w:proofErr w:type="spellEnd"/>
            <w:r w:rsidRPr="00F41E1A">
              <w:rPr>
                <w:sz w:val="24"/>
                <w:szCs w:val="24"/>
              </w:rPr>
              <w:t>)</w:t>
            </w:r>
          </w:p>
        </w:tc>
      </w:tr>
      <w:tr w:rsidR="009178F8" w:rsidRPr="00F41E1A" w14:paraId="17021751" w14:textId="77777777" w:rsidTr="00F41E1A">
        <w:trPr>
          <w:trHeight w:hRule="exact" w:val="355"/>
        </w:trPr>
        <w:tc>
          <w:tcPr>
            <w:tcW w:w="3913" w:type="dxa"/>
          </w:tcPr>
          <w:p w14:paraId="4985716F" w14:textId="77777777" w:rsidR="009178F8" w:rsidRPr="00F41E1A" w:rsidRDefault="009178F8" w:rsidP="00F41E1A">
            <w:pPr>
              <w:pStyle w:val="TableParagraph"/>
              <w:spacing w:line="240" w:lineRule="auto"/>
              <w:ind w:left="0"/>
              <w:rPr>
                <w:sz w:val="24"/>
                <w:szCs w:val="24"/>
              </w:rPr>
            </w:pPr>
            <w:r w:rsidRPr="00F41E1A">
              <w:rPr>
                <w:w w:val="99"/>
                <w:sz w:val="24"/>
                <w:szCs w:val="24"/>
              </w:rPr>
              <w:t>1</w:t>
            </w:r>
          </w:p>
        </w:tc>
        <w:tc>
          <w:tcPr>
            <w:tcW w:w="1138" w:type="dxa"/>
          </w:tcPr>
          <w:p w14:paraId="1F5D838C" w14:textId="77777777" w:rsidR="009178F8" w:rsidRPr="00F41E1A" w:rsidRDefault="009178F8" w:rsidP="00F41E1A">
            <w:pPr>
              <w:pStyle w:val="TableParagraph"/>
              <w:spacing w:line="240" w:lineRule="auto"/>
              <w:ind w:left="0"/>
              <w:rPr>
                <w:sz w:val="24"/>
                <w:szCs w:val="24"/>
              </w:rPr>
            </w:pPr>
            <w:r w:rsidRPr="00F41E1A">
              <w:rPr>
                <w:w w:val="99"/>
                <w:sz w:val="24"/>
                <w:szCs w:val="24"/>
              </w:rPr>
              <w:t>2</w:t>
            </w:r>
          </w:p>
        </w:tc>
        <w:tc>
          <w:tcPr>
            <w:tcW w:w="1709" w:type="dxa"/>
          </w:tcPr>
          <w:p w14:paraId="618C4BA1" w14:textId="77777777" w:rsidR="009178F8" w:rsidRPr="00F41E1A" w:rsidRDefault="009178F8" w:rsidP="00F41E1A">
            <w:pPr>
              <w:pStyle w:val="TableParagraph"/>
              <w:spacing w:line="240" w:lineRule="auto"/>
              <w:ind w:left="0"/>
              <w:rPr>
                <w:sz w:val="24"/>
                <w:szCs w:val="24"/>
              </w:rPr>
            </w:pPr>
            <w:r w:rsidRPr="00F41E1A">
              <w:rPr>
                <w:w w:val="99"/>
                <w:sz w:val="24"/>
                <w:szCs w:val="24"/>
              </w:rPr>
              <w:t>3</w:t>
            </w:r>
          </w:p>
        </w:tc>
        <w:tc>
          <w:tcPr>
            <w:tcW w:w="1423" w:type="dxa"/>
          </w:tcPr>
          <w:p w14:paraId="5E3E3B0D" w14:textId="77777777" w:rsidR="009178F8" w:rsidRPr="00F41E1A" w:rsidRDefault="009178F8" w:rsidP="00F41E1A">
            <w:pPr>
              <w:pStyle w:val="TableParagraph"/>
              <w:spacing w:line="240" w:lineRule="auto"/>
              <w:ind w:left="0"/>
              <w:rPr>
                <w:sz w:val="24"/>
                <w:szCs w:val="24"/>
              </w:rPr>
            </w:pPr>
            <w:r w:rsidRPr="00F41E1A">
              <w:rPr>
                <w:w w:val="99"/>
                <w:sz w:val="24"/>
                <w:szCs w:val="24"/>
              </w:rPr>
              <w:t>4</w:t>
            </w:r>
          </w:p>
        </w:tc>
        <w:tc>
          <w:tcPr>
            <w:tcW w:w="1457" w:type="dxa"/>
          </w:tcPr>
          <w:p w14:paraId="146C3A37" w14:textId="77777777" w:rsidR="009178F8" w:rsidRPr="00F41E1A" w:rsidRDefault="009178F8" w:rsidP="00F41E1A">
            <w:pPr>
              <w:pStyle w:val="TableParagraph"/>
              <w:spacing w:line="240" w:lineRule="auto"/>
              <w:ind w:left="0"/>
              <w:rPr>
                <w:sz w:val="24"/>
                <w:szCs w:val="24"/>
              </w:rPr>
            </w:pPr>
            <w:r w:rsidRPr="00F41E1A">
              <w:rPr>
                <w:w w:val="99"/>
                <w:sz w:val="24"/>
                <w:szCs w:val="24"/>
              </w:rPr>
              <w:t>5</w:t>
            </w:r>
          </w:p>
        </w:tc>
      </w:tr>
      <w:tr w:rsidR="009178F8" w:rsidRPr="00F41E1A" w14:paraId="7E185799" w14:textId="77777777" w:rsidTr="00F41E1A">
        <w:trPr>
          <w:trHeight w:hRule="exact" w:val="353"/>
        </w:trPr>
        <w:tc>
          <w:tcPr>
            <w:tcW w:w="3913" w:type="dxa"/>
          </w:tcPr>
          <w:p w14:paraId="46452EE8"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Количество</w:t>
            </w:r>
            <w:proofErr w:type="spellEnd"/>
            <w:r w:rsidRPr="00F41E1A">
              <w:rPr>
                <w:sz w:val="24"/>
                <w:szCs w:val="24"/>
              </w:rPr>
              <w:t xml:space="preserve"> </w:t>
            </w:r>
            <w:proofErr w:type="spellStart"/>
            <w:r w:rsidRPr="00F41E1A">
              <w:rPr>
                <w:sz w:val="24"/>
                <w:szCs w:val="24"/>
              </w:rPr>
              <w:t>техники</w:t>
            </w:r>
            <w:proofErr w:type="spellEnd"/>
          </w:p>
        </w:tc>
        <w:tc>
          <w:tcPr>
            <w:tcW w:w="1138" w:type="dxa"/>
          </w:tcPr>
          <w:p w14:paraId="672541C3"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ед</w:t>
            </w:r>
            <w:proofErr w:type="spellEnd"/>
          </w:p>
        </w:tc>
        <w:tc>
          <w:tcPr>
            <w:tcW w:w="1709" w:type="dxa"/>
          </w:tcPr>
          <w:p w14:paraId="1B58BA9F" w14:textId="77777777" w:rsidR="009178F8" w:rsidRPr="00F41E1A" w:rsidRDefault="009178F8" w:rsidP="00F41E1A">
            <w:pPr>
              <w:pStyle w:val="TableParagraph"/>
              <w:spacing w:line="240" w:lineRule="auto"/>
              <w:ind w:left="0"/>
              <w:rPr>
                <w:sz w:val="24"/>
                <w:szCs w:val="24"/>
              </w:rPr>
            </w:pPr>
            <w:r w:rsidRPr="00F41E1A">
              <w:rPr>
                <w:sz w:val="24"/>
                <w:szCs w:val="24"/>
              </w:rPr>
              <w:t>33</w:t>
            </w:r>
          </w:p>
        </w:tc>
        <w:tc>
          <w:tcPr>
            <w:tcW w:w="1423" w:type="dxa"/>
          </w:tcPr>
          <w:p w14:paraId="35FC2501" w14:textId="77777777" w:rsidR="009178F8" w:rsidRPr="00F41E1A" w:rsidRDefault="009178F8" w:rsidP="00F41E1A">
            <w:pPr>
              <w:pStyle w:val="TableParagraph"/>
              <w:spacing w:line="240" w:lineRule="auto"/>
              <w:ind w:left="0"/>
              <w:rPr>
                <w:sz w:val="24"/>
                <w:szCs w:val="24"/>
              </w:rPr>
            </w:pPr>
            <w:r w:rsidRPr="00F41E1A">
              <w:rPr>
                <w:sz w:val="24"/>
                <w:szCs w:val="24"/>
              </w:rPr>
              <w:t>20</w:t>
            </w:r>
          </w:p>
        </w:tc>
        <w:tc>
          <w:tcPr>
            <w:tcW w:w="1457" w:type="dxa"/>
          </w:tcPr>
          <w:p w14:paraId="25245688" w14:textId="77777777" w:rsidR="009178F8" w:rsidRPr="00F41E1A" w:rsidRDefault="009178F8" w:rsidP="00F41E1A">
            <w:pPr>
              <w:pStyle w:val="TableParagraph"/>
              <w:spacing w:line="240" w:lineRule="auto"/>
              <w:ind w:left="0"/>
              <w:rPr>
                <w:sz w:val="24"/>
                <w:szCs w:val="24"/>
              </w:rPr>
            </w:pPr>
            <w:r w:rsidRPr="00F41E1A">
              <w:rPr>
                <w:sz w:val="24"/>
                <w:szCs w:val="24"/>
              </w:rPr>
              <w:t>-13</w:t>
            </w:r>
          </w:p>
        </w:tc>
      </w:tr>
      <w:tr w:rsidR="009178F8" w:rsidRPr="00F41E1A" w14:paraId="37B0E16B" w14:textId="77777777" w:rsidTr="00F41E1A">
        <w:trPr>
          <w:trHeight w:hRule="exact" w:val="355"/>
        </w:trPr>
        <w:tc>
          <w:tcPr>
            <w:tcW w:w="3913" w:type="dxa"/>
          </w:tcPr>
          <w:p w14:paraId="06E591A1"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Стоимость</w:t>
            </w:r>
            <w:proofErr w:type="spellEnd"/>
            <w:r w:rsidRPr="00F41E1A">
              <w:rPr>
                <w:sz w:val="24"/>
                <w:szCs w:val="24"/>
              </w:rPr>
              <w:t xml:space="preserve"> </w:t>
            </w:r>
            <w:proofErr w:type="spellStart"/>
            <w:r w:rsidRPr="00F41E1A">
              <w:rPr>
                <w:sz w:val="24"/>
                <w:szCs w:val="24"/>
              </w:rPr>
              <w:t>техники</w:t>
            </w:r>
            <w:proofErr w:type="spellEnd"/>
          </w:p>
        </w:tc>
        <w:tc>
          <w:tcPr>
            <w:tcW w:w="1138" w:type="dxa"/>
          </w:tcPr>
          <w:p w14:paraId="30108982"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тыс</w:t>
            </w:r>
            <w:proofErr w:type="spellEnd"/>
            <w:r w:rsidRPr="00F41E1A">
              <w:rPr>
                <w:sz w:val="24"/>
                <w:szCs w:val="24"/>
              </w:rPr>
              <w:t xml:space="preserve">. </w:t>
            </w:r>
            <w:proofErr w:type="spellStart"/>
            <w:r w:rsidRPr="00F41E1A">
              <w:rPr>
                <w:sz w:val="24"/>
                <w:szCs w:val="24"/>
              </w:rPr>
              <w:t>руб</w:t>
            </w:r>
            <w:proofErr w:type="spellEnd"/>
            <w:r w:rsidRPr="00F41E1A">
              <w:rPr>
                <w:sz w:val="24"/>
                <w:szCs w:val="24"/>
              </w:rPr>
              <w:t>.</w:t>
            </w:r>
          </w:p>
        </w:tc>
        <w:tc>
          <w:tcPr>
            <w:tcW w:w="1709" w:type="dxa"/>
          </w:tcPr>
          <w:p w14:paraId="057806AA" w14:textId="77777777" w:rsidR="009178F8" w:rsidRPr="00F41E1A" w:rsidRDefault="009178F8" w:rsidP="00F41E1A">
            <w:pPr>
              <w:pStyle w:val="TableParagraph"/>
              <w:spacing w:line="240" w:lineRule="auto"/>
              <w:ind w:left="0"/>
              <w:rPr>
                <w:sz w:val="24"/>
                <w:szCs w:val="24"/>
              </w:rPr>
            </w:pPr>
            <w:r w:rsidRPr="00F41E1A">
              <w:rPr>
                <w:w w:val="99"/>
                <w:sz w:val="24"/>
                <w:szCs w:val="24"/>
              </w:rPr>
              <w:t>0</w:t>
            </w:r>
          </w:p>
        </w:tc>
        <w:tc>
          <w:tcPr>
            <w:tcW w:w="1423" w:type="dxa"/>
          </w:tcPr>
          <w:p w14:paraId="68A45157" w14:textId="77777777" w:rsidR="009178F8" w:rsidRPr="00F41E1A" w:rsidRDefault="009178F8" w:rsidP="00F41E1A">
            <w:pPr>
              <w:pStyle w:val="TableParagraph"/>
              <w:spacing w:line="240" w:lineRule="auto"/>
              <w:ind w:left="0"/>
              <w:rPr>
                <w:sz w:val="24"/>
                <w:szCs w:val="24"/>
              </w:rPr>
            </w:pPr>
            <w:r w:rsidRPr="00F41E1A">
              <w:rPr>
                <w:sz w:val="24"/>
                <w:szCs w:val="24"/>
              </w:rPr>
              <w:t>26880,00</w:t>
            </w:r>
          </w:p>
        </w:tc>
        <w:tc>
          <w:tcPr>
            <w:tcW w:w="1457" w:type="dxa"/>
          </w:tcPr>
          <w:p w14:paraId="02D16F8B" w14:textId="77777777" w:rsidR="009178F8" w:rsidRPr="00F41E1A" w:rsidRDefault="009178F8" w:rsidP="00F41E1A">
            <w:pPr>
              <w:pStyle w:val="TableParagraph"/>
              <w:spacing w:line="240" w:lineRule="auto"/>
              <w:ind w:left="0"/>
              <w:rPr>
                <w:sz w:val="24"/>
                <w:szCs w:val="24"/>
              </w:rPr>
            </w:pPr>
            <w:r w:rsidRPr="00F41E1A">
              <w:rPr>
                <w:sz w:val="24"/>
                <w:szCs w:val="24"/>
              </w:rPr>
              <w:t>+26880,00</w:t>
            </w:r>
          </w:p>
        </w:tc>
      </w:tr>
      <w:tr w:rsidR="009178F8" w:rsidRPr="00F41E1A" w14:paraId="493A8E34" w14:textId="77777777" w:rsidTr="00F41E1A">
        <w:trPr>
          <w:trHeight w:hRule="exact" w:val="355"/>
        </w:trPr>
        <w:tc>
          <w:tcPr>
            <w:tcW w:w="3913" w:type="dxa"/>
          </w:tcPr>
          <w:p w14:paraId="17C48903" w14:textId="77777777" w:rsidR="009178F8" w:rsidRPr="00F41E1A" w:rsidRDefault="009178F8" w:rsidP="00F41E1A">
            <w:pPr>
              <w:pStyle w:val="TableParagraph"/>
              <w:spacing w:line="240" w:lineRule="auto"/>
              <w:ind w:left="0"/>
              <w:rPr>
                <w:sz w:val="24"/>
                <w:szCs w:val="24"/>
              </w:rPr>
            </w:pPr>
            <w:r w:rsidRPr="00F41E1A">
              <w:rPr>
                <w:sz w:val="24"/>
                <w:szCs w:val="24"/>
              </w:rPr>
              <w:t>КИП</w:t>
            </w:r>
          </w:p>
        </w:tc>
        <w:tc>
          <w:tcPr>
            <w:tcW w:w="1138" w:type="dxa"/>
          </w:tcPr>
          <w:p w14:paraId="69C8F8FA"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коэф</w:t>
            </w:r>
            <w:proofErr w:type="spellEnd"/>
            <w:r w:rsidRPr="00F41E1A">
              <w:rPr>
                <w:sz w:val="24"/>
                <w:szCs w:val="24"/>
              </w:rPr>
              <w:t>.</w:t>
            </w:r>
          </w:p>
        </w:tc>
        <w:tc>
          <w:tcPr>
            <w:tcW w:w="1709" w:type="dxa"/>
          </w:tcPr>
          <w:p w14:paraId="5E047432" w14:textId="77777777" w:rsidR="009178F8" w:rsidRPr="00F41E1A" w:rsidRDefault="009178F8" w:rsidP="00F41E1A">
            <w:pPr>
              <w:pStyle w:val="TableParagraph"/>
              <w:spacing w:line="240" w:lineRule="auto"/>
              <w:ind w:left="0"/>
              <w:rPr>
                <w:sz w:val="24"/>
                <w:szCs w:val="24"/>
              </w:rPr>
            </w:pPr>
            <w:r w:rsidRPr="00F41E1A">
              <w:rPr>
                <w:sz w:val="24"/>
                <w:szCs w:val="24"/>
              </w:rPr>
              <w:t>0,35</w:t>
            </w:r>
          </w:p>
        </w:tc>
        <w:tc>
          <w:tcPr>
            <w:tcW w:w="1423" w:type="dxa"/>
          </w:tcPr>
          <w:p w14:paraId="6BEA9926" w14:textId="77777777" w:rsidR="009178F8" w:rsidRPr="00F41E1A" w:rsidRDefault="009178F8" w:rsidP="00F41E1A">
            <w:pPr>
              <w:pStyle w:val="TableParagraph"/>
              <w:spacing w:line="240" w:lineRule="auto"/>
              <w:ind w:left="0"/>
              <w:rPr>
                <w:sz w:val="24"/>
                <w:szCs w:val="24"/>
              </w:rPr>
            </w:pPr>
            <w:r w:rsidRPr="00F41E1A">
              <w:rPr>
                <w:sz w:val="24"/>
                <w:szCs w:val="24"/>
              </w:rPr>
              <w:t>0,71</w:t>
            </w:r>
          </w:p>
        </w:tc>
        <w:tc>
          <w:tcPr>
            <w:tcW w:w="1457" w:type="dxa"/>
          </w:tcPr>
          <w:p w14:paraId="220231BB" w14:textId="77777777" w:rsidR="009178F8" w:rsidRPr="00F41E1A" w:rsidRDefault="009178F8" w:rsidP="00F41E1A">
            <w:pPr>
              <w:pStyle w:val="TableParagraph"/>
              <w:spacing w:line="240" w:lineRule="auto"/>
              <w:ind w:left="0"/>
              <w:rPr>
                <w:sz w:val="24"/>
                <w:szCs w:val="24"/>
              </w:rPr>
            </w:pPr>
            <w:r w:rsidRPr="00F41E1A">
              <w:rPr>
                <w:sz w:val="24"/>
                <w:szCs w:val="24"/>
              </w:rPr>
              <w:t>0,36</w:t>
            </w:r>
          </w:p>
        </w:tc>
      </w:tr>
      <w:tr w:rsidR="009178F8" w:rsidRPr="00F41E1A" w14:paraId="60BA8890" w14:textId="77777777" w:rsidTr="00F41E1A">
        <w:trPr>
          <w:trHeight w:hRule="exact" w:val="355"/>
        </w:trPr>
        <w:tc>
          <w:tcPr>
            <w:tcW w:w="3913" w:type="dxa"/>
          </w:tcPr>
          <w:p w14:paraId="666E2E5D"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Объём</w:t>
            </w:r>
            <w:proofErr w:type="spellEnd"/>
            <w:r w:rsidRPr="00F41E1A">
              <w:rPr>
                <w:sz w:val="24"/>
                <w:szCs w:val="24"/>
              </w:rPr>
              <w:t xml:space="preserve"> </w:t>
            </w:r>
            <w:proofErr w:type="spellStart"/>
            <w:r w:rsidRPr="00F41E1A">
              <w:rPr>
                <w:sz w:val="24"/>
                <w:szCs w:val="24"/>
              </w:rPr>
              <w:t>услуг</w:t>
            </w:r>
            <w:proofErr w:type="spellEnd"/>
          </w:p>
        </w:tc>
        <w:tc>
          <w:tcPr>
            <w:tcW w:w="1138" w:type="dxa"/>
          </w:tcPr>
          <w:p w14:paraId="2BF59EF2" w14:textId="77777777" w:rsidR="009178F8" w:rsidRPr="00F41E1A" w:rsidRDefault="009178F8" w:rsidP="00F41E1A">
            <w:pPr>
              <w:pStyle w:val="TableParagraph"/>
              <w:spacing w:line="240" w:lineRule="auto"/>
              <w:ind w:left="0"/>
              <w:rPr>
                <w:sz w:val="24"/>
                <w:szCs w:val="24"/>
              </w:rPr>
            </w:pPr>
            <w:proofErr w:type="spellStart"/>
            <w:proofErr w:type="gramStart"/>
            <w:r w:rsidRPr="00F41E1A">
              <w:rPr>
                <w:sz w:val="24"/>
                <w:szCs w:val="24"/>
              </w:rPr>
              <w:t>маш.час</w:t>
            </w:r>
            <w:proofErr w:type="spellEnd"/>
            <w:proofErr w:type="gramEnd"/>
          </w:p>
        </w:tc>
        <w:tc>
          <w:tcPr>
            <w:tcW w:w="1709" w:type="dxa"/>
          </w:tcPr>
          <w:p w14:paraId="08DF78BE" w14:textId="77777777" w:rsidR="009178F8" w:rsidRPr="00F41E1A" w:rsidRDefault="009178F8" w:rsidP="00F41E1A">
            <w:pPr>
              <w:pStyle w:val="TableParagraph"/>
              <w:spacing w:line="240" w:lineRule="auto"/>
              <w:ind w:left="0"/>
              <w:rPr>
                <w:sz w:val="24"/>
                <w:szCs w:val="24"/>
              </w:rPr>
            </w:pPr>
            <w:r w:rsidRPr="00F41E1A">
              <w:rPr>
                <w:sz w:val="24"/>
                <w:szCs w:val="24"/>
              </w:rPr>
              <w:t>20802</w:t>
            </w:r>
          </w:p>
        </w:tc>
        <w:tc>
          <w:tcPr>
            <w:tcW w:w="1423" w:type="dxa"/>
          </w:tcPr>
          <w:p w14:paraId="0027C7CD" w14:textId="77777777" w:rsidR="009178F8" w:rsidRPr="00F41E1A" w:rsidRDefault="009178F8" w:rsidP="00F41E1A">
            <w:pPr>
              <w:pStyle w:val="TableParagraph"/>
              <w:spacing w:line="240" w:lineRule="auto"/>
              <w:ind w:left="0"/>
              <w:rPr>
                <w:sz w:val="24"/>
                <w:szCs w:val="24"/>
              </w:rPr>
            </w:pPr>
            <w:r w:rsidRPr="00F41E1A">
              <w:rPr>
                <w:sz w:val="24"/>
                <w:szCs w:val="24"/>
              </w:rPr>
              <w:t>34863</w:t>
            </w:r>
          </w:p>
        </w:tc>
        <w:tc>
          <w:tcPr>
            <w:tcW w:w="1457" w:type="dxa"/>
          </w:tcPr>
          <w:p w14:paraId="1128AE7C" w14:textId="77777777" w:rsidR="009178F8" w:rsidRPr="00F41E1A" w:rsidRDefault="009178F8" w:rsidP="00F41E1A">
            <w:pPr>
              <w:pStyle w:val="TableParagraph"/>
              <w:spacing w:line="240" w:lineRule="auto"/>
              <w:ind w:left="0"/>
              <w:rPr>
                <w:sz w:val="24"/>
                <w:szCs w:val="24"/>
              </w:rPr>
            </w:pPr>
            <w:r w:rsidRPr="00F41E1A">
              <w:rPr>
                <w:sz w:val="24"/>
                <w:szCs w:val="24"/>
              </w:rPr>
              <w:t>14061</w:t>
            </w:r>
          </w:p>
        </w:tc>
      </w:tr>
      <w:tr w:rsidR="009178F8" w:rsidRPr="00F41E1A" w14:paraId="5191AB2E" w14:textId="77777777" w:rsidTr="00F41E1A">
        <w:trPr>
          <w:trHeight w:hRule="exact" w:val="355"/>
        </w:trPr>
        <w:tc>
          <w:tcPr>
            <w:tcW w:w="3913" w:type="dxa"/>
          </w:tcPr>
          <w:p w14:paraId="6F15E963"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Стоимость</w:t>
            </w:r>
            <w:proofErr w:type="spellEnd"/>
            <w:r w:rsidRPr="00F41E1A">
              <w:rPr>
                <w:sz w:val="24"/>
                <w:szCs w:val="24"/>
              </w:rPr>
              <w:t xml:space="preserve"> 1 </w:t>
            </w:r>
            <w:proofErr w:type="spellStart"/>
            <w:r w:rsidRPr="00F41E1A">
              <w:rPr>
                <w:sz w:val="24"/>
                <w:szCs w:val="24"/>
              </w:rPr>
              <w:t>машино</w:t>
            </w:r>
            <w:proofErr w:type="spellEnd"/>
            <w:r w:rsidRPr="00F41E1A">
              <w:rPr>
                <w:sz w:val="24"/>
                <w:szCs w:val="24"/>
              </w:rPr>
              <w:t xml:space="preserve"> - </w:t>
            </w:r>
            <w:proofErr w:type="spellStart"/>
            <w:r w:rsidRPr="00F41E1A">
              <w:rPr>
                <w:sz w:val="24"/>
                <w:szCs w:val="24"/>
              </w:rPr>
              <w:t>часа</w:t>
            </w:r>
            <w:proofErr w:type="spellEnd"/>
          </w:p>
        </w:tc>
        <w:tc>
          <w:tcPr>
            <w:tcW w:w="1138" w:type="dxa"/>
          </w:tcPr>
          <w:p w14:paraId="36A76EA8"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руб</w:t>
            </w:r>
            <w:proofErr w:type="spellEnd"/>
            <w:r w:rsidRPr="00F41E1A">
              <w:rPr>
                <w:sz w:val="24"/>
                <w:szCs w:val="24"/>
              </w:rPr>
              <w:t>.</w:t>
            </w:r>
          </w:p>
        </w:tc>
        <w:tc>
          <w:tcPr>
            <w:tcW w:w="1709" w:type="dxa"/>
          </w:tcPr>
          <w:p w14:paraId="504CE7E4" w14:textId="77777777" w:rsidR="009178F8" w:rsidRPr="00F41E1A" w:rsidRDefault="009178F8" w:rsidP="00F41E1A">
            <w:pPr>
              <w:pStyle w:val="TableParagraph"/>
              <w:spacing w:line="240" w:lineRule="auto"/>
              <w:ind w:left="0"/>
              <w:rPr>
                <w:sz w:val="24"/>
                <w:szCs w:val="24"/>
              </w:rPr>
            </w:pPr>
            <w:r w:rsidRPr="00F41E1A">
              <w:rPr>
                <w:sz w:val="24"/>
                <w:szCs w:val="24"/>
              </w:rPr>
              <w:t>400,86</w:t>
            </w:r>
          </w:p>
        </w:tc>
        <w:tc>
          <w:tcPr>
            <w:tcW w:w="1423" w:type="dxa"/>
          </w:tcPr>
          <w:p w14:paraId="3168ECE5" w14:textId="77777777" w:rsidR="009178F8" w:rsidRPr="00F41E1A" w:rsidRDefault="009178F8" w:rsidP="00F41E1A">
            <w:pPr>
              <w:pStyle w:val="TableParagraph"/>
              <w:spacing w:line="240" w:lineRule="auto"/>
              <w:ind w:left="0"/>
              <w:rPr>
                <w:sz w:val="24"/>
                <w:szCs w:val="24"/>
              </w:rPr>
            </w:pPr>
            <w:r w:rsidRPr="00F41E1A">
              <w:rPr>
                <w:sz w:val="24"/>
                <w:szCs w:val="24"/>
              </w:rPr>
              <w:t>381,47</w:t>
            </w:r>
          </w:p>
        </w:tc>
        <w:tc>
          <w:tcPr>
            <w:tcW w:w="1457" w:type="dxa"/>
          </w:tcPr>
          <w:p w14:paraId="2154E995" w14:textId="77777777" w:rsidR="009178F8" w:rsidRPr="00F41E1A" w:rsidRDefault="009178F8" w:rsidP="00F41E1A">
            <w:pPr>
              <w:pStyle w:val="TableParagraph"/>
              <w:spacing w:line="240" w:lineRule="auto"/>
              <w:ind w:left="0"/>
              <w:rPr>
                <w:sz w:val="24"/>
                <w:szCs w:val="24"/>
              </w:rPr>
            </w:pPr>
            <w:r w:rsidRPr="00F41E1A">
              <w:rPr>
                <w:sz w:val="24"/>
                <w:szCs w:val="24"/>
              </w:rPr>
              <w:t>-19,39</w:t>
            </w:r>
          </w:p>
        </w:tc>
      </w:tr>
      <w:tr w:rsidR="009178F8" w:rsidRPr="00F41E1A" w14:paraId="0D479073" w14:textId="77777777" w:rsidTr="00F41E1A">
        <w:trPr>
          <w:trHeight w:hRule="exact" w:val="356"/>
        </w:trPr>
        <w:tc>
          <w:tcPr>
            <w:tcW w:w="3913" w:type="dxa"/>
          </w:tcPr>
          <w:p w14:paraId="5C60EA70"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Продолжительность</w:t>
            </w:r>
            <w:proofErr w:type="spellEnd"/>
            <w:r w:rsidRPr="00F41E1A">
              <w:rPr>
                <w:sz w:val="24"/>
                <w:szCs w:val="24"/>
              </w:rPr>
              <w:t xml:space="preserve"> </w:t>
            </w:r>
            <w:proofErr w:type="spellStart"/>
            <w:r w:rsidRPr="00F41E1A">
              <w:rPr>
                <w:sz w:val="24"/>
                <w:szCs w:val="24"/>
              </w:rPr>
              <w:t>смены</w:t>
            </w:r>
            <w:proofErr w:type="spellEnd"/>
          </w:p>
        </w:tc>
        <w:tc>
          <w:tcPr>
            <w:tcW w:w="1138" w:type="dxa"/>
          </w:tcPr>
          <w:p w14:paraId="0D0EA5A7"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час</w:t>
            </w:r>
            <w:proofErr w:type="spellEnd"/>
            <w:r w:rsidRPr="00F41E1A">
              <w:rPr>
                <w:sz w:val="24"/>
                <w:szCs w:val="24"/>
              </w:rPr>
              <w:t>.</w:t>
            </w:r>
          </w:p>
        </w:tc>
        <w:tc>
          <w:tcPr>
            <w:tcW w:w="1709" w:type="dxa"/>
          </w:tcPr>
          <w:p w14:paraId="05F5BEC7" w14:textId="77777777" w:rsidR="009178F8" w:rsidRPr="00F41E1A" w:rsidRDefault="009178F8" w:rsidP="00F41E1A">
            <w:pPr>
              <w:pStyle w:val="TableParagraph"/>
              <w:spacing w:line="240" w:lineRule="auto"/>
              <w:ind w:left="0"/>
              <w:rPr>
                <w:sz w:val="24"/>
                <w:szCs w:val="24"/>
              </w:rPr>
            </w:pPr>
            <w:r w:rsidRPr="00F41E1A">
              <w:rPr>
                <w:sz w:val="24"/>
                <w:szCs w:val="24"/>
              </w:rPr>
              <w:t>11,3</w:t>
            </w:r>
          </w:p>
        </w:tc>
        <w:tc>
          <w:tcPr>
            <w:tcW w:w="1423" w:type="dxa"/>
          </w:tcPr>
          <w:p w14:paraId="3FA49A3B" w14:textId="77777777" w:rsidR="009178F8" w:rsidRPr="00F41E1A" w:rsidRDefault="009178F8" w:rsidP="00F41E1A">
            <w:pPr>
              <w:pStyle w:val="TableParagraph"/>
              <w:spacing w:line="240" w:lineRule="auto"/>
              <w:ind w:left="0"/>
              <w:rPr>
                <w:sz w:val="24"/>
                <w:szCs w:val="24"/>
              </w:rPr>
            </w:pPr>
            <w:r w:rsidRPr="00F41E1A">
              <w:rPr>
                <w:sz w:val="24"/>
                <w:szCs w:val="24"/>
              </w:rPr>
              <w:t>11</w:t>
            </w:r>
          </w:p>
        </w:tc>
        <w:tc>
          <w:tcPr>
            <w:tcW w:w="1457" w:type="dxa"/>
          </w:tcPr>
          <w:p w14:paraId="28BD9D48" w14:textId="77777777" w:rsidR="009178F8" w:rsidRPr="00F41E1A" w:rsidRDefault="009178F8" w:rsidP="00F41E1A">
            <w:pPr>
              <w:pStyle w:val="TableParagraph"/>
              <w:spacing w:line="240" w:lineRule="auto"/>
              <w:ind w:left="0"/>
              <w:rPr>
                <w:sz w:val="24"/>
                <w:szCs w:val="24"/>
              </w:rPr>
            </w:pPr>
            <w:r w:rsidRPr="00F41E1A">
              <w:rPr>
                <w:sz w:val="24"/>
                <w:szCs w:val="24"/>
              </w:rPr>
              <w:t>-0,3</w:t>
            </w:r>
          </w:p>
        </w:tc>
      </w:tr>
      <w:tr w:rsidR="009178F8" w:rsidRPr="00F41E1A" w14:paraId="1AFB2261" w14:textId="77777777" w:rsidTr="00F41E1A">
        <w:trPr>
          <w:trHeight w:hRule="exact" w:val="355"/>
        </w:trPr>
        <w:tc>
          <w:tcPr>
            <w:tcW w:w="3913" w:type="dxa"/>
          </w:tcPr>
          <w:p w14:paraId="0D7D5596" w14:textId="77777777" w:rsidR="009178F8" w:rsidRPr="00F41E1A" w:rsidRDefault="009178F8" w:rsidP="00F41E1A">
            <w:pPr>
              <w:pStyle w:val="TableParagraph"/>
              <w:spacing w:line="240" w:lineRule="auto"/>
              <w:ind w:left="0"/>
              <w:rPr>
                <w:sz w:val="24"/>
                <w:szCs w:val="24"/>
                <w:lang w:val="ru-RU"/>
              </w:rPr>
            </w:pPr>
            <w:r w:rsidRPr="00F41E1A">
              <w:rPr>
                <w:sz w:val="24"/>
                <w:szCs w:val="24"/>
                <w:lang w:val="ru-RU"/>
              </w:rPr>
              <w:t>Средняя заработная плата с отчислениями</w:t>
            </w:r>
          </w:p>
        </w:tc>
        <w:tc>
          <w:tcPr>
            <w:tcW w:w="1138" w:type="dxa"/>
          </w:tcPr>
          <w:p w14:paraId="1C490BC0"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руб</w:t>
            </w:r>
            <w:proofErr w:type="spellEnd"/>
            <w:r w:rsidRPr="00F41E1A">
              <w:rPr>
                <w:sz w:val="24"/>
                <w:szCs w:val="24"/>
              </w:rPr>
              <w:t>.</w:t>
            </w:r>
          </w:p>
        </w:tc>
        <w:tc>
          <w:tcPr>
            <w:tcW w:w="1709" w:type="dxa"/>
          </w:tcPr>
          <w:p w14:paraId="39547754" w14:textId="77777777" w:rsidR="009178F8" w:rsidRPr="00F41E1A" w:rsidRDefault="009178F8" w:rsidP="00F41E1A">
            <w:pPr>
              <w:pStyle w:val="TableParagraph"/>
              <w:spacing w:line="240" w:lineRule="auto"/>
              <w:ind w:left="0"/>
              <w:rPr>
                <w:sz w:val="24"/>
                <w:szCs w:val="24"/>
              </w:rPr>
            </w:pPr>
            <w:r w:rsidRPr="00F41E1A">
              <w:rPr>
                <w:sz w:val="24"/>
                <w:szCs w:val="24"/>
              </w:rPr>
              <w:t>433540,00</w:t>
            </w:r>
          </w:p>
        </w:tc>
        <w:tc>
          <w:tcPr>
            <w:tcW w:w="1423" w:type="dxa"/>
          </w:tcPr>
          <w:p w14:paraId="78729C4A" w14:textId="77777777" w:rsidR="009178F8" w:rsidRPr="00F41E1A" w:rsidRDefault="009178F8" w:rsidP="00F41E1A">
            <w:pPr>
              <w:pStyle w:val="TableParagraph"/>
              <w:spacing w:line="240" w:lineRule="auto"/>
              <w:ind w:left="0"/>
              <w:rPr>
                <w:sz w:val="24"/>
                <w:szCs w:val="24"/>
              </w:rPr>
            </w:pPr>
            <w:r w:rsidRPr="00F41E1A">
              <w:rPr>
                <w:sz w:val="24"/>
                <w:szCs w:val="24"/>
              </w:rPr>
              <w:t>251025,42</w:t>
            </w:r>
          </w:p>
        </w:tc>
        <w:tc>
          <w:tcPr>
            <w:tcW w:w="1457" w:type="dxa"/>
          </w:tcPr>
          <w:p w14:paraId="5FE2CDB9" w14:textId="77777777" w:rsidR="009178F8" w:rsidRPr="00F41E1A" w:rsidRDefault="009178F8" w:rsidP="00F41E1A">
            <w:pPr>
              <w:pStyle w:val="TableParagraph"/>
              <w:spacing w:line="240" w:lineRule="auto"/>
              <w:ind w:left="0"/>
              <w:rPr>
                <w:sz w:val="24"/>
                <w:szCs w:val="24"/>
              </w:rPr>
            </w:pPr>
            <w:r w:rsidRPr="00F41E1A">
              <w:rPr>
                <w:sz w:val="24"/>
                <w:szCs w:val="24"/>
              </w:rPr>
              <w:t>-182514,58</w:t>
            </w:r>
          </w:p>
        </w:tc>
      </w:tr>
      <w:tr w:rsidR="009178F8" w:rsidRPr="00F41E1A" w14:paraId="3D11773A" w14:textId="77777777" w:rsidTr="00F41E1A">
        <w:trPr>
          <w:trHeight w:hRule="exact" w:val="355"/>
        </w:trPr>
        <w:tc>
          <w:tcPr>
            <w:tcW w:w="3913" w:type="dxa"/>
          </w:tcPr>
          <w:p w14:paraId="2F62937E"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Расход</w:t>
            </w:r>
            <w:proofErr w:type="spellEnd"/>
            <w:r w:rsidRPr="00F41E1A">
              <w:rPr>
                <w:sz w:val="24"/>
                <w:szCs w:val="24"/>
              </w:rPr>
              <w:t xml:space="preserve"> </w:t>
            </w:r>
            <w:proofErr w:type="spellStart"/>
            <w:r w:rsidRPr="00F41E1A">
              <w:rPr>
                <w:sz w:val="24"/>
                <w:szCs w:val="24"/>
              </w:rPr>
              <w:t>дизельного</w:t>
            </w:r>
            <w:proofErr w:type="spellEnd"/>
            <w:r w:rsidRPr="00F41E1A">
              <w:rPr>
                <w:sz w:val="24"/>
                <w:szCs w:val="24"/>
              </w:rPr>
              <w:t xml:space="preserve"> </w:t>
            </w:r>
            <w:proofErr w:type="spellStart"/>
            <w:r w:rsidRPr="00F41E1A">
              <w:rPr>
                <w:sz w:val="24"/>
                <w:szCs w:val="24"/>
              </w:rPr>
              <w:t>топлива</w:t>
            </w:r>
            <w:proofErr w:type="spellEnd"/>
          </w:p>
        </w:tc>
        <w:tc>
          <w:tcPr>
            <w:tcW w:w="1138" w:type="dxa"/>
          </w:tcPr>
          <w:p w14:paraId="73C121B6"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тыс</w:t>
            </w:r>
            <w:proofErr w:type="spellEnd"/>
            <w:r w:rsidRPr="00F41E1A">
              <w:rPr>
                <w:sz w:val="24"/>
                <w:szCs w:val="24"/>
              </w:rPr>
              <w:t xml:space="preserve">. </w:t>
            </w:r>
            <w:proofErr w:type="spellStart"/>
            <w:r w:rsidRPr="00F41E1A">
              <w:rPr>
                <w:sz w:val="24"/>
                <w:szCs w:val="24"/>
              </w:rPr>
              <w:t>руб</w:t>
            </w:r>
            <w:proofErr w:type="spellEnd"/>
            <w:r w:rsidRPr="00F41E1A">
              <w:rPr>
                <w:sz w:val="24"/>
                <w:szCs w:val="24"/>
              </w:rPr>
              <w:t>.</w:t>
            </w:r>
          </w:p>
        </w:tc>
        <w:tc>
          <w:tcPr>
            <w:tcW w:w="1709" w:type="dxa"/>
          </w:tcPr>
          <w:p w14:paraId="53373442" w14:textId="77777777" w:rsidR="009178F8" w:rsidRPr="00F41E1A" w:rsidRDefault="009178F8" w:rsidP="00F41E1A">
            <w:pPr>
              <w:pStyle w:val="TableParagraph"/>
              <w:spacing w:line="240" w:lineRule="auto"/>
              <w:ind w:left="0"/>
              <w:rPr>
                <w:sz w:val="24"/>
                <w:szCs w:val="24"/>
              </w:rPr>
            </w:pPr>
            <w:r w:rsidRPr="00F41E1A">
              <w:rPr>
                <w:sz w:val="24"/>
                <w:szCs w:val="24"/>
              </w:rPr>
              <w:t>2293,60</w:t>
            </w:r>
          </w:p>
        </w:tc>
        <w:tc>
          <w:tcPr>
            <w:tcW w:w="1423" w:type="dxa"/>
          </w:tcPr>
          <w:p w14:paraId="07DCAC9C" w14:textId="77777777" w:rsidR="009178F8" w:rsidRPr="00F41E1A" w:rsidRDefault="009178F8" w:rsidP="00F41E1A">
            <w:pPr>
              <w:pStyle w:val="TableParagraph"/>
              <w:spacing w:line="240" w:lineRule="auto"/>
              <w:ind w:left="0"/>
              <w:rPr>
                <w:sz w:val="24"/>
                <w:szCs w:val="24"/>
              </w:rPr>
            </w:pPr>
            <w:r w:rsidRPr="00F41E1A">
              <w:rPr>
                <w:sz w:val="24"/>
                <w:szCs w:val="24"/>
              </w:rPr>
              <w:t>3396,35</w:t>
            </w:r>
          </w:p>
        </w:tc>
        <w:tc>
          <w:tcPr>
            <w:tcW w:w="1457" w:type="dxa"/>
          </w:tcPr>
          <w:p w14:paraId="37D68DFA" w14:textId="77777777" w:rsidR="009178F8" w:rsidRPr="00F41E1A" w:rsidRDefault="009178F8" w:rsidP="00F41E1A">
            <w:pPr>
              <w:pStyle w:val="TableParagraph"/>
              <w:spacing w:line="240" w:lineRule="auto"/>
              <w:ind w:left="0"/>
              <w:rPr>
                <w:sz w:val="24"/>
                <w:szCs w:val="24"/>
              </w:rPr>
            </w:pPr>
            <w:r w:rsidRPr="00F41E1A">
              <w:rPr>
                <w:sz w:val="24"/>
                <w:szCs w:val="24"/>
              </w:rPr>
              <w:t>1102,75</w:t>
            </w:r>
          </w:p>
        </w:tc>
      </w:tr>
      <w:tr w:rsidR="009178F8" w:rsidRPr="00F41E1A" w14:paraId="4D4203A0" w14:textId="77777777" w:rsidTr="00F41E1A">
        <w:trPr>
          <w:trHeight w:hRule="exact" w:val="355"/>
        </w:trPr>
        <w:tc>
          <w:tcPr>
            <w:tcW w:w="3913" w:type="dxa"/>
          </w:tcPr>
          <w:p w14:paraId="6217C9E1"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Смазочные</w:t>
            </w:r>
            <w:proofErr w:type="spellEnd"/>
            <w:r w:rsidRPr="00F41E1A">
              <w:rPr>
                <w:sz w:val="24"/>
                <w:szCs w:val="24"/>
              </w:rPr>
              <w:t xml:space="preserve"> </w:t>
            </w:r>
            <w:proofErr w:type="spellStart"/>
            <w:r w:rsidRPr="00F41E1A">
              <w:rPr>
                <w:sz w:val="24"/>
                <w:szCs w:val="24"/>
              </w:rPr>
              <w:t>материалы</w:t>
            </w:r>
            <w:proofErr w:type="spellEnd"/>
          </w:p>
        </w:tc>
        <w:tc>
          <w:tcPr>
            <w:tcW w:w="1138" w:type="dxa"/>
          </w:tcPr>
          <w:p w14:paraId="45A8A676"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тыс</w:t>
            </w:r>
            <w:proofErr w:type="spellEnd"/>
            <w:r w:rsidRPr="00F41E1A">
              <w:rPr>
                <w:sz w:val="24"/>
                <w:szCs w:val="24"/>
              </w:rPr>
              <w:t xml:space="preserve">. </w:t>
            </w:r>
            <w:proofErr w:type="spellStart"/>
            <w:r w:rsidRPr="00F41E1A">
              <w:rPr>
                <w:sz w:val="24"/>
                <w:szCs w:val="24"/>
              </w:rPr>
              <w:t>руб</w:t>
            </w:r>
            <w:proofErr w:type="spellEnd"/>
            <w:r w:rsidRPr="00F41E1A">
              <w:rPr>
                <w:sz w:val="24"/>
                <w:szCs w:val="24"/>
              </w:rPr>
              <w:t>.</w:t>
            </w:r>
          </w:p>
        </w:tc>
        <w:tc>
          <w:tcPr>
            <w:tcW w:w="1709" w:type="dxa"/>
          </w:tcPr>
          <w:p w14:paraId="7206E205" w14:textId="77777777" w:rsidR="009178F8" w:rsidRPr="00F41E1A" w:rsidRDefault="009178F8" w:rsidP="00F41E1A">
            <w:pPr>
              <w:pStyle w:val="TableParagraph"/>
              <w:spacing w:line="240" w:lineRule="auto"/>
              <w:ind w:left="0"/>
              <w:rPr>
                <w:sz w:val="24"/>
                <w:szCs w:val="24"/>
              </w:rPr>
            </w:pPr>
            <w:r w:rsidRPr="00F41E1A">
              <w:rPr>
                <w:sz w:val="24"/>
                <w:szCs w:val="24"/>
              </w:rPr>
              <w:t>172,43</w:t>
            </w:r>
          </w:p>
        </w:tc>
        <w:tc>
          <w:tcPr>
            <w:tcW w:w="1423" w:type="dxa"/>
          </w:tcPr>
          <w:p w14:paraId="0D19BBE7" w14:textId="77777777" w:rsidR="009178F8" w:rsidRPr="00F41E1A" w:rsidRDefault="009178F8" w:rsidP="00F41E1A">
            <w:pPr>
              <w:pStyle w:val="TableParagraph"/>
              <w:spacing w:line="240" w:lineRule="auto"/>
              <w:ind w:left="0"/>
              <w:rPr>
                <w:sz w:val="24"/>
                <w:szCs w:val="24"/>
              </w:rPr>
            </w:pPr>
            <w:r w:rsidRPr="00F41E1A">
              <w:rPr>
                <w:sz w:val="24"/>
                <w:szCs w:val="24"/>
              </w:rPr>
              <w:t>257,78</w:t>
            </w:r>
          </w:p>
        </w:tc>
        <w:tc>
          <w:tcPr>
            <w:tcW w:w="1457" w:type="dxa"/>
          </w:tcPr>
          <w:p w14:paraId="2F4A378E" w14:textId="77777777" w:rsidR="009178F8" w:rsidRPr="00F41E1A" w:rsidRDefault="009178F8" w:rsidP="00F41E1A">
            <w:pPr>
              <w:pStyle w:val="TableParagraph"/>
              <w:spacing w:line="240" w:lineRule="auto"/>
              <w:ind w:left="0"/>
              <w:rPr>
                <w:sz w:val="24"/>
                <w:szCs w:val="24"/>
              </w:rPr>
            </w:pPr>
            <w:r w:rsidRPr="00F41E1A">
              <w:rPr>
                <w:sz w:val="24"/>
                <w:szCs w:val="24"/>
              </w:rPr>
              <w:t>85,35</w:t>
            </w:r>
          </w:p>
        </w:tc>
      </w:tr>
      <w:tr w:rsidR="009178F8" w:rsidRPr="00F41E1A" w14:paraId="71C58C2B" w14:textId="77777777" w:rsidTr="00F41E1A">
        <w:trPr>
          <w:trHeight w:hRule="exact" w:val="355"/>
        </w:trPr>
        <w:tc>
          <w:tcPr>
            <w:tcW w:w="3913" w:type="dxa"/>
          </w:tcPr>
          <w:p w14:paraId="7891DE13" w14:textId="77777777" w:rsidR="009178F8" w:rsidRPr="00F41E1A" w:rsidRDefault="009178F8" w:rsidP="00F41E1A">
            <w:pPr>
              <w:pStyle w:val="TableParagraph"/>
              <w:spacing w:line="240" w:lineRule="auto"/>
              <w:ind w:left="0"/>
              <w:rPr>
                <w:sz w:val="24"/>
                <w:szCs w:val="24"/>
                <w:lang w:val="ru-RU"/>
              </w:rPr>
            </w:pPr>
            <w:r w:rsidRPr="00F41E1A">
              <w:rPr>
                <w:sz w:val="24"/>
                <w:szCs w:val="24"/>
                <w:lang w:val="ru-RU"/>
              </w:rPr>
              <w:t>Затраты на ТО и ТР</w:t>
            </w:r>
          </w:p>
        </w:tc>
        <w:tc>
          <w:tcPr>
            <w:tcW w:w="1138" w:type="dxa"/>
          </w:tcPr>
          <w:p w14:paraId="0F016DA6"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тыс</w:t>
            </w:r>
            <w:proofErr w:type="spellEnd"/>
            <w:r w:rsidRPr="00F41E1A">
              <w:rPr>
                <w:sz w:val="24"/>
                <w:szCs w:val="24"/>
              </w:rPr>
              <w:t xml:space="preserve">. </w:t>
            </w:r>
            <w:proofErr w:type="spellStart"/>
            <w:r w:rsidRPr="00F41E1A">
              <w:rPr>
                <w:sz w:val="24"/>
                <w:szCs w:val="24"/>
              </w:rPr>
              <w:t>руб</w:t>
            </w:r>
            <w:proofErr w:type="spellEnd"/>
            <w:r w:rsidRPr="00F41E1A">
              <w:rPr>
                <w:sz w:val="24"/>
                <w:szCs w:val="24"/>
              </w:rPr>
              <w:t>.</w:t>
            </w:r>
          </w:p>
        </w:tc>
        <w:tc>
          <w:tcPr>
            <w:tcW w:w="1709" w:type="dxa"/>
          </w:tcPr>
          <w:p w14:paraId="44D83EC3" w14:textId="77777777" w:rsidR="009178F8" w:rsidRPr="00F41E1A" w:rsidRDefault="009178F8" w:rsidP="00F41E1A">
            <w:pPr>
              <w:pStyle w:val="TableParagraph"/>
              <w:spacing w:line="240" w:lineRule="auto"/>
              <w:ind w:left="0"/>
              <w:rPr>
                <w:sz w:val="24"/>
                <w:szCs w:val="24"/>
              </w:rPr>
            </w:pPr>
            <w:r w:rsidRPr="00F41E1A">
              <w:rPr>
                <w:sz w:val="24"/>
                <w:szCs w:val="24"/>
              </w:rPr>
              <w:t>10937,74</w:t>
            </w:r>
          </w:p>
        </w:tc>
        <w:tc>
          <w:tcPr>
            <w:tcW w:w="1423" w:type="dxa"/>
          </w:tcPr>
          <w:p w14:paraId="36ECA74A" w14:textId="77777777" w:rsidR="009178F8" w:rsidRPr="00F41E1A" w:rsidRDefault="009178F8" w:rsidP="00F41E1A">
            <w:pPr>
              <w:pStyle w:val="TableParagraph"/>
              <w:spacing w:line="240" w:lineRule="auto"/>
              <w:ind w:left="0"/>
              <w:rPr>
                <w:sz w:val="24"/>
                <w:szCs w:val="24"/>
              </w:rPr>
            </w:pPr>
            <w:r w:rsidRPr="00F41E1A">
              <w:rPr>
                <w:sz w:val="24"/>
                <w:szCs w:val="24"/>
              </w:rPr>
              <w:t>4413,20</w:t>
            </w:r>
          </w:p>
        </w:tc>
        <w:tc>
          <w:tcPr>
            <w:tcW w:w="1457" w:type="dxa"/>
          </w:tcPr>
          <w:p w14:paraId="2FDAA3AA" w14:textId="77777777" w:rsidR="009178F8" w:rsidRPr="00F41E1A" w:rsidRDefault="009178F8" w:rsidP="00F41E1A">
            <w:pPr>
              <w:pStyle w:val="TableParagraph"/>
              <w:spacing w:line="240" w:lineRule="auto"/>
              <w:ind w:left="0"/>
              <w:rPr>
                <w:sz w:val="24"/>
                <w:szCs w:val="24"/>
              </w:rPr>
            </w:pPr>
            <w:r w:rsidRPr="00F41E1A">
              <w:rPr>
                <w:sz w:val="24"/>
                <w:szCs w:val="24"/>
              </w:rPr>
              <w:t>-6524,54</w:t>
            </w:r>
          </w:p>
        </w:tc>
      </w:tr>
      <w:tr w:rsidR="009178F8" w:rsidRPr="00F41E1A" w14:paraId="32184FBB" w14:textId="77777777" w:rsidTr="00F41E1A">
        <w:trPr>
          <w:trHeight w:hRule="exact" w:val="698"/>
        </w:trPr>
        <w:tc>
          <w:tcPr>
            <w:tcW w:w="3913" w:type="dxa"/>
          </w:tcPr>
          <w:p w14:paraId="429F3E8A" w14:textId="77777777" w:rsidR="009178F8" w:rsidRPr="00F41E1A" w:rsidRDefault="009178F8" w:rsidP="00F41E1A">
            <w:pPr>
              <w:pStyle w:val="TableParagraph"/>
              <w:tabs>
                <w:tab w:val="left" w:pos="820"/>
                <w:tab w:val="left" w:pos="1659"/>
                <w:tab w:val="left" w:pos="2626"/>
                <w:tab w:val="left" w:pos="3705"/>
              </w:tabs>
              <w:spacing w:line="240" w:lineRule="auto"/>
              <w:ind w:left="0"/>
              <w:rPr>
                <w:sz w:val="24"/>
                <w:szCs w:val="24"/>
                <w:lang w:val="ru-RU"/>
              </w:rPr>
            </w:pPr>
            <w:r w:rsidRPr="00F41E1A">
              <w:rPr>
                <w:sz w:val="24"/>
                <w:szCs w:val="24"/>
                <w:lang w:val="ru-RU"/>
              </w:rPr>
              <w:t>Итого</w:t>
            </w:r>
            <w:r w:rsidRPr="00F41E1A">
              <w:rPr>
                <w:sz w:val="24"/>
                <w:szCs w:val="24"/>
                <w:lang w:val="ru-RU"/>
              </w:rPr>
              <w:tab/>
              <w:t>доходы</w:t>
            </w:r>
            <w:r w:rsidRPr="00F41E1A">
              <w:rPr>
                <w:sz w:val="24"/>
                <w:szCs w:val="24"/>
                <w:lang w:val="ru-RU"/>
              </w:rPr>
              <w:tab/>
              <w:t>расходы,</w:t>
            </w:r>
            <w:r w:rsidRPr="00F41E1A">
              <w:rPr>
                <w:sz w:val="24"/>
                <w:szCs w:val="24"/>
                <w:lang w:val="ru-RU"/>
              </w:rPr>
              <w:tab/>
              <w:t>связанные</w:t>
            </w:r>
            <w:r w:rsidRPr="00F41E1A">
              <w:rPr>
                <w:sz w:val="24"/>
                <w:szCs w:val="24"/>
                <w:lang w:val="ru-RU"/>
              </w:rPr>
              <w:tab/>
              <w:t>с обновлением</w:t>
            </w:r>
            <w:r w:rsidRPr="00F41E1A">
              <w:rPr>
                <w:spacing w:val="-7"/>
                <w:sz w:val="24"/>
                <w:szCs w:val="24"/>
                <w:lang w:val="ru-RU"/>
              </w:rPr>
              <w:t xml:space="preserve"> </w:t>
            </w:r>
            <w:r w:rsidRPr="00F41E1A">
              <w:rPr>
                <w:sz w:val="24"/>
                <w:szCs w:val="24"/>
                <w:lang w:val="ru-RU"/>
              </w:rPr>
              <w:t>парка</w:t>
            </w:r>
          </w:p>
        </w:tc>
        <w:tc>
          <w:tcPr>
            <w:tcW w:w="1138" w:type="dxa"/>
          </w:tcPr>
          <w:p w14:paraId="722F03C7"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тыс</w:t>
            </w:r>
            <w:proofErr w:type="spellEnd"/>
            <w:r w:rsidRPr="00F41E1A">
              <w:rPr>
                <w:sz w:val="24"/>
                <w:szCs w:val="24"/>
              </w:rPr>
              <w:t xml:space="preserve">. </w:t>
            </w:r>
            <w:proofErr w:type="spellStart"/>
            <w:r w:rsidRPr="00F41E1A">
              <w:rPr>
                <w:sz w:val="24"/>
                <w:szCs w:val="24"/>
              </w:rPr>
              <w:t>руб</w:t>
            </w:r>
            <w:proofErr w:type="spellEnd"/>
            <w:r w:rsidRPr="00F41E1A">
              <w:rPr>
                <w:sz w:val="24"/>
                <w:szCs w:val="24"/>
              </w:rPr>
              <w:t>.</w:t>
            </w:r>
          </w:p>
        </w:tc>
        <w:tc>
          <w:tcPr>
            <w:tcW w:w="1709" w:type="dxa"/>
          </w:tcPr>
          <w:p w14:paraId="10B0ECB8" w14:textId="77777777" w:rsidR="009178F8" w:rsidRPr="00F41E1A" w:rsidRDefault="009178F8" w:rsidP="00F41E1A">
            <w:pPr>
              <w:pStyle w:val="TableParagraph"/>
              <w:spacing w:line="240" w:lineRule="auto"/>
              <w:ind w:left="0"/>
              <w:rPr>
                <w:sz w:val="24"/>
                <w:szCs w:val="24"/>
              </w:rPr>
            </w:pPr>
            <w:r w:rsidRPr="00F41E1A">
              <w:rPr>
                <w:sz w:val="24"/>
                <w:szCs w:val="24"/>
              </w:rPr>
              <w:t>13971,93</w:t>
            </w:r>
          </w:p>
        </w:tc>
        <w:tc>
          <w:tcPr>
            <w:tcW w:w="1423" w:type="dxa"/>
          </w:tcPr>
          <w:p w14:paraId="6E761965" w14:textId="77777777" w:rsidR="009178F8" w:rsidRPr="00F41E1A" w:rsidRDefault="009178F8" w:rsidP="00F41E1A">
            <w:pPr>
              <w:pStyle w:val="TableParagraph"/>
              <w:spacing w:line="240" w:lineRule="auto"/>
              <w:ind w:left="0"/>
              <w:rPr>
                <w:sz w:val="24"/>
                <w:szCs w:val="24"/>
              </w:rPr>
            </w:pPr>
            <w:r w:rsidRPr="00F41E1A">
              <w:rPr>
                <w:sz w:val="24"/>
                <w:szCs w:val="24"/>
              </w:rPr>
              <w:t>8360,14</w:t>
            </w:r>
          </w:p>
        </w:tc>
        <w:tc>
          <w:tcPr>
            <w:tcW w:w="1457" w:type="dxa"/>
          </w:tcPr>
          <w:p w14:paraId="43B92DA1" w14:textId="77777777" w:rsidR="009178F8" w:rsidRPr="00F41E1A" w:rsidRDefault="009178F8" w:rsidP="00F41E1A">
            <w:pPr>
              <w:pStyle w:val="TableParagraph"/>
              <w:spacing w:line="240" w:lineRule="auto"/>
              <w:ind w:left="0"/>
              <w:rPr>
                <w:sz w:val="24"/>
                <w:szCs w:val="24"/>
              </w:rPr>
            </w:pPr>
            <w:r w:rsidRPr="00F41E1A">
              <w:rPr>
                <w:sz w:val="24"/>
                <w:szCs w:val="24"/>
              </w:rPr>
              <w:t>-5611,79</w:t>
            </w:r>
          </w:p>
        </w:tc>
      </w:tr>
    </w:tbl>
    <w:p w14:paraId="69B79565" w14:textId="77777777" w:rsidR="000B4A6C" w:rsidRDefault="000B4A6C" w:rsidP="009178F8">
      <w:pPr>
        <w:pStyle w:val="a8"/>
        <w:spacing w:line="360" w:lineRule="auto"/>
        <w:ind w:left="122" w:right="126" w:firstLine="707"/>
        <w:jc w:val="both"/>
        <w:rPr>
          <w:lang w:val="ru-RU"/>
        </w:rPr>
      </w:pPr>
    </w:p>
    <w:p w14:paraId="42EB2313" w14:textId="77777777" w:rsidR="0020508E" w:rsidRDefault="0020508E" w:rsidP="00F41E1A">
      <w:pPr>
        <w:pStyle w:val="a8"/>
        <w:spacing w:line="360" w:lineRule="auto"/>
        <w:ind w:left="0" w:firstLine="709"/>
        <w:jc w:val="both"/>
        <w:rPr>
          <w:lang w:val="ru-RU"/>
        </w:rPr>
      </w:pPr>
    </w:p>
    <w:p w14:paraId="51AD7282" w14:textId="77777777" w:rsidR="009178F8" w:rsidRPr="0074363D" w:rsidRDefault="009178F8" w:rsidP="00F41E1A">
      <w:pPr>
        <w:pStyle w:val="a8"/>
        <w:spacing w:line="360" w:lineRule="auto"/>
        <w:ind w:left="0" w:firstLine="709"/>
        <w:jc w:val="both"/>
        <w:rPr>
          <w:lang w:val="ru-RU"/>
        </w:rPr>
      </w:pPr>
      <w:r w:rsidRPr="0074363D">
        <w:rPr>
          <w:lang w:val="ru-RU"/>
        </w:rPr>
        <w:t xml:space="preserve">Реализация данного мероприятия изменит структуру подвижного состава и </w:t>
      </w:r>
      <w:r w:rsidRPr="0074363D">
        <w:rPr>
          <w:lang w:val="ru-RU"/>
        </w:rPr>
        <w:lastRenderedPageBreak/>
        <w:t>позволит привести её к снижению затрат на ГСМ, ремонт и ТО в размере 5611,8 тысяч рублей В связи с этим произойдёт обновление парка на 2,82</w:t>
      </w:r>
      <w:proofErr w:type="gramStart"/>
      <w:r w:rsidRPr="0074363D">
        <w:rPr>
          <w:lang w:val="ru-RU"/>
        </w:rPr>
        <w:t>% .</w:t>
      </w:r>
      <w:proofErr w:type="gramEnd"/>
    </w:p>
    <w:p w14:paraId="060EC091" w14:textId="77777777" w:rsidR="009178F8" w:rsidRPr="0074363D" w:rsidRDefault="009178F8" w:rsidP="00F41E1A">
      <w:pPr>
        <w:pStyle w:val="a8"/>
        <w:spacing w:line="360" w:lineRule="auto"/>
        <w:ind w:left="0" w:firstLine="709"/>
        <w:jc w:val="both"/>
        <w:rPr>
          <w:lang w:val="ru-RU"/>
        </w:rPr>
      </w:pPr>
      <w:r w:rsidRPr="0074363D">
        <w:rPr>
          <w:lang w:val="ru-RU"/>
        </w:rPr>
        <w:t>При обновлении подвижного состава парка предприятие понесет затраты 20ед.*1344 тысяч рублей=26880 тыс. руб.</w:t>
      </w:r>
    </w:p>
    <w:p w14:paraId="7EFE3E42" w14:textId="77777777" w:rsidR="009178F8" w:rsidRDefault="009178F8" w:rsidP="009178F8">
      <w:pPr>
        <w:pStyle w:val="a8"/>
        <w:spacing w:before="2" w:line="720" w:lineRule="auto"/>
        <w:ind w:left="122" w:right="193" w:firstLine="777"/>
        <w:rPr>
          <w:lang w:val="ru-RU"/>
        </w:rPr>
      </w:pPr>
      <w:r>
        <w:rPr>
          <w:noProof/>
          <w:lang w:val="ru-RU" w:eastAsia="ru-RU"/>
        </w:rPr>
        <mc:AlternateContent>
          <mc:Choice Requires="wps">
            <w:drawing>
              <wp:anchor distT="0" distB="0" distL="114300" distR="114300" simplePos="0" relativeHeight="251663360" behindDoc="0" locked="0" layoutInCell="1" allowOverlap="1" wp14:anchorId="11D56C0F" wp14:editId="439F4614">
                <wp:simplePos x="0" y="0"/>
                <wp:positionH relativeFrom="page">
                  <wp:posOffset>1077595</wp:posOffset>
                </wp:positionH>
                <wp:positionV relativeFrom="paragraph">
                  <wp:posOffset>926465</wp:posOffset>
                </wp:positionV>
                <wp:extent cx="6130925" cy="3458845"/>
                <wp:effectExtent l="1270" t="0" r="190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345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7"/>
                              <w:gridCol w:w="2696"/>
                              <w:gridCol w:w="2787"/>
                            </w:tblGrid>
                            <w:tr w:rsidR="0070170D" w:rsidRPr="00F41E1A" w14:paraId="0C6B2A1C" w14:textId="77777777">
                              <w:trPr>
                                <w:trHeight w:hRule="exact" w:val="1044"/>
                              </w:trPr>
                              <w:tc>
                                <w:tcPr>
                                  <w:tcW w:w="4157" w:type="dxa"/>
                                </w:tcPr>
                                <w:p w14:paraId="53061129" w14:textId="77777777" w:rsidR="0070170D" w:rsidRPr="00F41E1A" w:rsidRDefault="0070170D" w:rsidP="00F41E1A">
                                  <w:pPr>
                                    <w:pStyle w:val="TableParagraph"/>
                                    <w:spacing w:line="240" w:lineRule="auto"/>
                                    <w:ind w:left="0"/>
                                    <w:rPr>
                                      <w:sz w:val="24"/>
                                      <w:szCs w:val="24"/>
                                    </w:rPr>
                                  </w:pPr>
                                  <w:proofErr w:type="spellStart"/>
                                  <w:r w:rsidRPr="00F41E1A">
                                    <w:rPr>
                                      <w:sz w:val="24"/>
                                      <w:szCs w:val="24"/>
                                    </w:rPr>
                                    <w:t>Мероприятия</w:t>
                                  </w:r>
                                  <w:proofErr w:type="spellEnd"/>
                                </w:p>
                              </w:tc>
                              <w:tc>
                                <w:tcPr>
                                  <w:tcW w:w="2696" w:type="dxa"/>
                                </w:tcPr>
                                <w:p w14:paraId="2ACD273D" w14:textId="77777777" w:rsidR="0070170D" w:rsidRPr="00F41E1A" w:rsidRDefault="0070170D" w:rsidP="00F41E1A">
                                  <w:pPr>
                                    <w:pStyle w:val="TableParagraph"/>
                                    <w:spacing w:line="240" w:lineRule="auto"/>
                                    <w:ind w:left="0"/>
                                    <w:rPr>
                                      <w:sz w:val="24"/>
                                      <w:szCs w:val="24"/>
                                      <w:lang w:val="ru-RU"/>
                                    </w:rPr>
                                  </w:pPr>
                                  <w:r w:rsidRPr="00F41E1A">
                                    <w:rPr>
                                      <w:sz w:val="24"/>
                                      <w:szCs w:val="24"/>
                                      <w:lang w:val="ru-RU"/>
                                    </w:rPr>
                                    <w:t>Всего затрат по внедрению мероприятий</w:t>
                                  </w:r>
                                </w:p>
                                <w:p w14:paraId="1B6724BB" w14:textId="77777777" w:rsidR="0070170D" w:rsidRPr="00F41E1A" w:rsidRDefault="0070170D" w:rsidP="00F41E1A">
                                  <w:pPr>
                                    <w:pStyle w:val="TableParagraph"/>
                                    <w:spacing w:line="240" w:lineRule="auto"/>
                                    <w:ind w:left="0"/>
                                    <w:rPr>
                                      <w:sz w:val="24"/>
                                      <w:szCs w:val="24"/>
                                      <w:lang w:val="ru-RU"/>
                                    </w:rPr>
                                  </w:pPr>
                                  <w:r w:rsidRPr="00F41E1A">
                                    <w:rPr>
                                      <w:sz w:val="24"/>
                                      <w:szCs w:val="24"/>
                                      <w:lang w:val="ru-RU"/>
                                    </w:rPr>
                                    <w:t>тысяч рублей</w:t>
                                  </w:r>
                                </w:p>
                              </w:tc>
                              <w:tc>
                                <w:tcPr>
                                  <w:tcW w:w="2787" w:type="dxa"/>
                                </w:tcPr>
                                <w:p w14:paraId="5EF8DE0B" w14:textId="77777777" w:rsidR="0070170D" w:rsidRPr="00F41E1A" w:rsidRDefault="0070170D" w:rsidP="00F41E1A">
                                  <w:pPr>
                                    <w:pStyle w:val="TableParagraph"/>
                                    <w:tabs>
                                      <w:tab w:val="left" w:pos="1346"/>
                                      <w:tab w:val="left" w:pos="2167"/>
                                    </w:tabs>
                                    <w:spacing w:line="240" w:lineRule="auto"/>
                                    <w:ind w:left="0"/>
                                    <w:rPr>
                                      <w:sz w:val="24"/>
                                      <w:szCs w:val="24"/>
                                    </w:rPr>
                                  </w:pPr>
                                  <w:proofErr w:type="spellStart"/>
                                  <w:r w:rsidRPr="00F41E1A">
                                    <w:rPr>
                                      <w:sz w:val="24"/>
                                      <w:szCs w:val="24"/>
                                    </w:rPr>
                                    <w:t>Экономия</w:t>
                                  </w:r>
                                  <w:proofErr w:type="spellEnd"/>
                                  <w:r w:rsidRPr="00F41E1A">
                                    <w:rPr>
                                      <w:sz w:val="24"/>
                                      <w:szCs w:val="24"/>
                                    </w:rPr>
                                    <w:t>-</w:t>
                                  </w:r>
                                  <w:r w:rsidRPr="00F41E1A">
                                    <w:rPr>
                                      <w:sz w:val="24"/>
                                      <w:szCs w:val="24"/>
                                    </w:rPr>
                                    <w:tab/>
                                  </w:r>
                                  <w:proofErr w:type="spellStart"/>
                                  <w:r w:rsidRPr="00F41E1A">
                                    <w:rPr>
                                      <w:sz w:val="24"/>
                                      <w:szCs w:val="24"/>
                                    </w:rPr>
                                    <w:t>всего</w:t>
                                  </w:r>
                                  <w:proofErr w:type="spellEnd"/>
                                  <w:r w:rsidRPr="00F41E1A">
                                    <w:rPr>
                                      <w:sz w:val="24"/>
                                      <w:szCs w:val="24"/>
                                    </w:rPr>
                                    <w:t>,</w:t>
                                  </w:r>
                                  <w:r w:rsidRPr="00F41E1A">
                                    <w:rPr>
                                      <w:sz w:val="24"/>
                                      <w:szCs w:val="24"/>
                                    </w:rPr>
                                    <w:tab/>
                                  </w:r>
                                  <w:proofErr w:type="spellStart"/>
                                  <w:r w:rsidRPr="00F41E1A">
                                    <w:rPr>
                                      <w:sz w:val="24"/>
                                      <w:szCs w:val="24"/>
                                    </w:rPr>
                                    <w:t>тысяч</w:t>
                                  </w:r>
                                  <w:proofErr w:type="spellEnd"/>
                                  <w:r w:rsidRPr="00F41E1A">
                                    <w:rPr>
                                      <w:sz w:val="24"/>
                                      <w:szCs w:val="24"/>
                                    </w:rPr>
                                    <w:t xml:space="preserve"> </w:t>
                                  </w:r>
                                  <w:proofErr w:type="spellStart"/>
                                  <w:r w:rsidRPr="00F41E1A">
                                    <w:rPr>
                                      <w:sz w:val="24"/>
                                      <w:szCs w:val="24"/>
                                    </w:rPr>
                                    <w:t>рублей</w:t>
                                  </w:r>
                                  <w:proofErr w:type="spellEnd"/>
                                </w:p>
                              </w:tc>
                            </w:tr>
                            <w:tr w:rsidR="0070170D" w:rsidRPr="00F41E1A" w14:paraId="0F974072" w14:textId="77777777">
                              <w:trPr>
                                <w:trHeight w:hRule="exact" w:val="411"/>
                              </w:trPr>
                              <w:tc>
                                <w:tcPr>
                                  <w:tcW w:w="4157" w:type="dxa"/>
                                </w:tcPr>
                                <w:p w14:paraId="063B2D0C" w14:textId="77777777" w:rsidR="0070170D" w:rsidRPr="00F41E1A" w:rsidRDefault="0070170D" w:rsidP="00F41E1A">
                                  <w:pPr>
                                    <w:pStyle w:val="TableParagraph"/>
                                    <w:spacing w:line="240" w:lineRule="auto"/>
                                    <w:ind w:left="0"/>
                                    <w:rPr>
                                      <w:sz w:val="24"/>
                                      <w:szCs w:val="24"/>
                                    </w:rPr>
                                  </w:pPr>
                                  <w:r w:rsidRPr="00F41E1A">
                                    <w:rPr>
                                      <w:sz w:val="24"/>
                                      <w:szCs w:val="24"/>
                                    </w:rPr>
                                    <w:t xml:space="preserve">1.Рацинализация </w:t>
                                  </w:r>
                                  <w:proofErr w:type="spellStart"/>
                                  <w:r w:rsidRPr="00F41E1A">
                                    <w:rPr>
                                      <w:sz w:val="24"/>
                                      <w:szCs w:val="24"/>
                                    </w:rPr>
                                    <w:t>маршрутов</w:t>
                                  </w:r>
                                  <w:proofErr w:type="spellEnd"/>
                                </w:p>
                              </w:tc>
                              <w:tc>
                                <w:tcPr>
                                  <w:tcW w:w="2696" w:type="dxa"/>
                                </w:tcPr>
                                <w:p w14:paraId="273BD3AB" w14:textId="77777777" w:rsidR="0070170D" w:rsidRPr="00F41E1A" w:rsidRDefault="0070170D" w:rsidP="00F41E1A">
                                  <w:pPr>
                                    <w:pStyle w:val="TableParagraph"/>
                                    <w:spacing w:line="240" w:lineRule="auto"/>
                                    <w:ind w:left="0"/>
                                    <w:rPr>
                                      <w:sz w:val="24"/>
                                      <w:szCs w:val="24"/>
                                    </w:rPr>
                                  </w:pPr>
                                  <w:r w:rsidRPr="00F41E1A">
                                    <w:rPr>
                                      <w:sz w:val="24"/>
                                      <w:szCs w:val="24"/>
                                    </w:rPr>
                                    <w:t>351,9</w:t>
                                  </w:r>
                                </w:p>
                              </w:tc>
                              <w:tc>
                                <w:tcPr>
                                  <w:tcW w:w="2787" w:type="dxa"/>
                                </w:tcPr>
                                <w:p w14:paraId="3D340457" w14:textId="77777777" w:rsidR="0070170D" w:rsidRPr="00F41E1A" w:rsidRDefault="0070170D" w:rsidP="00F41E1A">
                                  <w:pPr>
                                    <w:pStyle w:val="TableParagraph"/>
                                    <w:spacing w:line="240" w:lineRule="auto"/>
                                    <w:ind w:left="0"/>
                                    <w:rPr>
                                      <w:sz w:val="24"/>
                                      <w:szCs w:val="24"/>
                                    </w:rPr>
                                  </w:pPr>
                                  <w:r w:rsidRPr="00F41E1A">
                                    <w:rPr>
                                      <w:sz w:val="24"/>
                                      <w:szCs w:val="24"/>
                                    </w:rPr>
                                    <w:t>2342,7</w:t>
                                  </w:r>
                                </w:p>
                              </w:tc>
                            </w:tr>
                            <w:tr w:rsidR="0070170D" w:rsidRPr="00F41E1A" w14:paraId="236F4A7D" w14:textId="77777777">
                              <w:trPr>
                                <w:trHeight w:hRule="exact" w:val="1046"/>
                              </w:trPr>
                              <w:tc>
                                <w:tcPr>
                                  <w:tcW w:w="4157" w:type="dxa"/>
                                </w:tcPr>
                                <w:p w14:paraId="389009CA" w14:textId="77777777" w:rsidR="0070170D" w:rsidRPr="00F41E1A" w:rsidRDefault="0070170D" w:rsidP="00F41E1A">
                                  <w:pPr>
                                    <w:pStyle w:val="TableParagraph"/>
                                    <w:spacing w:line="240" w:lineRule="auto"/>
                                    <w:ind w:left="0"/>
                                    <w:rPr>
                                      <w:sz w:val="24"/>
                                      <w:szCs w:val="24"/>
                                      <w:lang w:val="ru-RU"/>
                                    </w:rPr>
                                  </w:pPr>
                                  <w:r w:rsidRPr="00F41E1A">
                                    <w:rPr>
                                      <w:sz w:val="24"/>
                                      <w:szCs w:val="24"/>
                                      <w:lang w:val="ru-RU"/>
                                    </w:rPr>
                                    <w:t>А) Снижение холостых пробегов при базировке техники на отдаленных месторождениях</w:t>
                                  </w:r>
                                </w:p>
                              </w:tc>
                              <w:tc>
                                <w:tcPr>
                                  <w:tcW w:w="2696" w:type="dxa"/>
                                </w:tcPr>
                                <w:p w14:paraId="08D462F4" w14:textId="77777777" w:rsidR="0070170D" w:rsidRPr="00F41E1A" w:rsidRDefault="0070170D" w:rsidP="00F41E1A">
                                  <w:pPr>
                                    <w:pStyle w:val="TableParagraph"/>
                                    <w:spacing w:line="240" w:lineRule="auto"/>
                                    <w:ind w:left="0"/>
                                    <w:rPr>
                                      <w:sz w:val="24"/>
                                      <w:szCs w:val="24"/>
                                    </w:rPr>
                                  </w:pPr>
                                  <w:r w:rsidRPr="00F41E1A">
                                    <w:rPr>
                                      <w:sz w:val="24"/>
                                      <w:szCs w:val="24"/>
                                    </w:rPr>
                                    <w:t>351,9</w:t>
                                  </w:r>
                                </w:p>
                              </w:tc>
                              <w:tc>
                                <w:tcPr>
                                  <w:tcW w:w="2787" w:type="dxa"/>
                                </w:tcPr>
                                <w:p w14:paraId="56E4D294" w14:textId="77777777" w:rsidR="0070170D" w:rsidRPr="00F41E1A" w:rsidRDefault="0070170D" w:rsidP="00F41E1A">
                                  <w:pPr>
                                    <w:pStyle w:val="TableParagraph"/>
                                    <w:spacing w:line="240" w:lineRule="auto"/>
                                    <w:ind w:left="0"/>
                                    <w:rPr>
                                      <w:sz w:val="24"/>
                                      <w:szCs w:val="24"/>
                                    </w:rPr>
                                  </w:pPr>
                                  <w:r w:rsidRPr="00F41E1A">
                                    <w:rPr>
                                      <w:sz w:val="24"/>
                                      <w:szCs w:val="24"/>
                                    </w:rPr>
                                    <w:t>963,3+900,6=1863,9</w:t>
                                  </w:r>
                                </w:p>
                              </w:tc>
                            </w:tr>
                            <w:tr w:rsidR="0070170D" w:rsidRPr="00F41E1A" w14:paraId="6B411EED" w14:textId="77777777">
                              <w:trPr>
                                <w:trHeight w:hRule="exact" w:val="698"/>
                              </w:trPr>
                              <w:tc>
                                <w:tcPr>
                                  <w:tcW w:w="4157" w:type="dxa"/>
                                </w:tcPr>
                                <w:p w14:paraId="7F896543" w14:textId="77777777" w:rsidR="0070170D" w:rsidRPr="00F41E1A" w:rsidRDefault="0070170D" w:rsidP="00F41E1A">
                                  <w:pPr>
                                    <w:pStyle w:val="TableParagraph"/>
                                    <w:spacing w:line="240" w:lineRule="auto"/>
                                    <w:ind w:left="0"/>
                                    <w:rPr>
                                      <w:sz w:val="24"/>
                                      <w:szCs w:val="24"/>
                                      <w:lang w:val="ru-RU"/>
                                    </w:rPr>
                                  </w:pPr>
                                  <w:r w:rsidRPr="00F41E1A">
                                    <w:rPr>
                                      <w:sz w:val="24"/>
                                      <w:szCs w:val="24"/>
                                      <w:lang w:val="ru-RU"/>
                                    </w:rPr>
                                    <w:t>Б) Снижение холостых пробегов при совмещении заявок заказчиков</w:t>
                                  </w:r>
                                </w:p>
                              </w:tc>
                              <w:tc>
                                <w:tcPr>
                                  <w:tcW w:w="2696" w:type="dxa"/>
                                </w:tcPr>
                                <w:p w14:paraId="54FEC2F6" w14:textId="77777777" w:rsidR="0070170D" w:rsidRPr="00F41E1A" w:rsidRDefault="0070170D" w:rsidP="00F41E1A">
                                  <w:pPr>
                                    <w:rPr>
                                      <w:sz w:val="24"/>
                                      <w:szCs w:val="24"/>
                                      <w:lang w:val="ru-RU"/>
                                    </w:rPr>
                                  </w:pPr>
                                </w:p>
                              </w:tc>
                              <w:tc>
                                <w:tcPr>
                                  <w:tcW w:w="2787" w:type="dxa"/>
                                </w:tcPr>
                                <w:p w14:paraId="4C8A2884" w14:textId="77777777" w:rsidR="0070170D" w:rsidRPr="00F41E1A" w:rsidRDefault="0070170D" w:rsidP="00F41E1A">
                                  <w:pPr>
                                    <w:pStyle w:val="TableParagraph"/>
                                    <w:spacing w:line="240" w:lineRule="auto"/>
                                    <w:ind w:left="0"/>
                                    <w:rPr>
                                      <w:sz w:val="24"/>
                                      <w:szCs w:val="24"/>
                                    </w:rPr>
                                  </w:pPr>
                                  <w:r w:rsidRPr="00F41E1A">
                                    <w:rPr>
                                      <w:sz w:val="24"/>
                                      <w:szCs w:val="24"/>
                                    </w:rPr>
                                    <w:t>478,8</w:t>
                                  </w:r>
                                </w:p>
                              </w:tc>
                            </w:tr>
                            <w:tr w:rsidR="0070170D" w:rsidRPr="00F41E1A" w14:paraId="3C6487D1" w14:textId="77777777">
                              <w:trPr>
                                <w:trHeight w:hRule="exact" w:val="701"/>
                              </w:trPr>
                              <w:tc>
                                <w:tcPr>
                                  <w:tcW w:w="4157" w:type="dxa"/>
                                </w:tcPr>
                                <w:p w14:paraId="3C4C552C" w14:textId="77777777" w:rsidR="0070170D" w:rsidRPr="00F41E1A" w:rsidRDefault="0070170D" w:rsidP="00F41E1A">
                                  <w:pPr>
                                    <w:pStyle w:val="TableParagraph"/>
                                    <w:spacing w:line="240" w:lineRule="auto"/>
                                    <w:ind w:left="0"/>
                                    <w:rPr>
                                      <w:sz w:val="24"/>
                                      <w:szCs w:val="24"/>
                                    </w:rPr>
                                  </w:pPr>
                                  <w:r w:rsidRPr="00F41E1A">
                                    <w:rPr>
                                      <w:sz w:val="24"/>
                                      <w:szCs w:val="24"/>
                                    </w:rPr>
                                    <w:t xml:space="preserve">2) </w:t>
                                  </w:r>
                                  <w:proofErr w:type="spellStart"/>
                                  <w:r w:rsidRPr="00F41E1A">
                                    <w:rPr>
                                      <w:sz w:val="24"/>
                                      <w:szCs w:val="24"/>
                                    </w:rPr>
                                    <w:t>Установка</w:t>
                                  </w:r>
                                  <w:proofErr w:type="spellEnd"/>
                                  <w:r w:rsidRPr="00F41E1A">
                                    <w:rPr>
                                      <w:sz w:val="24"/>
                                      <w:szCs w:val="24"/>
                                    </w:rPr>
                                    <w:t xml:space="preserve"> </w:t>
                                  </w:r>
                                  <w:proofErr w:type="spellStart"/>
                                  <w:r w:rsidRPr="00F41E1A">
                                    <w:rPr>
                                      <w:sz w:val="24"/>
                                      <w:szCs w:val="24"/>
                                    </w:rPr>
                                    <w:t>предпусковых</w:t>
                                  </w:r>
                                  <w:proofErr w:type="spellEnd"/>
                                  <w:r w:rsidRPr="00F41E1A">
                                    <w:rPr>
                                      <w:sz w:val="24"/>
                                      <w:szCs w:val="24"/>
                                    </w:rPr>
                                    <w:t xml:space="preserve"> </w:t>
                                  </w:r>
                                  <w:proofErr w:type="spellStart"/>
                                  <w:r w:rsidRPr="00F41E1A">
                                    <w:rPr>
                                      <w:sz w:val="24"/>
                                      <w:szCs w:val="24"/>
                                    </w:rPr>
                                    <w:t>подогревателей</w:t>
                                  </w:r>
                                  <w:proofErr w:type="spellEnd"/>
                                  <w:r w:rsidRPr="00F41E1A">
                                    <w:rPr>
                                      <w:sz w:val="24"/>
                                      <w:szCs w:val="24"/>
                                    </w:rPr>
                                    <w:t xml:space="preserve"> </w:t>
                                  </w:r>
                                  <w:proofErr w:type="spellStart"/>
                                  <w:r w:rsidRPr="00F41E1A">
                                    <w:rPr>
                                      <w:sz w:val="24"/>
                                      <w:szCs w:val="24"/>
                                    </w:rPr>
                                    <w:t>двигателя</w:t>
                                  </w:r>
                                  <w:proofErr w:type="spellEnd"/>
                                </w:p>
                              </w:tc>
                              <w:tc>
                                <w:tcPr>
                                  <w:tcW w:w="2696" w:type="dxa"/>
                                </w:tcPr>
                                <w:p w14:paraId="576C4230" w14:textId="77777777" w:rsidR="0070170D" w:rsidRPr="00F41E1A" w:rsidRDefault="0070170D" w:rsidP="00F41E1A">
                                  <w:pPr>
                                    <w:pStyle w:val="TableParagraph"/>
                                    <w:spacing w:line="240" w:lineRule="auto"/>
                                    <w:ind w:left="0"/>
                                    <w:rPr>
                                      <w:sz w:val="24"/>
                                      <w:szCs w:val="24"/>
                                    </w:rPr>
                                  </w:pPr>
                                  <w:r w:rsidRPr="00F41E1A">
                                    <w:rPr>
                                      <w:sz w:val="24"/>
                                      <w:szCs w:val="24"/>
                                    </w:rPr>
                                    <w:t>197,9</w:t>
                                  </w:r>
                                </w:p>
                              </w:tc>
                              <w:tc>
                                <w:tcPr>
                                  <w:tcW w:w="2787" w:type="dxa"/>
                                </w:tcPr>
                                <w:p w14:paraId="6F341708" w14:textId="77777777" w:rsidR="0070170D" w:rsidRPr="00F41E1A" w:rsidRDefault="0070170D" w:rsidP="00F41E1A">
                                  <w:pPr>
                                    <w:pStyle w:val="TableParagraph"/>
                                    <w:spacing w:line="240" w:lineRule="auto"/>
                                    <w:ind w:left="0"/>
                                    <w:rPr>
                                      <w:sz w:val="24"/>
                                      <w:szCs w:val="24"/>
                                    </w:rPr>
                                  </w:pPr>
                                  <w:r w:rsidRPr="00F41E1A">
                                    <w:rPr>
                                      <w:sz w:val="24"/>
                                      <w:szCs w:val="24"/>
                                    </w:rPr>
                                    <w:t>1157,76</w:t>
                                  </w:r>
                                </w:p>
                              </w:tc>
                            </w:tr>
                            <w:tr w:rsidR="0070170D" w:rsidRPr="00F41E1A" w14:paraId="2BA4FC82" w14:textId="77777777">
                              <w:trPr>
                                <w:trHeight w:hRule="exact" w:val="410"/>
                              </w:trPr>
                              <w:tc>
                                <w:tcPr>
                                  <w:tcW w:w="4157" w:type="dxa"/>
                                </w:tcPr>
                                <w:p w14:paraId="77BB24C7" w14:textId="77777777" w:rsidR="0070170D" w:rsidRPr="00F41E1A" w:rsidRDefault="0070170D" w:rsidP="00F41E1A">
                                  <w:pPr>
                                    <w:pStyle w:val="TableParagraph"/>
                                    <w:spacing w:line="240" w:lineRule="auto"/>
                                    <w:ind w:left="0"/>
                                    <w:rPr>
                                      <w:sz w:val="24"/>
                                      <w:szCs w:val="24"/>
                                    </w:rPr>
                                  </w:pPr>
                                  <w:r w:rsidRPr="00F41E1A">
                                    <w:rPr>
                                      <w:sz w:val="24"/>
                                      <w:szCs w:val="24"/>
                                    </w:rPr>
                                    <w:t xml:space="preserve">3) </w:t>
                                  </w:r>
                                  <w:proofErr w:type="spellStart"/>
                                  <w:r w:rsidRPr="00F41E1A">
                                    <w:rPr>
                                      <w:sz w:val="24"/>
                                      <w:szCs w:val="24"/>
                                    </w:rPr>
                                    <w:t>Сокращение</w:t>
                                  </w:r>
                                  <w:proofErr w:type="spellEnd"/>
                                  <w:r w:rsidRPr="00F41E1A">
                                    <w:rPr>
                                      <w:sz w:val="24"/>
                                      <w:szCs w:val="24"/>
                                    </w:rPr>
                                    <w:t xml:space="preserve"> </w:t>
                                  </w:r>
                                  <w:proofErr w:type="spellStart"/>
                                  <w:r w:rsidRPr="00F41E1A">
                                    <w:rPr>
                                      <w:sz w:val="24"/>
                                      <w:szCs w:val="24"/>
                                    </w:rPr>
                                    <w:t>численности</w:t>
                                  </w:r>
                                  <w:proofErr w:type="spellEnd"/>
                                  <w:r w:rsidRPr="00F41E1A">
                                    <w:rPr>
                                      <w:sz w:val="24"/>
                                      <w:szCs w:val="24"/>
                                    </w:rPr>
                                    <w:t xml:space="preserve"> </w:t>
                                  </w:r>
                                  <w:proofErr w:type="spellStart"/>
                                  <w:r w:rsidRPr="00F41E1A">
                                    <w:rPr>
                                      <w:sz w:val="24"/>
                                      <w:szCs w:val="24"/>
                                    </w:rPr>
                                    <w:t>персонала</w:t>
                                  </w:r>
                                  <w:proofErr w:type="spellEnd"/>
                                </w:p>
                              </w:tc>
                              <w:tc>
                                <w:tcPr>
                                  <w:tcW w:w="2696" w:type="dxa"/>
                                </w:tcPr>
                                <w:p w14:paraId="617EEDE9" w14:textId="77777777" w:rsidR="0070170D" w:rsidRPr="00F41E1A" w:rsidRDefault="0070170D" w:rsidP="00F41E1A">
                                  <w:pPr>
                                    <w:pStyle w:val="TableParagraph"/>
                                    <w:spacing w:line="240" w:lineRule="auto"/>
                                    <w:ind w:left="0"/>
                                    <w:rPr>
                                      <w:sz w:val="24"/>
                                      <w:szCs w:val="24"/>
                                    </w:rPr>
                                  </w:pPr>
                                  <w:r w:rsidRPr="00F41E1A">
                                    <w:rPr>
                                      <w:sz w:val="24"/>
                                      <w:szCs w:val="24"/>
                                    </w:rPr>
                                    <w:t>(302,8+1176)=1479,6</w:t>
                                  </w:r>
                                </w:p>
                              </w:tc>
                              <w:tc>
                                <w:tcPr>
                                  <w:tcW w:w="2787" w:type="dxa"/>
                                </w:tcPr>
                                <w:p w14:paraId="5D79FB27" w14:textId="77777777" w:rsidR="0070170D" w:rsidRPr="00F41E1A" w:rsidRDefault="0070170D" w:rsidP="00F41E1A">
                                  <w:pPr>
                                    <w:pStyle w:val="TableParagraph"/>
                                    <w:spacing w:line="240" w:lineRule="auto"/>
                                    <w:ind w:left="0"/>
                                    <w:rPr>
                                      <w:sz w:val="24"/>
                                      <w:szCs w:val="24"/>
                                    </w:rPr>
                                  </w:pPr>
                                  <w:r w:rsidRPr="00F41E1A">
                                    <w:rPr>
                                      <w:sz w:val="24"/>
                                      <w:szCs w:val="24"/>
                                    </w:rPr>
                                    <w:t>2451,2</w:t>
                                  </w:r>
                                </w:p>
                              </w:tc>
                            </w:tr>
                            <w:tr w:rsidR="0070170D" w:rsidRPr="00F41E1A" w14:paraId="6A4C8FC0" w14:textId="77777777">
                              <w:trPr>
                                <w:trHeight w:hRule="exact" w:val="701"/>
                              </w:trPr>
                              <w:tc>
                                <w:tcPr>
                                  <w:tcW w:w="4157" w:type="dxa"/>
                                </w:tcPr>
                                <w:p w14:paraId="7377CBEF" w14:textId="77777777" w:rsidR="0070170D" w:rsidRPr="00F41E1A" w:rsidRDefault="0070170D" w:rsidP="00F41E1A">
                                  <w:pPr>
                                    <w:pStyle w:val="TableParagraph"/>
                                    <w:spacing w:line="240" w:lineRule="auto"/>
                                    <w:ind w:left="0"/>
                                    <w:rPr>
                                      <w:sz w:val="24"/>
                                      <w:szCs w:val="24"/>
                                    </w:rPr>
                                  </w:pPr>
                                  <w:r w:rsidRPr="00F41E1A">
                                    <w:rPr>
                                      <w:sz w:val="24"/>
                                      <w:szCs w:val="24"/>
                                    </w:rPr>
                                    <w:t xml:space="preserve">4) </w:t>
                                  </w:r>
                                  <w:proofErr w:type="spellStart"/>
                                  <w:r w:rsidRPr="00F41E1A">
                                    <w:rPr>
                                      <w:sz w:val="24"/>
                                      <w:szCs w:val="24"/>
                                    </w:rPr>
                                    <w:t>Обновление</w:t>
                                  </w:r>
                                  <w:proofErr w:type="spellEnd"/>
                                  <w:r w:rsidRPr="00F41E1A">
                                    <w:rPr>
                                      <w:sz w:val="24"/>
                                      <w:szCs w:val="24"/>
                                    </w:rPr>
                                    <w:t xml:space="preserve"> </w:t>
                                  </w:r>
                                  <w:proofErr w:type="spellStart"/>
                                  <w:r w:rsidRPr="00F41E1A">
                                    <w:rPr>
                                      <w:sz w:val="24"/>
                                      <w:szCs w:val="24"/>
                                    </w:rPr>
                                    <w:t>подвижного</w:t>
                                  </w:r>
                                  <w:proofErr w:type="spellEnd"/>
                                  <w:r w:rsidRPr="00F41E1A">
                                    <w:rPr>
                                      <w:sz w:val="24"/>
                                      <w:szCs w:val="24"/>
                                    </w:rPr>
                                    <w:t xml:space="preserve"> </w:t>
                                  </w:r>
                                  <w:proofErr w:type="spellStart"/>
                                  <w:r w:rsidRPr="00F41E1A">
                                    <w:rPr>
                                      <w:sz w:val="24"/>
                                      <w:szCs w:val="24"/>
                                    </w:rPr>
                                    <w:t>состава</w:t>
                                  </w:r>
                                  <w:proofErr w:type="spellEnd"/>
                                  <w:r w:rsidRPr="00F41E1A">
                                    <w:rPr>
                                      <w:sz w:val="24"/>
                                      <w:szCs w:val="24"/>
                                    </w:rPr>
                                    <w:t xml:space="preserve"> </w:t>
                                  </w:r>
                                  <w:proofErr w:type="spellStart"/>
                                  <w:r w:rsidRPr="00F41E1A">
                                    <w:rPr>
                                      <w:sz w:val="24"/>
                                      <w:szCs w:val="24"/>
                                    </w:rPr>
                                    <w:t>парка</w:t>
                                  </w:r>
                                  <w:proofErr w:type="spellEnd"/>
                                </w:p>
                              </w:tc>
                              <w:tc>
                                <w:tcPr>
                                  <w:tcW w:w="2696" w:type="dxa"/>
                                </w:tcPr>
                                <w:p w14:paraId="55D77F51" w14:textId="77777777" w:rsidR="0070170D" w:rsidRPr="00F41E1A" w:rsidRDefault="0070170D" w:rsidP="00F41E1A">
                                  <w:pPr>
                                    <w:pStyle w:val="TableParagraph"/>
                                    <w:spacing w:line="240" w:lineRule="auto"/>
                                    <w:ind w:left="0"/>
                                    <w:rPr>
                                      <w:sz w:val="24"/>
                                      <w:szCs w:val="24"/>
                                    </w:rPr>
                                  </w:pPr>
                                  <w:r w:rsidRPr="00F41E1A">
                                    <w:rPr>
                                      <w:sz w:val="24"/>
                                      <w:szCs w:val="24"/>
                                    </w:rPr>
                                    <w:t>26880,0</w:t>
                                  </w:r>
                                </w:p>
                              </w:tc>
                              <w:tc>
                                <w:tcPr>
                                  <w:tcW w:w="2787" w:type="dxa"/>
                                </w:tcPr>
                                <w:p w14:paraId="473C2B0E" w14:textId="77777777" w:rsidR="0070170D" w:rsidRPr="00F41E1A" w:rsidRDefault="0070170D" w:rsidP="00F41E1A">
                                  <w:pPr>
                                    <w:pStyle w:val="TableParagraph"/>
                                    <w:spacing w:line="240" w:lineRule="auto"/>
                                    <w:ind w:left="0"/>
                                    <w:rPr>
                                      <w:sz w:val="24"/>
                                      <w:szCs w:val="24"/>
                                    </w:rPr>
                                  </w:pPr>
                                  <w:r w:rsidRPr="00F41E1A">
                                    <w:rPr>
                                      <w:sz w:val="24"/>
                                      <w:szCs w:val="24"/>
                                    </w:rPr>
                                    <w:t>5611,79</w:t>
                                  </w:r>
                                </w:p>
                              </w:tc>
                            </w:tr>
                            <w:tr w:rsidR="0070170D" w:rsidRPr="00F41E1A" w14:paraId="6375667C" w14:textId="77777777">
                              <w:trPr>
                                <w:trHeight w:hRule="exact" w:val="425"/>
                              </w:trPr>
                              <w:tc>
                                <w:tcPr>
                                  <w:tcW w:w="4157" w:type="dxa"/>
                                </w:tcPr>
                                <w:p w14:paraId="1633A686" w14:textId="77777777" w:rsidR="0070170D" w:rsidRPr="00F41E1A" w:rsidRDefault="0070170D" w:rsidP="00F41E1A">
                                  <w:pPr>
                                    <w:pStyle w:val="TableParagraph"/>
                                    <w:spacing w:line="240" w:lineRule="auto"/>
                                    <w:ind w:left="0"/>
                                    <w:rPr>
                                      <w:sz w:val="24"/>
                                      <w:szCs w:val="24"/>
                                    </w:rPr>
                                  </w:pPr>
                                  <w:proofErr w:type="spellStart"/>
                                  <w:r w:rsidRPr="00F41E1A">
                                    <w:rPr>
                                      <w:sz w:val="24"/>
                                      <w:szCs w:val="24"/>
                                    </w:rPr>
                                    <w:t>Итого</w:t>
                                  </w:r>
                                  <w:proofErr w:type="spellEnd"/>
                                  <w:r w:rsidRPr="00F41E1A">
                                    <w:rPr>
                                      <w:sz w:val="24"/>
                                      <w:szCs w:val="24"/>
                                    </w:rPr>
                                    <w:t>:</w:t>
                                  </w:r>
                                </w:p>
                              </w:tc>
                              <w:tc>
                                <w:tcPr>
                                  <w:tcW w:w="2696" w:type="dxa"/>
                                </w:tcPr>
                                <w:p w14:paraId="56881A20" w14:textId="77777777" w:rsidR="0070170D" w:rsidRPr="00F41E1A" w:rsidRDefault="0070170D" w:rsidP="00F41E1A">
                                  <w:pPr>
                                    <w:pStyle w:val="TableParagraph"/>
                                    <w:spacing w:line="240" w:lineRule="auto"/>
                                    <w:ind w:left="0"/>
                                    <w:rPr>
                                      <w:sz w:val="24"/>
                                      <w:szCs w:val="24"/>
                                    </w:rPr>
                                  </w:pPr>
                                  <w:r w:rsidRPr="00F41E1A">
                                    <w:rPr>
                                      <w:sz w:val="24"/>
                                      <w:szCs w:val="24"/>
                                    </w:rPr>
                                    <w:t>28909,4</w:t>
                                  </w:r>
                                </w:p>
                              </w:tc>
                              <w:tc>
                                <w:tcPr>
                                  <w:tcW w:w="2787" w:type="dxa"/>
                                </w:tcPr>
                                <w:p w14:paraId="3E5F2759" w14:textId="77777777" w:rsidR="0070170D" w:rsidRPr="00F41E1A" w:rsidRDefault="0070170D" w:rsidP="00F41E1A">
                                  <w:pPr>
                                    <w:pStyle w:val="TableParagraph"/>
                                    <w:spacing w:line="240" w:lineRule="auto"/>
                                    <w:ind w:left="0"/>
                                    <w:rPr>
                                      <w:sz w:val="24"/>
                                      <w:szCs w:val="24"/>
                                    </w:rPr>
                                  </w:pPr>
                                  <w:r w:rsidRPr="00F41E1A">
                                    <w:rPr>
                                      <w:sz w:val="24"/>
                                      <w:szCs w:val="24"/>
                                    </w:rPr>
                                    <w:t>11563,45</w:t>
                                  </w:r>
                                </w:p>
                              </w:tc>
                            </w:tr>
                          </w:tbl>
                          <w:p w14:paraId="29E98521" w14:textId="77777777" w:rsidR="0070170D" w:rsidRDefault="0070170D" w:rsidP="009178F8">
                            <w:pPr>
                              <w:pStyle w:val="a8"/>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6C0F" id="Поле 1" o:spid="_x0000_s1066" type="#_x0000_t202" style="position:absolute;left:0;text-align:left;margin-left:84.85pt;margin-top:72.95pt;width:482.75pt;height:27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" filled="f" stroked="f">
                <v:textbox inset="0,0,0,0">
                  <w:txbxContent>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7"/>
                        <w:gridCol w:w="2696"/>
                        <w:gridCol w:w="2787"/>
                      </w:tblGrid>
                      <w:tr w:rsidR="0070170D" w:rsidRPr="00F41E1A" w14:paraId="0C6B2A1C" w14:textId="77777777">
                        <w:trPr>
                          <w:trHeight w:hRule="exact" w:val="1044"/>
                        </w:trPr>
                        <w:tc>
                          <w:tcPr>
                            <w:tcW w:w="4157" w:type="dxa"/>
                          </w:tcPr>
                          <w:p w14:paraId="53061129" w14:textId="77777777" w:rsidR="0070170D" w:rsidRPr="00F41E1A" w:rsidRDefault="0070170D" w:rsidP="00F41E1A">
                            <w:pPr>
                              <w:pStyle w:val="TableParagraph"/>
                              <w:spacing w:line="240" w:lineRule="auto"/>
                              <w:ind w:left="0"/>
                              <w:rPr>
                                <w:sz w:val="24"/>
                                <w:szCs w:val="24"/>
                              </w:rPr>
                            </w:pPr>
                            <w:proofErr w:type="spellStart"/>
                            <w:r w:rsidRPr="00F41E1A">
                              <w:rPr>
                                <w:sz w:val="24"/>
                                <w:szCs w:val="24"/>
                              </w:rPr>
                              <w:t>Мероприятия</w:t>
                            </w:r>
                            <w:proofErr w:type="spellEnd"/>
                          </w:p>
                        </w:tc>
                        <w:tc>
                          <w:tcPr>
                            <w:tcW w:w="2696" w:type="dxa"/>
                          </w:tcPr>
                          <w:p w14:paraId="2ACD273D" w14:textId="77777777" w:rsidR="0070170D" w:rsidRPr="00F41E1A" w:rsidRDefault="0070170D" w:rsidP="00F41E1A">
                            <w:pPr>
                              <w:pStyle w:val="TableParagraph"/>
                              <w:spacing w:line="240" w:lineRule="auto"/>
                              <w:ind w:left="0"/>
                              <w:rPr>
                                <w:sz w:val="24"/>
                                <w:szCs w:val="24"/>
                                <w:lang w:val="ru-RU"/>
                              </w:rPr>
                            </w:pPr>
                            <w:r w:rsidRPr="00F41E1A">
                              <w:rPr>
                                <w:sz w:val="24"/>
                                <w:szCs w:val="24"/>
                                <w:lang w:val="ru-RU"/>
                              </w:rPr>
                              <w:t>Всего затрат по внедрению мероприятий</w:t>
                            </w:r>
                          </w:p>
                          <w:p w14:paraId="1B6724BB" w14:textId="77777777" w:rsidR="0070170D" w:rsidRPr="00F41E1A" w:rsidRDefault="0070170D" w:rsidP="00F41E1A">
                            <w:pPr>
                              <w:pStyle w:val="TableParagraph"/>
                              <w:spacing w:line="240" w:lineRule="auto"/>
                              <w:ind w:left="0"/>
                              <w:rPr>
                                <w:sz w:val="24"/>
                                <w:szCs w:val="24"/>
                                <w:lang w:val="ru-RU"/>
                              </w:rPr>
                            </w:pPr>
                            <w:r w:rsidRPr="00F41E1A">
                              <w:rPr>
                                <w:sz w:val="24"/>
                                <w:szCs w:val="24"/>
                                <w:lang w:val="ru-RU"/>
                              </w:rPr>
                              <w:t>тысяч рублей</w:t>
                            </w:r>
                          </w:p>
                        </w:tc>
                        <w:tc>
                          <w:tcPr>
                            <w:tcW w:w="2787" w:type="dxa"/>
                          </w:tcPr>
                          <w:p w14:paraId="5EF8DE0B" w14:textId="77777777" w:rsidR="0070170D" w:rsidRPr="00F41E1A" w:rsidRDefault="0070170D" w:rsidP="00F41E1A">
                            <w:pPr>
                              <w:pStyle w:val="TableParagraph"/>
                              <w:tabs>
                                <w:tab w:val="left" w:pos="1346"/>
                                <w:tab w:val="left" w:pos="2167"/>
                              </w:tabs>
                              <w:spacing w:line="240" w:lineRule="auto"/>
                              <w:ind w:left="0"/>
                              <w:rPr>
                                <w:sz w:val="24"/>
                                <w:szCs w:val="24"/>
                              </w:rPr>
                            </w:pPr>
                            <w:proofErr w:type="spellStart"/>
                            <w:r w:rsidRPr="00F41E1A">
                              <w:rPr>
                                <w:sz w:val="24"/>
                                <w:szCs w:val="24"/>
                              </w:rPr>
                              <w:t>Экономия</w:t>
                            </w:r>
                            <w:proofErr w:type="spellEnd"/>
                            <w:r w:rsidRPr="00F41E1A">
                              <w:rPr>
                                <w:sz w:val="24"/>
                                <w:szCs w:val="24"/>
                              </w:rPr>
                              <w:t>-</w:t>
                            </w:r>
                            <w:r w:rsidRPr="00F41E1A">
                              <w:rPr>
                                <w:sz w:val="24"/>
                                <w:szCs w:val="24"/>
                              </w:rPr>
                              <w:tab/>
                            </w:r>
                            <w:proofErr w:type="spellStart"/>
                            <w:r w:rsidRPr="00F41E1A">
                              <w:rPr>
                                <w:sz w:val="24"/>
                                <w:szCs w:val="24"/>
                              </w:rPr>
                              <w:t>всего</w:t>
                            </w:r>
                            <w:proofErr w:type="spellEnd"/>
                            <w:r w:rsidRPr="00F41E1A">
                              <w:rPr>
                                <w:sz w:val="24"/>
                                <w:szCs w:val="24"/>
                              </w:rPr>
                              <w:t>,</w:t>
                            </w:r>
                            <w:r w:rsidRPr="00F41E1A">
                              <w:rPr>
                                <w:sz w:val="24"/>
                                <w:szCs w:val="24"/>
                              </w:rPr>
                              <w:tab/>
                            </w:r>
                            <w:proofErr w:type="spellStart"/>
                            <w:r w:rsidRPr="00F41E1A">
                              <w:rPr>
                                <w:sz w:val="24"/>
                                <w:szCs w:val="24"/>
                              </w:rPr>
                              <w:t>тысяч</w:t>
                            </w:r>
                            <w:proofErr w:type="spellEnd"/>
                            <w:r w:rsidRPr="00F41E1A">
                              <w:rPr>
                                <w:sz w:val="24"/>
                                <w:szCs w:val="24"/>
                              </w:rPr>
                              <w:t xml:space="preserve"> </w:t>
                            </w:r>
                            <w:proofErr w:type="spellStart"/>
                            <w:r w:rsidRPr="00F41E1A">
                              <w:rPr>
                                <w:sz w:val="24"/>
                                <w:szCs w:val="24"/>
                              </w:rPr>
                              <w:t>рублей</w:t>
                            </w:r>
                            <w:proofErr w:type="spellEnd"/>
                          </w:p>
                        </w:tc>
                      </w:tr>
                      <w:tr w:rsidR="0070170D" w:rsidRPr="00F41E1A" w14:paraId="0F974072" w14:textId="77777777">
                        <w:trPr>
                          <w:trHeight w:hRule="exact" w:val="411"/>
                        </w:trPr>
                        <w:tc>
                          <w:tcPr>
                            <w:tcW w:w="4157" w:type="dxa"/>
                          </w:tcPr>
                          <w:p w14:paraId="063B2D0C" w14:textId="77777777" w:rsidR="0070170D" w:rsidRPr="00F41E1A" w:rsidRDefault="0070170D" w:rsidP="00F41E1A">
                            <w:pPr>
                              <w:pStyle w:val="TableParagraph"/>
                              <w:spacing w:line="240" w:lineRule="auto"/>
                              <w:ind w:left="0"/>
                              <w:rPr>
                                <w:sz w:val="24"/>
                                <w:szCs w:val="24"/>
                              </w:rPr>
                            </w:pPr>
                            <w:r w:rsidRPr="00F41E1A">
                              <w:rPr>
                                <w:sz w:val="24"/>
                                <w:szCs w:val="24"/>
                              </w:rPr>
                              <w:t xml:space="preserve">1.Рацинализация </w:t>
                            </w:r>
                            <w:proofErr w:type="spellStart"/>
                            <w:r w:rsidRPr="00F41E1A">
                              <w:rPr>
                                <w:sz w:val="24"/>
                                <w:szCs w:val="24"/>
                              </w:rPr>
                              <w:t>маршрутов</w:t>
                            </w:r>
                            <w:proofErr w:type="spellEnd"/>
                          </w:p>
                        </w:tc>
                        <w:tc>
                          <w:tcPr>
                            <w:tcW w:w="2696" w:type="dxa"/>
                          </w:tcPr>
                          <w:p w14:paraId="273BD3AB" w14:textId="77777777" w:rsidR="0070170D" w:rsidRPr="00F41E1A" w:rsidRDefault="0070170D" w:rsidP="00F41E1A">
                            <w:pPr>
                              <w:pStyle w:val="TableParagraph"/>
                              <w:spacing w:line="240" w:lineRule="auto"/>
                              <w:ind w:left="0"/>
                              <w:rPr>
                                <w:sz w:val="24"/>
                                <w:szCs w:val="24"/>
                              </w:rPr>
                            </w:pPr>
                            <w:r w:rsidRPr="00F41E1A">
                              <w:rPr>
                                <w:sz w:val="24"/>
                                <w:szCs w:val="24"/>
                              </w:rPr>
                              <w:t>351,9</w:t>
                            </w:r>
                          </w:p>
                        </w:tc>
                        <w:tc>
                          <w:tcPr>
                            <w:tcW w:w="2787" w:type="dxa"/>
                          </w:tcPr>
                          <w:p w14:paraId="3D340457" w14:textId="77777777" w:rsidR="0070170D" w:rsidRPr="00F41E1A" w:rsidRDefault="0070170D" w:rsidP="00F41E1A">
                            <w:pPr>
                              <w:pStyle w:val="TableParagraph"/>
                              <w:spacing w:line="240" w:lineRule="auto"/>
                              <w:ind w:left="0"/>
                              <w:rPr>
                                <w:sz w:val="24"/>
                                <w:szCs w:val="24"/>
                              </w:rPr>
                            </w:pPr>
                            <w:r w:rsidRPr="00F41E1A">
                              <w:rPr>
                                <w:sz w:val="24"/>
                                <w:szCs w:val="24"/>
                              </w:rPr>
                              <w:t>2342,7</w:t>
                            </w:r>
                          </w:p>
                        </w:tc>
                      </w:tr>
                      <w:tr w:rsidR="0070170D" w:rsidRPr="00F41E1A" w14:paraId="236F4A7D" w14:textId="77777777">
                        <w:trPr>
                          <w:trHeight w:hRule="exact" w:val="1046"/>
                        </w:trPr>
                        <w:tc>
                          <w:tcPr>
                            <w:tcW w:w="4157" w:type="dxa"/>
                          </w:tcPr>
                          <w:p w14:paraId="389009CA" w14:textId="77777777" w:rsidR="0070170D" w:rsidRPr="00F41E1A" w:rsidRDefault="0070170D" w:rsidP="00F41E1A">
                            <w:pPr>
                              <w:pStyle w:val="TableParagraph"/>
                              <w:spacing w:line="240" w:lineRule="auto"/>
                              <w:ind w:left="0"/>
                              <w:rPr>
                                <w:sz w:val="24"/>
                                <w:szCs w:val="24"/>
                                <w:lang w:val="ru-RU"/>
                              </w:rPr>
                            </w:pPr>
                            <w:r w:rsidRPr="00F41E1A">
                              <w:rPr>
                                <w:sz w:val="24"/>
                                <w:szCs w:val="24"/>
                                <w:lang w:val="ru-RU"/>
                              </w:rPr>
                              <w:t>А) Снижение холостых пробегов при базировке техники на отдаленных месторождениях</w:t>
                            </w:r>
                          </w:p>
                        </w:tc>
                        <w:tc>
                          <w:tcPr>
                            <w:tcW w:w="2696" w:type="dxa"/>
                          </w:tcPr>
                          <w:p w14:paraId="08D462F4" w14:textId="77777777" w:rsidR="0070170D" w:rsidRPr="00F41E1A" w:rsidRDefault="0070170D" w:rsidP="00F41E1A">
                            <w:pPr>
                              <w:pStyle w:val="TableParagraph"/>
                              <w:spacing w:line="240" w:lineRule="auto"/>
                              <w:ind w:left="0"/>
                              <w:rPr>
                                <w:sz w:val="24"/>
                                <w:szCs w:val="24"/>
                              </w:rPr>
                            </w:pPr>
                            <w:r w:rsidRPr="00F41E1A">
                              <w:rPr>
                                <w:sz w:val="24"/>
                                <w:szCs w:val="24"/>
                              </w:rPr>
                              <w:t>351,9</w:t>
                            </w:r>
                          </w:p>
                        </w:tc>
                        <w:tc>
                          <w:tcPr>
                            <w:tcW w:w="2787" w:type="dxa"/>
                          </w:tcPr>
                          <w:p w14:paraId="56E4D294" w14:textId="77777777" w:rsidR="0070170D" w:rsidRPr="00F41E1A" w:rsidRDefault="0070170D" w:rsidP="00F41E1A">
                            <w:pPr>
                              <w:pStyle w:val="TableParagraph"/>
                              <w:spacing w:line="240" w:lineRule="auto"/>
                              <w:ind w:left="0"/>
                              <w:rPr>
                                <w:sz w:val="24"/>
                                <w:szCs w:val="24"/>
                              </w:rPr>
                            </w:pPr>
                            <w:r w:rsidRPr="00F41E1A">
                              <w:rPr>
                                <w:sz w:val="24"/>
                                <w:szCs w:val="24"/>
                              </w:rPr>
                              <w:t>963,3+900,6=1863,9</w:t>
                            </w:r>
                          </w:p>
                        </w:tc>
                      </w:tr>
                      <w:tr w:rsidR="0070170D" w:rsidRPr="00F41E1A" w14:paraId="6B411EED" w14:textId="77777777">
                        <w:trPr>
                          <w:trHeight w:hRule="exact" w:val="698"/>
                        </w:trPr>
                        <w:tc>
                          <w:tcPr>
                            <w:tcW w:w="4157" w:type="dxa"/>
                          </w:tcPr>
                          <w:p w14:paraId="7F896543" w14:textId="77777777" w:rsidR="0070170D" w:rsidRPr="00F41E1A" w:rsidRDefault="0070170D" w:rsidP="00F41E1A">
                            <w:pPr>
                              <w:pStyle w:val="TableParagraph"/>
                              <w:spacing w:line="240" w:lineRule="auto"/>
                              <w:ind w:left="0"/>
                              <w:rPr>
                                <w:sz w:val="24"/>
                                <w:szCs w:val="24"/>
                                <w:lang w:val="ru-RU"/>
                              </w:rPr>
                            </w:pPr>
                            <w:r w:rsidRPr="00F41E1A">
                              <w:rPr>
                                <w:sz w:val="24"/>
                                <w:szCs w:val="24"/>
                                <w:lang w:val="ru-RU"/>
                              </w:rPr>
                              <w:t>Б) Снижение холостых пробегов при совмещении заявок заказчиков</w:t>
                            </w:r>
                          </w:p>
                        </w:tc>
                        <w:tc>
                          <w:tcPr>
                            <w:tcW w:w="2696" w:type="dxa"/>
                          </w:tcPr>
                          <w:p w14:paraId="54FEC2F6" w14:textId="77777777" w:rsidR="0070170D" w:rsidRPr="00F41E1A" w:rsidRDefault="0070170D" w:rsidP="00F41E1A">
                            <w:pPr>
                              <w:rPr>
                                <w:sz w:val="24"/>
                                <w:szCs w:val="24"/>
                                <w:lang w:val="ru-RU"/>
                              </w:rPr>
                            </w:pPr>
                          </w:p>
                        </w:tc>
                        <w:tc>
                          <w:tcPr>
                            <w:tcW w:w="2787" w:type="dxa"/>
                          </w:tcPr>
                          <w:p w14:paraId="4C8A2884" w14:textId="77777777" w:rsidR="0070170D" w:rsidRPr="00F41E1A" w:rsidRDefault="0070170D" w:rsidP="00F41E1A">
                            <w:pPr>
                              <w:pStyle w:val="TableParagraph"/>
                              <w:spacing w:line="240" w:lineRule="auto"/>
                              <w:ind w:left="0"/>
                              <w:rPr>
                                <w:sz w:val="24"/>
                                <w:szCs w:val="24"/>
                              </w:rPr>
                            </w:pPr>
                            <w:r w:rsidRPr="00F41E1A">
                              <w:rPr>
                                <w:sz w:val="24"/>
                                <w:szCs w:val="24"/>
                              </w:rPr>
                              <w:t>478,8</w:t>
                            </w:r>
                          </w:p>
                        </w:tc>
                      </w:tr>
                      <w:tr w:rsidR="0070170D" w:rsidRPr="00F41E1A" w14:paraId="3C6487D1" w14:textId="77777777">
                        <w:trPr>
                          <w:trHeight w:hRule="exact" w:val="701"/>
                        </w:trPr>
                        <w:tc>
                          <w:tcPr>
                            <w:tcW w:w="4157" w:type="dxa"/>
                          </w:tcPr>
                          <w:p w14:paraId="3C4C552C" w14:textId="77777777" w:rsidR="0070170D" w:rsidRPr="00F41E1A" w:rsidRDefault="0070170D" w:rsidP="00F41E1A">
                            <w:pPr>
                              <w:pStyle w:val="TableParagraph"/>
                              <w:spacing w:line="240" w:lineRule="auto"/>
                              <w:ind w:left="0"/>
                              <w:rPr>
                                <w:sz w:val="24"/>
                                <w:szCs w:val="24"/>
                              </w:rPr>
                            </w:pPr>
                            <w:r w:rsidRPr="00F41E1A">
                              <w:rPr>
                                <w:sz w:val="24"/>
                                <w:szCs w:val="24"/>
                              </w:rPr>
                              <w:t xml:space="preserve">2) </w:t>
                            </w:r>
                            <w:proofErr w:type="spellStart"/>
                            <w:r w:rsidRPr="00F41E1A">
                              <w:rPr>
                                <w:sz w:val="24"/>
                                <w:szCs w:val="24"/>
                              </w:rPr>
                              <w:t>Установка</w:t>
                            </w:r>
                            <w:proofErr w:type="spellEnd"/>
                            <w:r w:rsidRPr="00F41E1A">
                              <w:rPr>
                                <w:sz w:val="24"/>
                                <w:szCs w:val="24"/>
                              </w:rPr>
                              <w:t xml:space="preserve"> </w:t>
                            </w:r>
                            <w:proofErr w:type="spellStart"/>
                            <w:r w:rsidRPr="00F41E1A">
                              <w:rPr>
                                <w:sz w:val="24"/>
                                <w:szCs w:val="24"/>
                              </w:rPr>
                              <w:t>предпусковых</w:t>
                            </w:r>
                            <w:proofErr w:type="spellEnd"/>
                            <w:r w:rsidRPr="00F41E1A">
                              <w:rPr>
                                <w:sz w:val="24"/>
                                <w:szCs w:val="24"/>
                              </w:rPr>
                              <w:t xml:space="preserve"> </w:t>
                            </w:r>
                            <w:proofErr w:type="spellStart"/>
                            <w:r w:rsidRPr="00F41E1A">
                              <w:rPr>
                                <w:sz w:val="24"/>
                                <w:szCs w:val="24"/>
                              </w:rPr>
                              <w:t>подогревателей</w:t>
                            </w:r>
                            <w:proofErr w:type="spellEnd"/>
                            <w:r w:rsidRPr="00F41E1A">
                              <w:rPr>
                                <w:sz w:val="24"/>
                                <w:szCs w:val="24"/>
                              </w:rPr>
                              <w:t xml:space="preserve"> </w:t>
                            </w:r>
                            <w:proofErr w:type="spellStart"/>
                            <w:r w:rsidRPr="00F41E1A">
                              <w:rPr>
                                <w:sz w:val="24"/>
                                <w:szCs w:val="24"/>
                              </w:rPr>
                              <w:t>двигателя</w:t>
                            </w:r>
                            <w:proofErr w:type="spellEnd"/>
                          </w:p>
                        </w:tc>
                        <w:tc>
                          <w:tcPr>
                            <w:tcW w:w="2696" w:type="dxa"/>
                          </w:tcPr>
                          <w:p w14:paraId="576C4230" w14:textId="77777777" w:rsidR="0070170D" w:rsidRPr="00F41E1A" w:rsidRDefault="0070170D" w:rsidP="00F41E1A">
                            <w:pPr>
                              <w:pStyle w:val="TableParagraph"/>
                              <w:spacing w:line="240" w:lineRule="auto"/>
                              <w:ind w:left="0"/>
                              <w:rPr>
                                <w:sz w:val="24"/>
                                <w:szCs w:val="24"/>
                              </w:rPr>
                            </w:pPr>
                            <w:r w:rsidRPr="00F41E1A">
                              <w:rPr>
                                <w:sz w:val="24"/>
                                <w:szCs w:val="24"/>
                              </w:rPr>
                              <w:t>197,9</w:t>
                            </w:r>
                          </w:p>
                        </w:tc>
                        <w:tc>
                          <w:tcPr>
                            <w:tcW w:w="2787" w:type="dxa"/>
                          </w:tcPr>
                          <w:p w14:paraId="6F341708" w14:textId="77777777" w:rsidR="0070170D" w:rsidRPr="00F41E1A" w:rsidRDefault="0070170D" w:rsidP="00F41E1A">
                            <w:pPr>
                              <w:pStyle w:val="TableParagraph"/>
                              <w:spacing w:line="240" w:lineRule="auto"/>
                              <w:ind w:left="0"/>
                              <w:rPr>
                                <w:sz w:val="24"/>
                                <w:szCs w:val="24"/>
                              </w:rPr>
                            </w:pPr>
                            <w:r w:rsidRPr="00F41E1A">
                              <w:rPr>
                                <w:sz w:val="24"/>
                                <w:szCs w:val="24"/>
                              </w:rPr>
                              <w:t>1157,76</w:t>
                            </w:r>
                          </w:p>
                        </w:tc>
                      </w:tr>
                      <w:tr w:rsidR="0070170D" w:rsidRPr="00F41E1A" w14:paraId="2BA4FC82" w14:textId="77777777">
                        <w:trPr>
                          <w:trHeight w:hRule="exact" w:val="410"/>
                        </w:trPr>
                        <w:tc>
                          <w:tcPr>
                            <w:tcW w:w="4157" w:type="dxa"/>
                          </w:tcPr>
                          <w:p w14:paraId="77BB24C7" w14:textId="77777777" w:rsidR="0070170D" w:rsidRPr="00F41E1A" w:rsidRDefault="0070170D" w:rsidP="00F41E1A">
                            <w:pPr>
                              <w:pStyle w:val="TableParagraph"/>
                              <w:spacing w:line="240" w:lineRule="auto"/>
                              <w:ind w:left="0"/>
                              <w:rPr>
                                <w:sz w:val="24"/>
                                <w:szCs w:val="24"/>
                              </w:rPr>
                            </w:pPr>
                            <w:r w:rsidRPr="00F41E1A">
                              <w:rPr>
                                <w:sz w:val="24"/>
                                <w:szCs w:val="24"/>
                              </w:rPr>
                              <w:t xml:space="preserve">3) </w:t>
                            </w:r>
                            <w:proofErr w:type="spellStart"/>
                            <w:r w:rsidRPr="00F41E1A">
                              <w:rPr>
                                <w:sz w:val="24"/>
                                <w:szCs w:val="24"/>
                              </w:rPr>
                              <w:t>Сокращение</w:t>
                            </w:r>
                            <w:proofErr w:type="spellEnd"/>
                            <w:r w:rsidRPr="00F41E1A">
                              <w:rPr>
                                <w:sz w:val="24"/>
                                <w:szCs w:val="24"/>
                              </w:rPr>
                              <w:t xml:space="preserve"> </w:t>
                            </w:r>
                            <w:proofErr w:type="spellStart"/>
                            <w:r w:rsidRPr="00F41E1A">
                              <w:rPr>
                                <w:sz w:val="24"/>
                                <w:szCs w:val="24"/>
                              </w:rPr>
                              <w:t>численности</w:t>
                            </w:r>
                            <w:proofErr w:type="spellEnd"/>
                            <w:r w:rsidRPr="00F41E1A">
                              <w:rPr>
                                <w:sz w:val="24"/>
                                <w:szCs w:val="24"/>
                              </w:rPr>
                              <w:t xml:space="preserve"> </w:t>
                            </w:r>
                            <w:proofErr w:type="spellStart"/>
                            <w:r w:rsidRPr="00F41E1A">
                              <w:rPr>
                                <w:sz w:val="24"/>
                                <w:szCs w:val="24"/>
                              </w:rPr>
                              <w:t>персонала</w:t>
                            </w:r>
                            <w:proofErr w:type="spellEnd"/>
                          </w:p>
                        </w:tc>
                        <w:tc>
                          <w:tcPr>
                            <w:tcW w:w="2696" w:type="dxa"/>
                          </w:tcPr>
                          <w:p w14:paraId="617EEDE9" w14:textId="77777777" w:rsidR="0070170D" w:rsidRPr="00F41E1A" w:rsidRDefault="0070170D" w:rsidP="00F41E1A">
                            <w:pPr>
                              <w:pStyle w:val="TableParagraph"/>
                              <w:spacing w:line="240" w:lineRule="auto"/>
                              <w:ind w:left="0"/>
                              <w:rPr>
                                <w:sz w:val="24"/>
                                <w:szCs w:val="24"/>
                              </w:rPr>
                            </w:pPr>
                            <w:r w:rsidRPr="00F41E1A">
                              <w:rPr>
                                <w:sz w:val="24"/>
                                <w:szCs w:val="24"/>
                              </w:rPr>
                              <w:t>(302,8+1176)=1479,6</w:t>
                            </w:r>
                          </w:p>
                        </w:tc>
                        <w:tc>
                          <w:tcPr>
                            <w:tcW w:w="2787" w:type="dxa"/>
                          </w:tcPr>
                          <w:p w14:paraId="5D79FB27" w14:textId="77777777" w:rsidR="0070170D" w:rsidRPr="00F41E1A" w:rsidRDefault="0070170D" w:rsidP="00F41E1A">
                            <w:pPr>
                              <w:pStyle w:val="TableParagraph"/>
                              <w:spacing w:line="240" w:lineRule="auto"/>
                              <w:ind w:left="0"/>
                              <w:rPr>
                                <w:sz w:val="24"/>
                                <w:szCs w:val="24"/>
                              </w:rPr>
                            </w:pPr>
                            <w:r w:rsidRPr="00F41E1A">
                              <w:rPr>
                                <w:sz w:val="24"/>
                                <w:szCs w:val="24"/>
                              </w:rPr>
                              <w:t>2451,2</w:t>
                            </w:r>
                          </w:p>
                        </w:tc>
                      </w:tr>
                      <w:tr w:rsidR="0070170D" w:rsidRPr="00F41E1A" w14:paraId="6A4C8FC0" w14:textId="77777777">
                        <w:trPr>
                          <w:trHeight w:hRule="exact" w:val="701"/>
                        </w:trPr>
                        <w:tc>
                          <w:tcPr>
                            <w:tcW w:w="4157" w:type="dxa"/>
                          </w:tcPr>
                          <w:p w14:paraId="7377CBEF" w14:textId="77777777" w:rsidR="0070170D" w:rsidRPr="00F41E1A" w:rsidRDefault="0070170D" w:rsidP="00F41E1A">
                            <w:pPr>
                              <w:pStyle w:val="TableParagraph"/>
                              <w:spacing w:line="240" w:lineRule="auto"/>
                              <w:ind w:left="0"/>
                              <w:rPr>
                                <w:sz w:val="24"/>
                                <w:szCs w:val="24"/>
                              </w:rPr>
                            </w:pPr>
                            <w:r w:rsidRPr="00F41E1A">
                              <w:rPr>
                                <w:sz w:val="24"/>
                                <w:szCs w:val="24"/>
                              </w:rPr>
                              <w:t xml:space="preserve">4) </w:t>
                            </w:r>
                            <w:proofErr w:type="spellStart"/>
                            <w:r w:rsidRPr="00F41E1A">
                              <w:rPr>
                                <w:sz w:val="24"/>
                                <w:szCs w:val="24"/>
                              </w:rPr>
                              <w:t>Обновление</w:t>
                            </w:r>
                            <w:proofErr w:type="spellEnd"/>
                            <w:r w:rsidRPr="00F41E1A">
                              <w:rPr>
                                <w:sz w:val="24"/>
                                <w:szCs w:val="24"/>
                              </w:rPr>
                              <w:t xml:space="preserve"> </w:t>
                            </w:r>
                            <w:proofErr w:type="spellStart"/>
                            <w:r w:rsidRPr="00F41E1A">
                              <w:rPr>
                                <w:sz w:val="24"/>
                                <w:szCs w:val="24"/>
                              </w:rPr>
                              <w:t>подвижного</w:t>
                            </w:r>
                            <w:proofErr w:type="spellEnd"/>
                            <w:r w:rsidRPr="00F41E1A">
                              <w:rPr>
                                <w:sz w:val="24"/>
                                <w:szCs w:val="24"/>
                              </w:rPr>
                              <w:t xml:space="preserve"> </w:t>
                            </w:r>
                            <w:proofErr w:type="spellStart"/>
                            <w:r w:rsidRPr="00F41E1A">
                              <w:rPr>
                                <w:sz w:val="24"/>
                                <w:szCs w:val="24"/>
                              </w:rPr>
                              <w:t>состава</w:t>
                            </w:r>
                            <w:proofErr w:type="spellEnd"/>
                            <w:r w:rsidRPr="00F41E1A">
                              <w:rPr>
                                <w:sz w:val="24"/>
                                <w:szCs w:val="24"/>
                              </w:rPr>
                              <w:t xml:space="preserve"> </w:t>
                            </w:r>
                            <w:proofErr w:type="spellStart"/>
                            <w:r w:rsidRPr="00F41E1A">
                              <w:rPr>
                                <w:sz w:val="24"/>
                                <w:szCs w:val="24"/>
                              </w:rPr>
                              <w:t>парка</w:t>
                            </w:r>
                            <w:proofErr w:type="spellEnd"/>
                          </w:p>
                        </w:tc>
                        <w:tc>
                          <w:tcPr>
                            <w:tcW w:w="2696" w:type="dxa"/>
                          </w:tcPr>
                          <w:p w14:paraId="55D77F51" w14:textId="77777777" w:rsidR="0070170D" w:rsidRPr="00F41E1A" w:rsidRDefault="0070170D" w:rsidP="00F41E1A">
                            <w:pPr>
                              <w:pStyle w:val="TableParagraph"/>
                              <w:spacing w:line="240" w:lineRule="auto"/>
                              <w:ind w:left="0"/>
                              <w:rPr>
                                <w:sz w:val="24"/>
                                <w:szCs w:val="24"/>
                              </w:rPr>
                            </w:pPr>
                            <w:r w:rsidRPr="00F41E1A">
                              <w:rPr>
                                <w:sz w:val="24"/>
                                <w:szCs w:val="24"/>
                              </w:rPr>
                              <w:t>26880,0</w:t>
                            </w:r>
                          </w:p>
                        </w:tc>
                        <w:tc>
                          <w:tcPr>
                            <w:tcW w:w="2787" w:type="dxa"/>
                          </w:tcPr>
                          <w:p w14:paraId="473C2B0E" w14:textId="77777777" w:rsidR="0070170D" w:rsidRPr="00F41E1A" w:rsidRDefault="0070170D" w:rsidP="00F41E1A">
                            <w:pPr>
                              <w:pStyle w:val="TableParagraph"/>
                              <w:spacing w:line="240" w:lineRule="auto"/>
                              <w:ind w:left="0"/>
                              <w:rPr>
                                <w:sz w:val="24"/>
                                <w:szCs w:val="24"/>
                              </w:rPr>
                            </w:pPr>
                            <w:r w:rsidRPr="00F41E1A">
                              <w:rPr>
                                <w:sz w:val="24"/>
                                <w:szCs w:val="24"/>
                              </w:rPr>
                              <w:t>5611,79</w:t>
                            </w:r>
                          </w:p>
                        </w:tc>
                      </w:tr>
                      <w:tr w:rsidR="0070170D" w:rsidRPr="00F41E1A" w14:paraId="6375667C" w14:textId="77777777">
                        <w:trPr>
                          <w:trHeight w:hRule="exact" w:val="425"/>
                        </w:trPr>
                        <w:tc>
                          <w:tcPr>
                            <w:tcW w:w="4157" w:type="dxa"/>
                          </w:tcPr>
                          <w:p w14:paraId="1633A686" w14:textId="77777777" w:rsidR="0070170D" w:rsidRPr="00F41E1A" w:rsidRDefault="0070170D" w:rsidP="00F41E1A">
                            <w:pPr>
                              <w:pStyle w:val="TableParagraph"/>
                              <w:spacing w:line="240" w:lineRule="auto"/>
                              <w:ind w:left="0"/>
                              <w:rPr>
                                <w:sz w:val="24"/>
                                <w:szCs w:val="24"/>
                              </w:rPr>
                            </w:pPr>
                            <w:proofErr w:type="spellStart"/>
                            <w:r w:rsidRPr="00F41E1A">
                              <w:rPr>
                                <w:sz w:val="24"/>
                                <w:szCs w:val="24"/>
                              </w:rPr>
                              <w:t>Итого</w:t>
                            </w:r>
                            <w:proofErr w:type="spellEnd"/>
                            <w:r w:rsidRPr="00F41E1A">
                              <w:rPr>
                                <w:sz w:val="24"/>
                                <w:szCs w:val="24"/>
                              </w:rPr>
                              <w:t>:</w:t>
                            </w:r>
                          </w:p>
                        </w:tc>
                        <w:tc>
                          <w:tcPr>
                            <w:tcW w:w="2696" w:type="dxa"/>
                          </w:tcPr>
                          <w:p w14:paraId="56881A20" w14:textId="77777777" w:rsidR="0070170D" w:rsidRPr="00F41E1A" w:rsidRDefault="0070170D" w:rsidP="00F41E1A">
                            <w:pPr>
                              <w:pStyle w:val="TableParagraph"/>
                              <w:spacing w:line="240" w:lineRule="auto"/>
                              <w:ind w:left="0"/>
                              <w:rPr>
                                <w:sz w:val="24"/>
                                <w:szCs w:val="24"/>
                              </w:rPr>
                            </w:pPr>
                            <w:r w:rsidRPr="00F41E1A">
                              <w:rPr>
                                <w:sz w:val="24"/>
                                <w:szCs w:val="24"/>
                              </w:rPr>
                              <w:t>28909,4</w:t>
                            </w:r>
                          </w:p>
                        </w:tc>
                        <w:tc>
                          <w:tcPr>
                            <w:tcW w:w="2787" w:type="dxa"/>
                          </w:tcPr>
                          <w:p w14:paraId="3E5F2759" w14:textId="77777777" w:rsidR="0070170D" w:rsidRPr="00F41E1A" w:rsidRDefault="0070170D" w:rsidP="00F41E1A">
                            <w:pPr>
                              <w:pStyle w:val="TableParagraph"/>
                              <w:spacing w:line="240" w:lineRule="auto"/>
                              <w:ind w:left="0"/>
                              <w:rPr>
                                <w:sz w:val="24"/>
                                <w:szCs w:val="24"/>
                              </w:rPr>
                            </w:pPr>
                            <w:r w:rsidRPr="00F41E1A">
                              <w:rPr>
                                <w:sz w:val="24"/>
                                <w:szCs w:val="24"/>
                              </w:rPr>
                              <w:t>11563,45</w:t>
                            </w:r>
                          </w:p>
                        </w:tc>
                      </w:tr>
                    </w:tbl>
                    <w:p w14:paraId="29E98521" w14:textId="77777777" w:rsidR="0070170D" w:rsidRDefault="0070170D" w:rsidP="009178F8">
                      <w:pPr>
                        <w:pStyle w:val="a8"/>
                        <w:ind w:left="0"/>
                      </w:pPr>
                    </w:p>
                  </w:txbxContent>
                </v:textbox>
                <w10:wrap anchorx="page"/>
              </v:shape>
            </w:pict>
          </mc:Fallback>
        </mc:AlternateContent>
      </w:r>
      <w:r w:rsidRPr="0074363D">
        <w:rPr>
          <w:lang w:val="ru-RU"/>
        </w:rPr>
        <w:t>Общий экономический эффект по предприятию приведён в таблице 3.2.7 Таблица 3.2.7 Общий экономический эффект от внедрения мероприятий</w:t>
      </w:r>
    </w:p>
    <w:p w14:paraId="7AA76408" w14:textId="77777777" w:rsidR="0010395B" w:rsidRPr="0074363D" w:rsidRDefault="0010395B" w:rsidP="009178F8">
      <w:pPr>
        <w:pStyle w:val="a8"/>
        <w:spacing w:before="2" w:line="720" w:lineRule="auto"/>
        <w:ind w:left="122" w:right="193" w:firstLine="777"/>
        <w:rPr>
          <w:lang w:val="ru-RU"/>
        </w:rPr>
      </w:pPr>
    </w:p>
    <w:p w14:paraId="02B58311" w14:textId="77777777" w:rsidR="009178F8" w:rsidRPr="0074363D" w:rsidRDefault="009178F8" w:rsidP="009178F8">
      <w:pPr>
        <w:pStyle w:val="a8"/>
        <w:ind w:left="0"/>
        <w:rPr>
          <w:sz w:val="20"/>
          <w:lang w:val="ru-RU"/>
        </w:rPr>
      </w:pPr>
    </w:p>
    <w:p w14:paraId="0871D5E8" w14:textId="77777777" w:rsidR="009178F8" w:rsidRPr="0074363D" w:rsidRDefault="009178F8" w:rsidP="009178F8">
      <w:pPr>
        <w:pStyle w:val="a8"/>
        <w:ind w:left="0"/>
        <w:rPr>
          <w:sz w:val="20"/>
          <w:lang w:val="ru-RU"/>
        </w:rPr>
      </w:pPr>
    </w:p>
    <w:p w14:paraId="1227D7A3" w14:textId="77777777" w:rsidR="009178F8" w:rsidRPr="0074363D" w:rsidRDefault="009178F8" w:rsidP="009178F8">
      <w:pPr>
        <w:pStyle w:val="a8"/>
        <w:ind w:left="0"/>
        <w:rPr>
          <w:sz w:val="20"/>
          <w:lang w:val="ru-RU"/>
        </w:rPr>
      </w:pPr>
    </w:p>
    <w:p w14:paraId="1D885516" w14:textId="77777777" w:rsidR="009178F8" w:rsidRPr="0074363D" w:rsidRDefault="009178F8" w:rsidP="009178F8">
      <w:pPr>
        <w:pStyle w:val="a8"/>
        <w:ind w:left="0"/>
        <w:rPr>
          <w:sz w:val="20"/>
          <w:lang w:val="ru-RU"/>
        </w:rPr>
      </w:pPr>
    </w:p>
    <w:p w14:paraId="1234DF29" w14:textId="77777777" w:rsidR="009178F8" w:rsidRPr="0074363D" w:rsidRDefault="009178F8" w:rsidP="009178F8">
      <w:pPr>
        <w:pStyle w:val="a8"/>
        <w:ind w:left="0"/>
        <w:rPr>
          <w:sz w:val="20"/>
          <w:lang w:val="ru-RU"/>
        </w:rPr>
      </w:pPr>
    </w:p>
    <w:p w14:paraId="1161DF88" w14:textId="77777777" w:rsidR="009178F8" w:rsidRPr="0074363D" w:rsidRDefault="009178F8" w:rsidP="009178F8">
      <w:pPr>
        <w:pStyle w:val="a8"/>
        <w:ind w:left="0"/>
        <w:rPr>
          <w:sz w:val="20"/>
          <w:lang w:val="ru-RU"/>
        </w:rPr>
      </w:pPr>
    </w:p>
    <w:p w14:paraId="72C92601" w14:textId="77777777" w:rsidR="009178F8" w:rsidRPr="0074363D" w:rsidRDefault="009178F8" w:rsidP="009178F8">
      <w:pPr>
        <w:pStyle w:val="a8"/>
        <w:ind w:left="0"/>
        <w:rPr>
          <w:sz w:val="20"/>
          <w:lang w:val="ru-RU"/>
        </w:rPr>
      </w:pPr>
    </w:p>
    <w:p w14:paraId="29C3E266" w14:textId="77777777" w:rsidR="009178F8" w:rsidRPr="0074363D" w:rsidRDefault="009178F8" w:rsidP="009178F8">
      <w:pPr>
        <w:pStyle w:val="a8"/>
        <w:ind w:left="0"/>
        <w:rPr>
          <w:sz w:val="20"/>
          <w:lang w:val="ru-RU"/>
        </w:rPr>
      </w:pPr>
    </w:p>
    <w:p w14:paraId="5AD11FD2" w14:textId="77777777" w:rsidR="009178F8" w:rsidRPr="0074363D" w:rsidRDefault="009178F8" w:rsidP="009178F8">
      <w:pPr>
        <w:pStyle w:val="a8"/>
        <w:ind w:left="0"/>
        <w:rPr>
          <w:sz w:val="20"/>
          <w:lang w:val="ru-RU"/>
        </w:rPr>
      </w:pPr>
    </w:p>
    <w:p w14:paraId="23BEA10B" w14:textId="77777777" w:rsidR="009178F8" w:rsidRPr="0074363D" w:rsidRDefault="009178F8" w:rsidP="009178F8">
      <w:pPr>
        <w:pStyle w:val="a8"/>
        <w:ind w:left="0"/>
        <w:rPr>
          <w:sz w:val="20"/>
          <w:lang w:val="ru-RU"/>
        </w:rPr>
      </w:pPr>
    </w:p>
    <w:p w14:paraId="6334F018" w14:textId="77777777" w:rsidR="009178F8" w:rsidRPr="0074363D" w:rsidRDefault="009178F8" w:rsidP="009178F8">
      <w:pPr>
        <w:pStyle w:val="a8"/>
        <w:ind w:left="0"/>
        <w:rPr>
          <w:sz w:val="20"/>
          <w:lang w:val="ru-RU"/>
        </w:rPr>
      </w:pPr>
    </w:p>
    <w:p w14:paraId="00EBC567" w14:textId="77777777" w:rsidR="009178F8" w:rsidRPr="0074363D" w:rsidRDefault="009178F8" w:rsidP="009178F8">
      <w:pPr>
        <w:pStyle w:val="a8"/>
        <w:ind w:left="0"/>
        <w:rPr>
          <w:sz w:val="20"/>
          <w:lang w:val="ru-RU"/>
        </w:rPr>
      </w:pPr>
    </w:p>
    <w:p w14:paraId="7000BD7B" w14:textId="77777777" w:rsidR="009178F8" w:rsidRPr="0074363D" w:rsidRDefault="009178F8" w:rsidP="009178F8">
      <w:pPr>
        <w:pStyle w:val="a8"/>
        <w:ind w:left="0"/>
        <w:rPr>
          <w:sz w:val="20"/>
          <w:lang w:val="ru-RU"/>
        </w:rPr>
      </w:pPr>
    </w:p>
    <w:p w14:paraId="6772194F" w14:textId="77777777" w:rsidR="009178F8" w:rsidRPr="0074363D" w:rsidRDefault="009178F8" w:rsidP="009178F8">
      <w:pPr>
        <w:pStyle w:val="a8"/>
        <w:ind w:left="0"/>
        <w:rPr>
          <w:sz w:val="20"/>
          <w:lang w:val="ru-RU"/>
        </w:rPr>
      </w:pPr>
    </w:p>
    <w:p w14:paraId="1F41DA39" w14:textId="77777777" w:rsidR="009178F8" w:rsidRPr="0074363D" w:rsidRDefault="009178F8" w:rsidP="009178F8">
      <w:pPr>
        <w:pStyle w:val="a8"/>
        <w:ind w:left="0"/>
        <w:rPr>
          <w:sz w:val="20"/>
          <w:lang w:val="ru-RU"/>
        </w:rPr>
      </w:pPr>
    </w:p>
    <w:p w14:paraId="3C5D6D1C" w14:textId="77777777" w:rsidR="009178F8" w:rsidRPr="0074363D" w:rsidRDefault="009178F8" w:rsidP="009178F8">
      <w:pPr>
        <w:pStyle w:val="a8"/>
        <w:ind w:left="0"/>
        <w:rPr>
          <w:sz w:val="20"/>
          <w:lang w:val="ru-RU"/>
        </w:rPr>
      </w:pPr>
    </w:p>
    <w:p w14:paraId="672FB20C" w14:textId="77777777" w:rsidR="009178F8" w:rsidRPr="0074363D" w:rsidRDefault="009178F8" w:rsidP="009178F8">
      <w:pPr>
        <w:pStyle w:val="a8"/>
        <w:ind w:left="0"/>
        <w:rPr>
          <w:sz w:val="20"/>
          <w:lang w:val="ru-RU"/>
        </w:rPr>
      </w:pPr>
    </w:p>
    <w:p w14:paraId="2BCE5F43" w14:textId="77777777" w:rsidR="009178F8" w:rsidRPr="0074363D" w:rsidRDefault="009178F8" w:rsidP="009178F8">
      <w:pPr>
        <w:pStyle w:val="a8"/>
        <w:ind w:left="0"/>
        <w:rPr>
          <w:sz w:val="20"/>
          <w:lang w:val="ru-RU"/>
        </w:rPr>
      </w:pPr>
    </w:p>
    <w:p w14:paraId="27294C35" w14:textId="77777777" w:rsidR="009178F8" w:rsidRPr="0074363D" w:rsidRDefault="009178F8" w:rsidP="009178F8">
      <w:pPr>
        <w:pStyle w:val="a8"/>
        <w:ind w:left="0"/>
        <w:rPr>
          <w:sz w:val="20"/>
          <w:lang w:val="ru-RU"/>
        </w:rPr>
      </w:pPr>
    </w:p>
    <w:p w14:paraId="765D4FF0" w14:textId="77777777" w:rsidR="009178F8" w:rsidRPr="0074363D" w:rsidRDefault="009178F8" w:rsidP="009178F8">
      <w:pPr>
        <w:pStyle w:val="a8"/>
        <w:ind w:left="0"/>
        <w:rPr>
          <w:sz w:val="20"/>
          <w:lang w:val="ru-RU"/>
        </w:rPr>
      </w:pPr>
    </w:p>
    <w:p w14:paraId="74D09D59" w14:textId="77777777" w:rsidR="009178F8" w:rsidRDefault="009178F8" w:rsidP="0010395B">
      <w:pPr>
        <w:pStyle w:val="a8"/>
        <w:spacing w:line="360" w:lineRule="auto"/>
        <w:ind w:left="0" w:firstLine="709"/>
        <w:jc w:val="both"/>
        <w:rPr>
          <w:lang w:val="ru-RU"/>
        </w:rPr>
      </w:pPr>
      <w:r w:rsidRPr="0074363D">
        <w:rPr>
          <w:lang w:val="ru-RU"/>
        </w:rPr>
        <w:t xml:space="preserve">После внедрения мероприятий по снижению затрат экономия составила 11563,45 тысяч рублей из них: 2342,7 тысяч рублей – рационализация маршрутов, 1157,76 тысяч рублей – установка предпусковых подогревателей, 5611,79 тысяч рублей – обновление подвижного состава парка и 2451,2 тысяч рублей – сокращение численности персонала. На данном предприятии с годовым оборотом денежных средств примерно в 600 </w:t>
      </w:r>
      <w:proofErr w:type="spellStart"/>
      <w:proofErr w:type="gramStart"/>
      <w:r w:rsidRPr="0074363D">
        <w:rPr>
          <w:lang w:val="ru-RU"/>
        </w:rPr>
        <w:t>млн.рублей</w:t>
      </w:r>
      <w:proofErr w:type="spellEnd"/>
      <w:proofErr w:type="gramEnd"/>
      <w:r w:rsidRPr="0074363D">
        <w:rPr>
          <w:lang w:val="ru-RU"/>
        </w:rPr>
        <w:t xml:space="preserve"> даже незначительная экономия расходной части бюджета способна повлиять на финансовый итог работы предприятия и стабильность его положения на рынке транспортных услуг. Как видно из таблицы 3.2.7, практически все мероприятия несут за собой незначительный расход денежных средств по сравнению с экономией от их внедрения, кроме мероприятия по обновлению подвижного состава парка. </w:t>
      </w:r>
      <w:r w:rsidRPr="0074363D">
        <w:rPr>
          <w:lang w:val="ru-RU"/>
        </w:rPr>
        <w:lastRenderedPageBreak/>
        <w:t>Затраты на его реализацию самые большие и составляют 26880,0</w:t>
      </w:r>
      <w:r w:rsidR="0010395B">
        <w:rPr>
          <w:lang w:val="ru-RU"/>
        </w:rPr>
        <w:t xml:space="preserve"> </w:t>
      </w:r>
      <w:proofErr w:type="gramStart"/>
      <w:r w:rsidRPr="0074363D">
        <w:rPr>
          <w:lang w:val="ru-RU"/>
        </w:rPr>
        <w:t>тысяч  рублей</w:t>
      </w:r>
      <w:proofErr w:type="gramEnd"/>
      <w:r w:rsidRPr="0074363D">
        <w:rPr>
          <w:lang w:val="ru-RU"/>
        </w:rPr>
        <w:t xml:space="preserve">,  но  данное  внедрение  приносит  нам  наибольшую    </w:t>
      </w:r>
      <w:r w:rsidRPr="009178F8">
        <w:rPr>
          <w:lang w:val="ru-RU"/>
        </w:rPr>
        <w:t>экономию</w:t>
      </w:r>
      <w:r w:rsidR="0010395B">
        <w:rPr>
          <w:lang w:val="ru-RU"/>
        </w:rPr>
        <w:t xml:space="preserve"> денежных </w:t>
      </w:r>
      <w:r w:rsidRPr="0074363D">
        <w:rPr>
          <w:lang w:val="ru-RU"/>
        </w:rPr>
        <w:t>средств</w:t>
      </w:r>
      <w:r w:rsidRPr="0074363D">
        <w:rPr>
          <w:lang w:val="ru-RU"/>
        </w:rPr>
        <w:tab/>
        <w:t>в</w:t>
      </w:r>
      <w:r w:rsidRPr="0074363D">
        <w:rPr>
          <w:lang w:val="ru-RU"/>
        </w:rPr>
        <w:tab/>
        <w:t>размере</w:t>
      </w:r>
      <w:r w:rsidRPr="0074363D">
        <w:rPr>
          <w:lang w:val="ru-RU"/>
        </w:rPr>
        <w:tab/>
        <w:t>5611,79</w:t>
      </w:r>
      <w:r w:rsidRPr="0074363D">
        <w:rPr>
          <w:lang w:val="ru-RU"/>
        </w:rPr>
        <w:tab/>
        <w:t>тысяч</w:t>
      </w:r>
      <w:r w:rsidRPr="0074363D">
        <w:rPr>
          <w:lang w:val="ru-RU"/>
        </w:rPr>
        <w:tab/>
        <w:t>рублей.</w:t>
      </w:r>
      <w:r w:rsidRPr="0074363D">
        <w:rPr>
          <w:lang w:val="ru-RU"/>
        </w:rPr>
        <w:tab/>
        <w:t>Срок</w:t>
      </w:r>
      <w:r w:rsidRPr="0074363D">
        <w:rPr>
          <w:lang w:val="ru-RU"/>
        </w:rPr>
        <w:tab/>
      </w:r>
      <w:r w:rsidRPr="0074363D">
        <w:rPr>
          <w:spacing w:val="-1"/>
          <w:lang w:val="ru-RU"/>
        </w:rPr>
        <w:t xml:space="preserve">окупаемости </w:t>
      </w:r>
      <w:r w:rsidRPr="0074363D">
        <w:rPr>
          <w:lang w:val="ru-RU"/>
        </w:rPr>
        <w:t>затраченных средств для данного мероприятия будет равен 5</w:t>
      </w:r>
      <w:r w:rsidRPr="0074363D">
        <w:rPr>
          <w:spacing w:val="-19"/>
          <w:lang w:val="ru-RU"/>
        </w:rPr>
        <w:t xml:space="preserve"> </w:t>
      </w:r>
      <w:r w:rsidRPr="0074363D">
        <w:rPr>
          <w:lang w:val="ru-RU"/>
        </w:rPr>
        <w:t>годам.</w:t>
      </w:r>
    </w:p>
    <w:p w14:paraId="02316695" w14:textId="77777777" w:rsidR="00634A14" w:rsidRPr="0074363D" w:rsidRDefault="00634A14" w:rsidP="00F41E1A">
      <w:pPr>
        <w:pStyle w:val="a8"/>
        <w:tabs>
          <w:tab w:val="left" w:pos="1558"/>
          <w:tab w:val="left" w:pos="2692"/>
          <w:tab w:val="left" w:pos="3047"/>
          <w:tab w:val="left" w:pos="4213"/>
          <w:tab w:val="left" w:pos="5352"/>
          <w:tab w:val="left" w:pos="6277"/>
          <w:tab w:val="left" w:pos="7409"/>
          <w:tab w:val="left" w:pos="8237"/>
        </w:tabs>
        <w:spacing w:line="360" w:lineRule="auto"/>
        <w:ind w:left="0" w:firstLine="709"/>
        <w:jc w:val="both"/>
        <w:rPr>
          <w:lang w:val="ru-RU"/>
        </w:rPr>
      </w:pPr>
    </w:p>
    <w:p w14:paraId="3C39105C" w14:textId="77777777" w:rsidR="009178F8" w:rsidRPr="000B4A6C" w:rsidRDefault="009178F8" w:rsidP="00F41E1A">
      <w:pPr>
        <w:pStyle w:val="a3"/>
        <w:widowControl w:val="0"/>
        <w:tabs>
          <w:tab w:val="left" w:pos="545"/>
        </w:tabs>
        <w:spacing w:after="0" w:line="360" w:lineRule="auto"/>
        <w:ind w:left="0" w:firstLine="709"/>
        <w:contextualSpacing w:val="0"/>
        <w:jc w:val="both"/>
        <w:rPr>
          <w:rFonts w:ascii="Times New Roman" w:hAnsi="Times New Roman" w:cs="Times New Roman"/>
          <w:b/>
          <w:sz w:val="28"/>
        </w:rPr>
      </w:pPr>
      <w:bookmarkStart w:id="21" w:name="_bookmark13"/>
      <w:bookmarkEnd w:id="21"/>
      <w:r w:rsidRPr="000B4A6C">
        <w:rPr>
          <w:rFonts w:ascii="Times New Roman" w:hAnsi="Times New Roman" w:cs="Times New Roman"/>
          <w:b/>
          <w:sz w:val="28"/>
        </w:rPr>
        <w:t>Сводка технико-экономических показателей ООО «Авто</w:t>
      </w:r>
      <w:r w:rsidRPr="000B4A6C">
        <w:rPr>
          <w:rFonts w:ascii="Times New Roman" w:hAnsi="Times New Roman" w:cs="Times New Roman"/>
          <w:b/>
          <w:spacing w:val="-21"/>
          <w:sz w:val="28"/>
        </w:rPr>
        <w:t xml:space="preserve"> </w:t>
      </w:r>
      <w:r w:rsidRPr="000B4A6C">
        <w:rPr>
          <w:rFonts w:ascii="Times New Roman" w:hAnsi="Times New Roman" w:cs="Times New Roman"/>
          <w:b/>
          <w:sz w:val="28"/>
        </w:rPr>
        <w:t>Гранд»</w:t>
      </w:r>
    </w:p>
    <w:p w14:paraId="74357608" w14:textId="77777777" w:rsidR="009178F8" w:rsidRPr="0074363D" w:rsidRDefault="009178F8" w:rsidP="009178F8">
      <w:pPr>
        <w:pStyle w:val="a8"/>
        <w:ind w:left="0"/>
        <w:rPr>
          <w:lang w:val="ru-RU"/>
        </w:rPr>
      </w:pPr>
    </w:p>
    <w:p w14:paraId="41FE153B" w14:textId="77777777" w:rsidR="009178F8" w:rsidRPr="0074363D" w:rsidRDefault="009178F8" w:rsidP="00F41E1A">
      <w:pPr>
        <w:pStyle w:val="a8"/>
        <w:spacing w:line="360" w:lineRule="auto"/>
        <w:ind w:left="0" w:firstLine="709"/>
        <w:jc w:val="both"/>
        <w:rPr>
          <w:lang w:val="ru-RU"/>
        </w:rPr>
      </w:pPr>
      <w:r w:rsidRPr="0074363D">
        <w:rPr>
          <w:lang w:val="ru-RU"/>
        </w:rPr>
        <w:t>В связи с внедрением мероприятий по совершенствованию управления затратами на предприятии произошли изменения в технико-экономических и финансовых показателях работы ООО «Авто Гранд». Далее рассмотрим изменение этих показателей, для этого все данные до проведения мероприятий и после сведем в</w:t>
      </w:r>
      <w:r w:rsidRPr="0074363D">
        <w:rPr>
          <w:spacing w:val="-6"/>
          <w:lang w:val="ru-RU"/>
        </w:rPr>
        <w:t xml:space="preserve"> </w:t>
      </w:r>
      <w:r w:rsidRPr="0074363D">
        <w:rPr>
          <w:lang w:val="ru-RU"/>
        </w:rPr>
        <w:t>таблицу.</w:t>
      </w:r>
    </w:p>
    <w:p w14:paraId="4B8149E1" w14:textId="77777777" w:rsidR="009178F8" w:rsidRPr="0074363D" w:rsidRDefault="009178F8" w:rsidP="00F41E1A">
      <w:pPr>
        <w:pStyle w:val="a8"/>
        <w:spacing w:line="360" w:lineRule="auto"/>
        <w:ind w:left="0" w:firstLine="709"/>
        <w:jc w:val="both"/>
        <w:rPr>
          <w:lang w:val="ru-RU"/>
        </w:rPr>
      </w:pPr>
      <w:r w:rsidRPr="0074363D">
        <w:rPr>
          <w:lang w:val="ru-RU"/>
        </w:rPr>
        <w:t>Таблица 3.3.1 Сводка технико-экономических показателей работы ООО «Авто Гранд» до и после внедрения мероприятий</w:t>
      </w:r>
    </w:p>
    <w:tbl>
      <w:tblPr>
        <w:tblStyle w:val="a7"/>
        <w:tblW w:w="0" w:type="auto"/>
        <w:tblLayout w:type="fixed"/>
        <w:tblLook w:val="01E0" w:firstRow="1" w:lastRow="1" w:firstColumn="1" w:lastColumn="1" w:noHBand="0" w:noVBand="0"/>
      </w:tblPr>
      <w:tblGrid>
        <w:gridCol w:w="2554"/>
        <w:gridCol w:w="1274"/>
        <w:gridCol w:w="1560"/>
        <w:gridCol w:w="1703"/>
        <w:gridCol w:w="1274"/>
        <w:gridCol w:w="1275"/>
      </w:tblGrid>
      <w:tr w:rsidR="009178F8" w:rsidRPr="00F41E1A" w14:paraId="4157425D" w14:textId="77777777" w:rsidTr="00F41E1A">
        <w:trPr>
          <w:trHeight w:hRule="exact" w:val="355"/>
        </w:trPr>
        <w:tc>
          <w:tcPr>
            <w:tcW w:w="2554" w:type="dxa"/>
            <w:vMerge w:val="restart"/>
          </w:tcPr>
          <w:p w14:paraId="39FC2796"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Показатели</w:t>
            </w:r>
            <w:proofErr w:type="spellEnd"/>
          </w:p>
        </w:tc>
        <w:tc>
          <w:tcPr>
            <w:tcW w:w="1274" w:type="dxa"/>
            <w:vMerge w:val="restart"/>
          </w:tcPr>
          <w:p w14:paraId="19878015"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Единицы</w:t>
            </w:r>
            <w:proofErr w:type="spellEnd"/>
            <w:r w:rsidRPr="00F41E1A">
              <w:rPr>
                <w:sz w:val="24"/>
                <w:szCs w:val="24"/>
              </w:rPr>
              <w:t xml:space="preserve"> </w:t>
            </w:r>
            <w:proofErr w:type="spellStart"/>
            <w:r w:rsidRPr="00F41E1A">
              <w:rPr>
                <w:w w:val="95"/>
                <w:sz w:val="24"/>
                <w:szCs w:val="24"/>
              </w:rPr>
              <w:t>измерения</w:t>
            </w:r>
            <w:proofErr w:type="spellEnd"/>
          </w:p>
        </w:tc>
        <w:tc>
          <w:tcPr>
            <w:tcW w:w="3263" w:type="dxa"/>
            <w:gridSpan w:val="2"/>
          </w:tcPr>
          <w:p w14:paraId="7E497041"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Показатели</w:t>
            </w:r>
            <w:proofErr w:type="spellEnd"/>
          </w:p>
        </w:tc>
        <w:tc>
          <w:tcPr>
            <w:tcW w:w="2549" w:type="dxa"/>
            <w:gridSpan w:val="2"/>
          </w:tcPr>
          <w:p w14:paraId="62646A84"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Отклонение</w:t>
            </w:r>
            <w:proofErr w:type="spellEnd"/>
          </w:p>
        </w:tc>
      </w:tr>
      <w:tr w:rsidR="009178F8" w:rsidRPr="00F41E1A" w14:paraId="11E6A473" w14:textId="77777777" w:rsidTr="00634A14">
        <w:trPr>
          <w:trHeight w:hRule="exact" w:val="919"/>
        </w:trPr>
        <w:tc>
          <w:tcPr>
            <w:tcW w:w="2554" w:type="dxa"/>
            <w:vMerge/>
          </w:tcPr>
          <w:p w14:paraId="4B99BFA7" w14:textId="77777777" w:rsidR="009178F8" w:rsidRPr="00F41E1A" w:rsidRDefault="009178F8" w:rsidP="00F41E1A">
            <w:pPr>
              <w:rPr>
                <w:rFonts w:ascii="Times New Roman" w:hAnsi="Times New Roman" w:cs="Times New Roman"/>
                <w:sz w:val="24"/>
                <w:szCs w:val="24"/>
              </w:rPr>
            </w:pPr>
          </w:p>
        </w:tc>
        <w:tc>
          <w:tcPr>
            <w:tcW w:w="1274" w:type="dxa"/>
            <w:vMerge/>
          </w:tcPr>
          <w:p w14:paraId="645A49A6" w14:textId="77777777" w:rsidR="009178F8" w:rsidRPr="00F41E1A" w:rsidRDefault="009178F8" w:rsidP="00F41E1A">
            <w:pPr>
              <w:rPr>
                <w:rFonts w:ascii="Times New Roman" w:hAnsi="Times New Roman" w:cs="Times New Roman"/>
                <w:sz w:val="24"/>
                <w:szCs w:val="24"/>
              </w:rPr>
            </w:pPr>
          </w:p>
        </w:tc>
        <w:tc>
          <w:tcPr>
            <w:tcW w:w="1560" w:type="dxa"/>
          </w:tcPr>
          <w:p w14:paraId="76C8594A"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до</w:t>
            </w:r>
            <w:proofErr w:type="spellEnd"/>
            <w:r w:rsidRPr="00F41E1A">
              <w:rPr>
                <w:sz w:val="24"/>
                <w:szCs w:val="24"/>
              </w:rPr>
              <w:t xml:space="preserve"> </w:t>
            </w:r>
            <w:proofErr w:type="spellStart"/>
            <w:r w:rsidRPr="00F41E1A">
              <w:rPr>
                <w:sz w:val="24"/>
                <w:szCs w:val="24"/>
              </w:rPr>
              <w:t>проведения</w:t>
            </w:r>
            <w:proofErr w:type="spellEnd"/>
            <w:r w:rsidRPr="00F41E1A">
              <w:rPr>
                <w:sz w:val="24"/>
                <w:szCs w:val="24"/>
              </w:rPr>
              <w:t xml:space="preserve"> </w:t>
            </w:r>
            <w:proofErr w:type="spellStart"/>
            <w:r w:rsidRPr="00F41E1A">
              <w:rPr>
                <w:sz w:val="24"/>
                <w:szCs w:val="24"/>
              </w:rPr>
              <w:t>мероприятий</w:t>
            </w:r>
            <w:proofErr w:type="spellEnd"/>
          </w:p>
        </w:tc>
        <w:tc>
          <w:tcPr>
            <w:tcW w:w="1703" w:type="dxa"/>
          </w:tcPr>
          <w:p w14:paraId="7F1672FA"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после</w:t>
            </w:r>
            <w:proofErr w:type="spellEnd"/>
            <w:r w:rsidRPr="00F41E1A">
              <w:rPr>
                <w:sz w:val="24"/>
                <w:szCs w:val="24"/>
              </w:rPr>
              <w:t xml:space="preserve"> </w:t>
            </w:r>
            <w:proofErr w:type="spellStart"/>
            <w:r w:rsidRPr="00F41E1A">
              <w:rPr>
                <w:sz w:val="24"/>
                <w:szCs w:val="24"/>
              </w:rPr>
              <w:t>внедрения</w:t>
            </w:r>
            <w:proofErr w:type="spellEnd"/>
            <w:r w:rsidRPr="00F41E1A">
              <w:rPr>
                <w:sz w:val="24"/>
                <w:szCs w:val="24"/>
              </w:rPr>
              <w:t xml:space="preserve"> </w:t>
            </w:r>
            <w:proofErr w:type="spellStart"/>
            <w:r w:rsidRPr="00F41E1A">
              <w:rPr>
                <w:sz w:val="24"/>
                <w:szCs w:val="24"/>
              </w:rPr>
              <w:t>мероприятий</w:t>
            </w:r>
            <w:proofErr w:type="spellEnd"/>
          </w:p>
        </w:tc>
        <w:tc>
          <w:tcPr>
            <w:tcW w:w="1274" w:type="dxa"/>
          </w:tcPr>
          <w:p w14:paraId="1B45CDD8"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абсолютное</w:t>
            </w:r>
            <w:proofErr w:type="spellEnd"/>
          </w:p>
        </w:tc>
        <w:tc>
          <w:tcPr>
            <w:tcW w:w="1275" w:type="dxa"/>
          </w:tcPr>
          <w:p w14:paraId="5FF69608" w14:textId="77777777" w:rsidR="009178F8" w:rsidRPr="00F41E1A" w:rsidRDefault="009178F8" w:rsidP="00F41E1A">
            <w:pPr>
              <w:pStyle w:val="TableParagraph"/>
              <w:spacing w:line="240" w:lineRule="auto"/>
              <w:ind w:left="0"/>
              <w:rPr>
                <w:sz w:val="24"/>
                <w:szCs w:val="24"/>
              </w:rPr>
            </w:pPr>
            <w:proofErr w:type="spellStart"/>
            <w:r w:rsidRPr="00F41E1A">
              <w:rPr>
                <w:w w:val="95"/>
                <w:sz w:val="24"/>
                <w:szCs w:val="24"/>
              </w:rPr>
              <w:t>относитель</w:t>
            </w:r>
            <w:proofErr w:type="spellEnd"/>
            <w:r w:rsidRPr="00F41E1A">
              <w:rPr>
                <w:w w:val="95"/>
                <w:sz w:val="24"/>
                <w:szCs w:val="24"/>
              </w:rPr>
              <w:t xml:space="preserve"> </w:t>
            </w:r>
            <w:proofErr w:type="spellStart"/>
            <w:r w:rsidRPr="00F41E1A">
              <w:rPr>
                <w:sz w:val="24"/>
                <w:szCs w:val="24"/>
              </w:rPr>
              <w:t>ное</w:t>
            </w:r>
            <w:proofErr w:type="spellEnd"/>
          </w:p>
        </w:tc>
      </w:tr>
      <w:tr w:rsidR="009178F8" w:rsidRPr="00F41E1A" w14:paraId="7F2B3F12" w14:textId="77777777" w:rsidTr="00634A14">
        <w:trPr>
          <w:trHeight w:hRule="exact" w:val="356"/>
        </w:trPr>
        <w:tc>
          <w:tcPr>
            <w:tcW w:w="2554" w:type="dxa"/>
          </w:tcPr>
          <w:p w14:paraId="583F86B3" w14:textId="77777777" w:rsidR="009178F8" w:rsidRPr="00F41E1A" w:rsidRDefault="009178F8" w:rsidP="00F41E1A">
            <w:pPr>
              <w:pStyle w:val="TableParagraph"/>
              <w:spacing w:line="240" w:lineRule="auto"/>
              <w:ind w:left="0"/>
              <w:rPr>
                <w:sz w:val="24"/>
                <w:szCs w:val="24"/>
              </w:rPr>
            </w:pPr>
            <w:r w:rsidRPr="00F41E1A">
              <w:rPr>
                <w:w w:val="99"/>
                <w:sz w:val="24"/>
                <w:szCs w:val="24"/>
              </w:rPr>
              <w:t>1</w:t>
            </w:r>
          </w:p>
        </w:tc>
        <w:tc>
          <w:tcPr>
            <w:tcW w:w="1274" w:type="dxa"/>
          </w:tcPr>
          <w:p w14:paraId="181F6057" w14:textId="77777777" w:rsidR="009178F8" w:rsidRPr="00F41E1A" w:rsidRDefault="009178F8" w:rsidP="00F41E1A">
            <w:pPr>
              <w:pStyle w:val="TableParagraph"/>
              <w:spacing w:line="240" w:lineRule="auto"/>
              <w:ind w:left="0"/>
              <w:rPr>
                <w:sz w:val="24"/>
                <w:szCs w:val="24"/>
              </w:rPr>
            </w:pPr>
            <w:r w:rsidRPr="00F41E1A">
              <w:rPr>
                <w:w w:val="99"/>
                <w:sz w:val="24"/>
                <w:szCs w:val="24"/>
              </w:rPr>
              <w:t>2</w:t>
            </w:r>
          </w:p>
        </w:tc>
        <w:tc>
          <w:tcPr>
            <w:tcW w:w="1560" w:type="dxa"/>
          </w:tcPr>
          <w:p w14:paraId="06BF9EE2" w14:textId="77777777" w:rsidR="009178F8" w:rsidRPr="00F41E1A" w:rsidRDefault="009178F8" w:rsidP="00F41E1A">
            <w:pPr>
              <w:pStyle w:val="TableParagraph"/>
              <w:spacing w:line="240" w:lineRule="auto"/>
              <w:ind w:left="0"/>
              <w:rPr>
                <w:sz w:val="24"/>
                <w:szCs w:val="24"/>
              </w:rPr>
            </w:pPr>
            <w:r w:rsidRPr="00F41E1A">
              <w:rPr>
                <w:w w:val="99"/>
                <w:sz w:val="24"/>
                <w:szCs w:val="24"/>
              </w:rPr>
              <w:t>3</w:t>
            </w:r>
          </w:p>
        </w:tc>
        <w:tc>
          <w:tcPr>
            <w:tcW w:w="1703" w:type="dxa"/>
          </w:tcPr>
          <w:p w14:paraId="003EFD33" w14:textId="77777777" w:rsidR="009178F8" w:rsidRPr="00F41E1A" w:rsidRDefault="009178F8" w:rsidP="00F41E1A">
            <w:pPr>
              <w:pStyle w:val="TableParagraph"/>
              <w:spacing w:line="240" w:lineRule="auto"/>
              <w:ind w:left="0"/>
              <w:rPr>
                <w:sz w:val="24"/>
                <w:szCs w:val="24"/>
              </w:rPr>
            </w:pPr>
            <w:r w:rsidRPr="00F41E1A">
              <w:rPr>
                <w:w w:val="99"/>
                <w:sz w:val="24"/>
                <w:szCs w:val="24"/>
              </w:rPr>
              <w:t>4</w:t>
            </w:r>
          </w:p>
        </w:tc>
        <w:tc>
          <w:tcPr>
            <w:tcW w:w="1274" w:type="dxa"/>
          </w:tcPr>
          <w:p w14:paraId="0B8450BE" w14:textId="77777777" w:rsidR="009178F8" w:rsidRPr="00F41E1A" w:rsidRDefault="009178F8" w:rsidP="00F41E1A">
            <w:pPr>
              <w:pStyle w:val="TableParagraph"/>
              <w:spacing w:line="240" w:lineRule="auto"/>
              <w:ind w:left="0"/>
              <w:rPr>
                <w:sz w:val="24"/>
                <w:szCs w:val="24"/>
              </w:rPr>
            </w:pPr>
            <w:r w:rsidRPr="00F41E1A">
              <w:rPr>
                <w:w w:val="99"/>
                <w:sz w:val="24"/>
                <w:szCs w:val="24"/>
              </w:rPr>
              <w:t>5</w:t>
            </w:r>
          </w:p>
        </w:tc>
        <w:tc>
          <w:tcPr>
            <w:tcW w:w="1275" w:type="dxa"/>
          </w:tcPr>
          <w:p w14:paraId="6E1A39E0" w14:textId="77777777" w:rsidR="009178F8" w:rsidRPr="00F41E1A" w:rsidRDefault="009178F8" w:rsidP="00F41E1A">
            <w:pPr>
              <w:pStyle w:val="TableParagraph"/>
              <w:spacing w:line="240" w:lineRule="auto"/>
              <w:ind w:left="0"/>
              <w:rPr>
                <w:sz w:val="24"/>
                <w:szCs w:val="24"/>
              </w:rPr>
            </w:pPr>
            <w:r w:rsidRPr="00F41E1A">
              <w:rPr>
                <w:w w:val="99"/>
                <w:sz w:val="24"/>
                <w:szCs w:val="24"/>
              </w:rPr>
              <w:t>6</w:t>
            </w:r>
          </w:p>
        </w:tc>
      </w:tr>
      <w:tr w:rsidR="009178F8" w:rsidRPr="00F41E1A" w14:paraId="2B165CA0" w14:textId="77777777" w:rsidTr="00634A14">
        <w:trPr>
          <w:trHeight w:hRule="exact" w:val="698"/>
        </w:trPr>
        <w:tc>
          <w:tcPr>
            <w:tcW w:w="2554" w:type="dxa"/>
          </w:tcPr>
          <w:p w14:paraId="391F9E6F" w14:textId="77777777" w:rsidR="009178F8" w:rsidRPr="00F41E1A" w:rsidRDefault="009178F8" w:rsidP="00F41E1A">
            <w:pPr>
              <w:pStyle w:val="TableParagraph"/>
              <w:spacing w:line="240" w:lineRule="auto"/>
              <w:ind w:left="0"/>
              <w:rPr>
                <w:sz w:val="24"/>
                <w:szCs w:val="24"/>
              </w:rPr>
            </w:pPr>
            <w:r w:rsidRPr="00F41E1A">
              <w:rPr>
                <w:sz w:val="24"/>
                <w:szCs w:val="24"/>
              </w:rPr>
              <w:t xml:space="preserve">1.Среднесписочное </w:t>
            </w:r>
            <w:proofErr w:type="spellStart"/>
            <w:r w:rsidRPr="00F41E1A">
              <w:rPr>
                <w:sz w:val="24"/>
                <w:szCs w:val="24"/>
              </w:rPr>
              <w:t>количество</w:t>
            </w:r>
            <w:proofErr w:type="spellEnd"/>
            <w:r w:rsidRPr="00F41E1A">
              <w:rPr>
                <w:sz w:val="24"/>
                <w:szCs w:val="24"/>
              </w:rPr>
              <w:t xml:space="preserve"> </w:t>
            </w:r>
            <w:proofErr w:type="spellStart"/>
            <w:r w:rsidRPr="00F41E1A">
              <w:rPr>
                <w:sz w:val="24"/>
                <w:szCs w:val="24"/>
              </w:rPr>
              <w:t>техники</w:t>
            </w:r>
            <w:proofErr w:type="spellEnd"/>
          </w:p>
        </w:tc>
        <w:tc>
          <w:tcPr>
            <w:tcW w:w="1274" w:type="dxa"/>
          </w:tcPr>
          <w:p w14:paraId="0D0DDCC6"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ед</w:t>
            </w:r>
            <w:proofErr w:type="spellEnd"/>
            <w:r w:rsidRPr="00F41E1A">
              <w:rPr>
                <w:sz w:val="24"/>
                <w:szCs w:val="24"/>
              </w:rPr>
              <w:t>.</w:t>
            </w:r>
          </w:p>
        </w:tc>
        <w:tc>
          <w:tcPr>
            <w:tcW w:w="1560" w:type="dxa"/>
          </w:tcPr>
          <w:p w14:paraId="67DB403D" w14:textId="77777777" w:rsidR="009178F8" w:rsidRPr="00F41E1A" w:rsidRDefault="009178F8" w:rsidP="00F41E1A">
            <w:pPr>
              <w:pStyle w:val="TableParagraph"/>
              <w:spacing w:line="240" w:lineRule="auto"/>
              <w:ind w:left="0"/>
              <w:rPr>
                <w:sz w:val="24"/>
                <w:szCs w:val="24"/>
              </w:rPr>
            </w:pPr>
            <w:r w:rsidRPr="00F41E1A">
              <w:rPr>
                <w:sz w:val="24"/>
                <w:szCs w:val="24"/>
              </w:rPr>
              <w:t>722</w:t>
            </w:r>
          </w:p>
        </w:tc>
        <w:tc>
          <w:tcPr>
            <w:tcW w:w="1703" w:type="dxa"/>
          </w:tcPr>
          <w:p w14:paraId="613C59B9" w14:textId="77777777" w:rsidR="009178F8" w:rsidRPr="00F41E1A" w:rsidRDefault="009178F8" w:rsidP="00F41E1A">
            <w:pPr>
              <w:pStyle w:val="TableParagraph"/>
              <w:spacing w:line="240" w:lineRule="auto"/>
              <w:ind w:left="0"/>
              <w:rPr>
                <w:sz w:val="24"/>
                <w:szCs w:val="24"/>
              </w:rPr>
            </w:pPr>
            <w:r w:rsidRPr="00F41E1A">
              <w:rPr>
                <w:sz w:val="24"/>
                <w:szCs w:val="24"/>
              </w:rPr>
              <w:t>709</w:t>
            </w:r>
          </w:p>
        </w:tc>
        <w:tc>
          <w:tcPr>
            <w:tcW w:w="1274" w:type="dxa"/>
          </w:tcPr>
          <w:p w14:paraId="634AE7D2" w14:textId="77777777" w:rsidR="009178F8" w:rsidRPr="00F41E1A" w:rsidRDefault="009178F8" w:rsidP="00F41E1A">
            <w:pPr>
              <w:pStyle w:val="TableParagraph"/>
              <w:spacing w:line="240" w:lineRule="auto"/>
              <w:ind w:left="0"/>
              <w:rPr>
                <w:sz w:val="24"/>
                <w:szCs w:val="24"/>
              </w:rPr>
            </w:pPr>
            <w:r w:rsidRPr="00F41E1A">
              <w:rPr>
                <w:sz w:val="24"/>
                <w:szCs w:val="24"/>
              </w:rPr>
              <w:t>-13</w:t>
            </w:r>
          </w:p>
        </w:tc>
        <w:tc>
          <w:tcPr>
            <w:tcW w:w="1275" w:type="dxa"/>
          </w:tcPr>
          <w:p w14:paraId="4BAC466B" w14:textId="77777777" w:rsidR="009178F8" w:rsidRPr="00F41E1A" w:rsidRDefault="009178F8" w:rsidP="00F41E1A">
            <w:pPr>
              <w:pStyle w:val="TableParagraph"/>
              <w:spacing w:line="240" w:lineRule="auto"/>
              <w:ind w:left="0"/>
              <w:rPr>
                <w:sz w:val="24"/>
                <w:szCs w:val="24"/>
              </w:rPr>
            </w:pPr>
            <w:r w:rsidRPr="00F41E1A">
              <w:rPr>
                <w:sz w:val="24"/>
                <w:szCs w:val="24"/>
              </w:rPr>
              <w:t>+1,8</w:t>
            </w:r>
          </w:p>
        </w:tc>
      </w:tr>
      <w:tr w:rsidR="009178F8" w:rsidRPr="00F41E1A" w14:paraId="65695D1B" w14:textId="77777777" w:rsidTr="00634A14">
        <w:trPr>
          <w:trHeight w:hRule="exact" w:val="355"/>
        </w:trPr>
        <w:tc>
          <w:tcPr>
            <w:tcW w:w="2554" w:type="dxa"/>
          </w:tcPr>
          <w:p w14:paraId="13EC333B" w14:textId="77777777" w:rsidR="009178F8" w:rsidRPr="00F41E1A" w:rsidRDefault="009178F8" w:rsidP="00F41E1A">
            <w:pPr>
              <w:pStyle w:val="TableParagraph"/>
              <w:spacing w:line="240" w:lineRule="auto"/>
              <w:ind w:left="0"/>
              <w:rPr>
                <w:sz w:val="24"/>
                <w:szCs w:val="24"/>
              </w:rPr>
            </w:pPr>
            <w:r w:rsidRPr="00F41E1A">
              <w:rPr>
                <w:sz w:val="24"/>
                <w:szCs w:val="24"/>
              </w:rPr>
              <w:t>2.КТГ</w:t>
            </w:r>
          </w:p>
        </w:tc>
        <w:tc>
          <w:tcPr>
            <w:tcW w:w="1274" w:type="dxa"/>
          </w:tcPr>
          <w:p w14:paraId="67760E63"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коэф</w:t>
            </w:r>
            <w:proofErr w:type="spellEnd"/>
            <w:r w:rsidRPr="00F41E1A">
              <w:rPr>
                <w:sz w:val="24"/>
                <w:szCs w:val="24"/>
              </w:rPr>
              <w:t>.</w:t>
            </w:r>
          </w:p>
        </w:tc>
        <w:tc>
          <w:tcPr>
            <w:tcW w:w="1560" w:type="dxa"/>
          </w:tcPr>
          <w:p w14:paraId="3712CF65" w14:textId="77777777" w:rsidR="009178F8" w:rsidRPr="00F41E1A" w:rsidRDefault="009178F8" w:rsidP="00F41E1A">
            <w:pPr>
              <w:pStyle w:val="TableParagraph"/>
              <w:spacing w:line="240" w:lineRule="auto"/>
              <w:ind w:left="0"/>
              <w:rPr>
                <w:sz w:val="24"/>
                <w:szCs w:val="24"/>
              </w:rPr>
            </w:pPr>
            <w:r w:rsidRPr="00F41E1A">
              <w:rPr>
                <w:sz w:val="24"/>
                <w:szCs w:val="24"/>
              </w:rPr>
              <w:t>0,79</w:t>
            </w:r>
          </w:p>
        </w:tc>
        <w:tc>
          <w:tcPr>
            <w:tcW w:w="1703" w:type="dxa"/>
          </w:tcPr>
          <w:p w14:paraId="67AB30F4" w14:textId="77777777" w:rsidR="009178F8" w:rsidRPr="00F41E1A" w:rsidRDefault="009178F8" w:rsidP="00F41E1A">
            <w:pPr>
              <w:pStyle w:val="TableParagraph"/>
              <w:spacing w:line="240" w:lineRule="auto"/>
              <w:ind w:left="0"/>
              <w:rPr>
                <w:sz w:val="24"/>
                <w:szCs w:val="24"/>
              </w:rPr>
            </w:pPr>
            <w:r w:rsidRPr="00F41E1A">
              <w:rPr>
                <w:sz w:val="24"/>
                <w:szCs w:val="24"/>
              </w:rPr>
              <w:t>0,79</w:t>
            </w:r>
          </w:p>
        </w:tc>
        <w:tc>
          <w:tcPr>
            <w:tcW w:w="1274" w:type="dxa"/>
          </w:tcPr>
          <w:p w14:paraId="2D81E39F" w14:textId="77777777" w:rsidR="009178F8" w:rsidRPr="00F41E1A" w:rsidRDefault="009178F8" w:rsidP="00F41E1A">
            <w:pPr>
              <w:pStyle w:val="TableParagraph"/>
              <w:spacing w:line="240" w:lineRule="auto"/>
              <w:ind w:left="0"/>
              <w:rPr>
                <w:sz w:val="24"/>
                <w:szCs w:val="24"/>
              </w:rPr>
            </w:pPr>
            <w:r w:rsidRPr="00F41E1A">
              <w:rPr>
                <w:w w:val="99"/>
                <w:sz w:val="24"/>
                <w:szCs w:val="24"/>
              </w:rPr>
              <w:t>0</w:t>
            </w:r>
          </w:p>
        </w:tc>
        <w:tc>
          <w:tcPr>
            <w:tcW w:w="1275" w:type="dxa"/>
          </w:tcPr>
          <w:p w14:paraId="6B062293" w14:textId="77777777" w:rsidR="009178F8" w:rsidRPr="00F41E1A" w:rsidRDefault="009178F8" w:rsidP="00F41E1A">
            <w:pPr>
              <w:pStyle w:val="TableParagraph"/>
              <w:spacing w:line="240" w:lineRule="auto"/>
              <w:ind w:left="0"/>
              <w:rPr>
                <w:sz w:val="24"/>
                <w:szCs w:val="24"/>
              </w:rPr>
            </w:pPr>
            <w:r w:rsidRPr="00F41E1A">
              <w:rPr>
                <w:w w:val="99"/>
                <w:sz w:val="24"/>
                <w:szCs w:val="24"/>
              </w:rPr>
              <w:t>0</w:t>
            </w:r>
          </w:p>
        </w:tc>
      </w:tr>
      <w:tr w:rsidR="009178F8" w:rsidRPr="00F41E1A" w14:paraId="349C3CE4" w14:textId="77777777" w:rsidTr="00634A14">
        <w:trPr>
          <w:trHeight w:hRule="exact" w:val="355"/>
        </w:trPr>
        <w:tc>
          <w:tcPr>
            <w:tcW w:w="2554" w:type="dxa"/>
          </w:tcPr>
          <w:p w14:paraId="1625D0D1" w14:textId="77777777" w:rsidR="009178F8" w:rsidRPr="00F41E1A" w:rsidRDefault="009178F8" w:rsidP="00F41E1A">
            <w:pPr>
              <w:pStyle w:val="TableParagraph"/>
              <w:spacing w:line="240" w:lineRule="auto"/>
              <w:ind w:left="0"/>
              <w:rPr>
                <w:sz w:val="24"/>
                <w:szCs w:val="24"/>
              </w:rPr>
            </w:pPr>
            <w:r w:rsidRPr="00F41E1A">
              <w:rPr>
                <w:sz w:val="24"/>
                <w:szCs w:val="24"/>
              </w:rPr>
              <w:t>3.КИП</w:t>
            </w:r>
          </w:p>
        </w:tc>
        <w:tc>
          <w:tcPr>
            <w:tcW w:w="1274" w:type="dxa"/>
          </w:tcPr>
          <w:p w14:paraId="43C8AD01"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коэф</w:t>
            </w:r>
            <w:proofErr w:type="spellEnd"/>
            <w:r w:rsidRPr="00F41E1A">
              <w:rPr>
                <w:sz w:val="24"/>
                <w:szCs w:val="24"/>
              </w:rPr>
              <w:t>.</w:t>
            </w:r>
          </w:p>
        </w:tc>
        <w:tc>
          <w:tcPr>
            <w:tcW w:w="1560" w:type="dxa"/>
          </w:tcPr>
          <w:p w14:paraId="04A1D95B" w14:textId="77777777" w:rsidR="009178F8" w:rsidRPr="00F41E1A" w:rsidRDefault="009178F8" w:rsidP="00F41E1A">
            <w:pPr>
              <w:pStyle w:val="TableParagraph"/>
              <w:spacing w:line="240" w:lineRule="auto"/>
              <w:ind w:left="0"/>
              <w:rPr>
                <w:sz w:val="24"/>
                <w:szCs w:val="24"/>
              </w:rPr>
            </w:pPr>
            <w:r w:rsidRPr="00F41E1A">
              <w:rPr>
                <w:sz w:val="24"/>
                <w:szCs w:val="24"/>
              </w:rPr>
              <w:t>0,53</w:t>
            </w:r>
          </w:p>
        </w:tc>
        <w:tc>
          <w:tcPr>
            <w:tcW w:w="1703" w:type="dxa"/>
          </w:tcPr>
          <w:p w14:paraId="501C314E" w14:textId="77777777" w:rsidR="009178F8" w:rsidRPr="00F41E1A" w:rsidRDefault="009178F8" w:rsidP="00F41E1A">
            <w:pPr>
              <w:pStyle w:val="TableParagraph"/>
              <w:spacing w:line="240" w:lineRule="auto"/>
              <w:ind w:left="0"/>
              <w:rPr>
                <w:sz w:val="24"/>
                <w:szCs w:val="24"/>
              </w:rPr>
            </w:pPr>
            <w:r w:rsidRPr="00F41E1A">
              <w:rPr>
                <w:sz w:val="24"/>
                <w:szCs w:val="24"/>
              </w:rPr>
              <w:t>0,59</w:t>
            </w:r>
          </w:p>
        </w:tc>
        <w:tc>
          <w:tcPr>
            <w:tcW w:w="1274" w:type="dxa"/>
          </w:tcPr>
          <w:p w14:paraId="649C4E7B" w14:textId="77777777" w:rsidR="009178F8" w:rsidRPr="00F41E1A" w:rsidRDefault="009178F8" w:rsidP="00F41E1A">
            <w:pPr>
              <w:pStyle w:val="TableParagraph"/>
              <w:spacing w:line="240" w:lineRule="auto"/>
              <w:ind w:left="0"/>
              <w:rPr>
                <w:sz w:val="24"/>
                <w:szCs w:val="24"/>
              </w:rPr>
            </w:pPr>
            <w:r w:rsidRPr="00F41E1A">
              <w:rPr>
                <w:sz w:val="24"/>
                <w:szCs w:val="24"/>
              </w:rPr>
              <w:t>+0,06</w:t>
            </w:r>
          </w:p>
        </w:tc>
        <w:tc>
          <w:tcPr>
            <w:tcW w:w="1275" w:type="dxa"/>
          </w:tcPr>
          <w:p w14:paraId="5B7BBA05" w14:textId="77777777" w:rsidR="009178F8" w:rsidRPr="00F41E1A" w:rsidRDefault="009178F8" w:rsidP="00F41E1A">
            <w:pPr>
              <w:pStyle w:val="TableParagraph"/>
              <w:spacing w:line="240" w:lineRule="auto"/>
              <w:ind w:left="0"/>
              <w:rPr>
                <w:sz w:val="24"/>
                <w:szCs w:val="24"/>
              </w:rPr>
            </w:pPr>
            <w:r w:rsidRPr="00F41E1A">
              <w:rPr>
                <w:sz w:val="24"/>
                <w:szCs w:val="24"/>
              </w:rPr>
              <w:t>+11,32</w:t>
            </w:r>
          </w:p>
        </w:tc>
      </w:tr>
      <w:tr w:rsidR="009178F8" w:rsidRPr="00F41E1A" w14:paraId="084DF681" w14:textId="77777777" w:rsidTr="00634A14">
        <w:trPr>
          <w:trHeight w:hRule="exact" w:val="355"/>
        </w:trPr>
        <w:tc>
          <w:tcPr>
            <w:tcW w:w="2554" w:type="dxa"/>
          </w:tcPr>
          <w:p w14:paraId="68D8BFF5" w14:textId="77777777" w:rsidR="009178F8" w:rsidRPr="00F41E1A" w:rsidRDefault="009178F8" w:rsidP="00F41E1A">
            <w:pPr>
              <w:pStyle w:val="TableParagraph"/>
              <w:spacing w:line="240" w:lineRule="auto"/>
              <w:ind w:left="0"/>
              <w:rPr>
                <w:sz w:val="24"/>
                <w:szCs w:val="24"/>
              </w:rPr>
            </w:pPr>
            <w:r w:rsidRPr="00F41E1A">
              <w:rPr>
                <w:sz w:val="24"/>
                <w:szCs w:val="24"/>
              </w:rPr>
              <w:t xml:space="preserve">4.Объем </w:t>
            </w:r>
            <w:proofErr w:type="spellStart"/>
            <w:r w:rsidRPr="00F41E1A">
              <w:rPr>
                <w:sz w:val="24"/>
                <w:szCs w:val="24"/>
              </w:rPr>
              <w:t>услуг</w:t>
            </w:r>
            <w:proofErr w:type="spellEnd"/>
          </w:p>
        </w:tc>
        <w:tc>
          <w:tcPr>
            <w:tcW w:w="1274" w:type="dxa"/>
          </w:tcPr>
          <w:p w14:paraId="5E48FEA2"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тыс.м.ч</w:t>
            </w:r>
            <w:proofErr w:type="spellEnd"/>
          </w:p>
        </w:tc>
        <w:tc>
          <w:tcPr>
            <w:tcW w:w="1560" w:type="dxa"/>
          </w:tcPr>
          <w:p w14:paraId="315D6485" w14:textId="77777777" w:rsidR="009178F8" w:rsidRPr="00F41E1A" w:rsidRDefault="009178F8" w:rsidP="00F41E1A">
            <w:pPr>
              <w:pStyle w:val="TableParagraph"/>
              <w:spacing w:line="240" w:lineRule="auto"/>
              <w:ind w:left="0"/>
              <w:rPr>
                <w:sz w:val="24"/>
                <w:szCs w:val="24"/>
              </w:rPr>
            </w:pPr>
            <w:r w:rsidRPr="00F41E1A">
              <w:rPr>
                <w:sz w:val="24"/>
                <w:szCs w:val="24"/>
              </w:rPr>
              <w:t>1536,20</w:t>
            </w:r>
          </w:p>
        </w:tc>
        <w:tc>
          <w:tcPr>
            <w:tcW w:w="1703" w:type="dxa"/>
          </w:tcPr>
          <w:p w14:paraId="66E609B9" w14:textId="77777777" w:rsidR="009178F8" w:rsidRPr="00F41E1A" w:rsidRDefault="009178F8" w:rsidP="00F41E1A">
            <w:pPr>
              <w:pStyle w:val="TableParagraph"/>
              <w:spacing w:line="240" w:lineRule="auto"/>
              <w:ind w:left="0"/>
              <w:rPr>
                <w:sz w:val="24"/>
                <w:szCs w:val="24"/>
              </w:rPr>
            </w:pPr>
            <w:r w:rsidRPr="00F41E1A">
              <w:rPr>
                <w:sz w:val="24"/>
                <w:szCs w:val="24"/>
              </w:rPr>
              <w:t>1536,20</w:t>
            </w:r>
          </w:p>
        </w:tc>
        <w:tc>
          <w:tcPr>
            <w:tcW w:w="1274" w:type="dxa"/>
          </w:tcPr>
          <w:p w14:paraId="220FDC05" w14:textId="77777777" w:rsidR="009178F8" w:rsidRPr="00F41E1A" w:rsidRDefault="009178F8" w:rsidP="00F41E1A">
            <w:pPr>
              <w:pStyle w:val="TableParagraph"/>
              <w:spacing w:line="240" w:lineRule="auto"/>
              <w:ind w:left="0"/>
              <w:rPr>
                <w:sz w:val="24"/>
                <w:szCs w:val="24"/>
              </w:rPr>
            </w:pPr>
            <w:r w:rsidRPr="00F41E1A">
              <w:rPr>
                <w:sz w:val="24"/>
                <w:szCs w:val="24"/>
              </w:rPr>
              <w:t>+33,00</w:t>
            </w:r>
          </w:p>
        </w:tc>
        <w:tc>
          <w:tcPr>
            <w:tcW w:w="1275" w:type="dxa"/>
          </w:tcPr>
          <w:p w14:paraId="55786F2D" w14:textId="77777777" w:rsidR="009178F8" w:rsidRPr="00F41E1A" w:rsidRDefault="009178F8" w:rsidP="00F41E1A">
            <w:pPr>
              <w:pStyle w:val="TableParagraph"/>
              <w:spacing w:line="240" w:lineRule="auto"/>
              <w:ind w:left="0"/>
              <w:rPr>
                <w:sz w:val="24"/>
                <w:szCs w:val="24"/>
              </w:rPr>
            </w:pPr>
            <w:r w:rsidRPr="00F41E1A">
              <w:rPr>
                <w:sz w:val="24"/>
                <w:szCs w:val="24"/>
              </w:rPr>
              <w:t>+2,2</w:t>
            </w:r>
          </w:p>
        </w:tc>
      </w:tr>
      <w:tr w:rsidR="009178F8" w:rsidRPr="00F41E1A" w14:paraId="222747BC" w14:textId="77777777" w:rsidTr="00634A14">
        <w:trPr>
          <w:trHeight w:hRule="exact" w:val="551"/>
        </w:trPr>
        <w:tc>
          <w:tcPr>
            <w:tcW w:w="2554" w:type="dxa"/>
          </w:tcPr>
          <w:p w14:paraId="31F66E95" w14:textId="77777777" w:rsidR="009178F8" w:rsidRPr="00F41E1A" w:rsidRDefault="009178F8" w:rsidP="00F41E1A">
            <w:pPr>
              <w:pStyle w:val="TableParagraph"/>
              <w:spacing w:line="240" w:lineRule="auto"/>
              <w:ind w:left="0"/>
              <w:rPr>
                <w:sz w:val="24"/>
                <w:szCs w:val="24"/>
              </w:rPr>
            </w:pPr>
            <w:r w:rsidRPr="00F41E1A">
              <w:rPr>
                <w:sz w:val="24"/>
                <w:szCs w:val="24"/>
              </w:rPr>
              <w:t xml:space="preserve">5.Среднеспис. </w:t>
            </w:r>
            <w:proofErr w:type="spellStart"/>
            <w:r w:rsidRPr="00F41E1A">
              <w:rPr>
                <w:sz w:val="24"/>
                <w:szCs w:val="24"/>
              </w:rPr>
              <w:t>численность</w:t>
            </w:r>
            <w:proofErr w:type="spellEnd"/>
          </w:p>
        </w:tc>
        <w:tc>
          <w:tcPr>
            <w:tcW w:w="1274" w:type="dxa"/>
          </w:tcPr>
          <w:p w14:paraId="55FD1B0D"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чел</w:t>
            </w:r>
            <w:proofErr w:type="spellEnd"/>
            <w:r w:rsidRPr="00F41E1A">
              <w:rPr>
                <w:sz w:val="24"/>
                <w:szCs w:val="24"/>
              </w:rPr>
              <w:t>.</w:t>
            </w:r>
          </w:p>
        </w:tc>
        <w:tc>
          <w:tcPr>
            <w:tcW w:w="1560" w:type="dxa"/>
          </w:tcPr>
          <w:p w14:paraId="6A03A227" w14:textId="77777777" w:rsidR="009178F8" w:rsidRPr="00F41E1A" w:rsidRDefault="009178F8" w:rsidP="00F41E1A">
            <w:pPr>
              <w:pStyle w:val="TableParagraph"/>
              <w:spacing w:line="240" w:lineRule="auto"/>
              <w:ind w:left="0"/>
              <w:rPr>
                <w:sz w:val="24"/>
                <w:szCs w:val="24"/>
              </w:rPr>
            </w:pPr>
            <w:r w:rsidRPr="00F41E1A">
              <w:rPr>
                <w:sz w:val="24"/>
                <w:szCs w:val="24"/>
              </w:rPr>
              <w:t>1191</w:t>
            </w:r>
          </w:p>
        </w:tc>
        <w:tc>
          <w:tcPr>
            <w:tcW w:w="1703" w:type="dxa"/>
          </w:tcPr>
          <w:p w14:paraId="2870A99B" w14:textId="77777777" w:rsidR="009178F8" w:rsidRPr="00F41E1A" w:rsidRDefault="009178F8" w:rsidP="00F41E1A">
            <w:pPr>
              <w:pStyle w:val="TableParagraph"/>
              <w:spacing w:line="240" w:lineRule="auto"/>
              <w:ind w:left="0"/>
              <w:rPr>
                <w:sz w:val="24"/>
                <w:szCs w:val="24"/>
              </w:rPr>
            </w:pPr>
            <w:r w:rsidRPr="00F41E1A">
              <w:rPr>
                <w:sz w:val="24"/>
                <w:szCs w:val="24"/>
              </w:rPr>
              <w:t>1178</w:t>
            </w:r>
          </w:p>
        </w:tc>
        <w:tc>
          <w:tcPr>
            <w:tcW w:w="1274" w:type="dxa"/>
          </w:tcPr>
          <w:p w14:paraId="05276752" w14:textId="77777777" w:rsidR="009178F8" w:rsidRPr="00F41E1A" w:rsidRDefault="009178F8" w:rsidP="00F41E1A">
            <w:pPr>
              <w:pStyle w:val="TableParagraph"/>
              <w:spacing w:line="240" w:lineRule="auto"/>
              <w:ind w:left="0"/>
              <w:rPr>
                <w:sz w:val="24"/>
                <w:szCs w:val="24"/>
              </w:rPr>
            </w:pPr>
            <w:r w:rsidRPr="00F41E1A">
              <w:rPr>
                <w:sz w:val="24"/>
                <w:szCs w:val="24"/>
              </w:rPr>
              <w:t>-13</w:t>
            </w:r>
          </w:p>
        </w:tc>
        <w:tc>
          <w:tcPr>
            <w:tcW w:w="1275" w:type="dxa"/>
          </w:tcPr>
          <w:p w14:paraId="53B35741" w14:textId="77777777" w:rsidR="009178F8" w:rsidRPr="00F41E1A" w:rsidRDefault="009178F8" w:rsidP="00F41E1A">
            <w:pPr>
              <w:pStyle w:val="TableParagraph"/>
              <w:spacing w:line="240" w:lineRule="auto"/>
              <w:ind w:left="0"/>
              <w:rPr>
                <w:sz w:val="24"/>
                <w:szCs w:val="24"/>
              </w:rPr>
            </w:pPr>
            <w:r w:rsidRPr="00F41E1A">
              <w:rPr>
                <w:sz w:val="24"/>
                <w:szCs w:val="24"/>
              </w:rPr>
              <w:t>-1,09</w:t>
            </w:r>
          </w:p>
        </w:tc>
      </w:tr>
      <w:tr w:rsidR="009178F8" w:rsidRPr="00F41E1A" w14:paraId="531CF315" w14:textId="77777777" w:rsidTr="00634A14">
        <w:trPr>
          <w:trHeight w:hRule="exact" w:val="470"/>
        </w:trPr>
        <w:tc>
          <w:tcPr>
            <w:tcW w:w="2554" w:type="dxa"/>
          </w:tcPr>
          <w:p w14:paraId="57F7B915" w14:textId="77777777" w:rsidR="009178F8" w:rsidRPr="00F41E1A" w:rsidRDefault="009178F8" w:rsidP="00F41E1A">
            <w:pPr>
              <w:pStyle w:val="TableParagraph"/>
              <w:spacing w:line="240" w:lineRule="auto"/>
              <w:ind w:left="0"/>
              <w:rPr>
                <w:sz w:val="24"/>
                <w:szCs w:val="24"/>
              </w:rPr>
            </w:pPr>
            <w:r w:rsidRPr="00F41E1A">
              <w:rPr>
                <w:sz w:val="24"/>
                <w:szCs w:val="24"/>
              </w:rPr>
              <w:t xml:space="preserve">6.Валовой </w:t>
            </w:r>
            <w:proofErr w:type="spellStart"/>
            <w:r w:rsidRPr="00F41E1A">
              <w:rPr>
                <w:sz w:val="24"/>
                <w:szCs w:val="24"/>
              </w:rPr>
              <w:t>доход</w:t>
            </w:r>
            <w:proofErr w:type="spellEnd"/>
          </w:p>
        </w:tc>
        <w:tc>
          <w:tcPr>
            <w:tcW w:w="1274" w:type="dxa"/>
          </w:tcPr>
          <w:p w14:paraId="558446E6"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тыс</w:t>
            </w:r>
            <w:proofErr w:type="spellEnd"/>
            <w:r w:rsidRPr="00F41E1A">
              <w:rPr>
                <w:sz w:val="24"/>
                <w:szCs w:val="24"/>
              </w:rPr>
              <w:t xml:space="preserve">. </w:t>
            </w:r>
            <w:proofErr w:type="spellStart"/>
            <w:r w:rsidRPr="00F41E1A">
              <w:rPr>
                <w:sz w:val="24"/>
                <w:szCs w:val="24"/>
              </w:rPr>
              <w:t>руб</w:t>
            </w:r>
            <w:proofErr w:type="spellEnd"/>
            <w:r w:rsidRPr="00F41E1A">
              <w:rPr>
                <w:sz w:val="24"/>
                <w:szCs w:val="24"/>
              </w:rPr>
              <w:t>.</w:t>
            </w:r>
          </w:p>
        </w:tc>
        <w:tc>
          <w:tcPr>
            <w:tcW w:w="1560" w:type="dxa"/>
          </w:tcPr>
          <w:p w14:paraId="4EA0D173" w14:textId="77777777" w:rsidR="009178F8" w:rsidRPr="00F41E1A" w:rsidRDefault="009178F8" w:rsidP="00F41E1A">
            <w:pPr>
              <w:pStyle w:val="TableParagraph"/>
              <w:spacing w:line="240" w:lineRule="auto"/>
              <w:ind w:left="0"/>
              <w:rPr>
                <w:sz w:val="24"/>
                <w:szCs w:val="24"/>
              </w:rPr>
            </w:pPr>
            <w:r w:rsidRPr="00F41E1A">
              <w:rPr>
                <w:sz w:val="24"/>
                <w:szCs w:val="24"/>
              </w:rPr>
              <w:t>602282,8</w:t>
            </w:r>
          </w:p>
        </w:tc>
        <w:tc>
          <w:tcPr>
            <w:tcW w:w="1703" w:type="dxa"/>
          </w:tcPr>
          <w:p w14:paraId="0A901833" w14:textId="77777777" w:rsidR="009178F8" w:rsidRPr="00F41E1A" w:rsidRDefault="009178F8" w:rsidP="00F41E1A">
            <w:pPr>
              <w:pStyle w:val="TableParagraph"/>
              <w:spacing w:line="240" w:lineRule="auto"/>
              <w:ind w:left="0"/>
              <w:rPr>
                <w:sz w:val="24"/>
                <w:szCs w:val="24"/>
              </w:rPr>
            </w:pPr>
            <w:r w:rsidRPr="00F41E1A">
              <w:rPr>
                <w:sz w:val="24"/>
                <w:szCs w:val="24"/>
              </w:rPr>
              <w:t>602282,8</w:t>
            </w:r>
          </w:p>
        </w:tc>
        <w:tc>
          <w:tcPr>
            <w:tcW w:w="1274" w:type="dxa"/>
          </w:tcPr>
          <w:p w14:paraId="54FD13D3" w14:textId="77777777" w:rsidR="009178F8" w:rsidRPr="00F41E1A" w:rsidRDefault="009178F8" w:rsidP="00F41E1A">
            <w:pPr>
              <w:pStyle w:val="TableParagraph"/>
              <w:spacing w:line="240" w:lineRule="auto"/>
              <w:ind w:left="0"/>
              <w:rPr>
                <w:sz w:val="24"/>
                <w:szCs w:val="24"/>
              </w:rPr>
            </w:pPr>
            <w:r w:rsidRPr="00F41E1A">
              <w:rPr>
                <w:w w:val="99"/>
                <w:sz w:val="24"/>
                <w:szCs w:val="24"/>
              </w:rPr>
              <w:t>0</w:t>
            </w:r>
          </w:p>
        </w:tc>
        <w:tc>
          <w:tcPr>
            <w:tcW w:w="1275" w:type="dxa"/>
          </w:tcPr>
          <w:p w14:paraId="0BEE6171" w14:textId="77777777" w:rsidR="009178F8" w:rsidRPr="00F41E1A" w:rsidRDefault="009178F8" w:rsidP="00F41E1A">
            <w:pPr>
              <w:pStyle w:val="TableParagraph"/>
              <w:spacing w:line="240" w:lineRule="auto"/>
              <w:ind w:left="0"/>
              <w:rPr>
                <w:sz w:val="24"/>
                <w:szCs w:val="24"/>
              </w:rPr>
            </w:pPr>
            <w:r w:rsidRPr="00F41E1A">
              <w:rPr>
                <w:w w:val="99"/>
                <w:sz w:val="24"/>
                <w:szCs w:val="24"/>
              </w:rPr>
              <w:t>0</w:t>
            </w:r>
          </w:p>
        </w:tc>
      </w:tr>
      <w:tr w:rsidR="009178F8" w:rsidRPr="00F41E1A" w14:paraId="7DC47968" w14:textId="77777777" w:rsidTr="00634A14">
        <w:trPr>
          <w:trHeight w:hRule="exact" w:val="561"/>
        </w:trPr>
        <w:tc>
          <w:tcPr>
            <w:tcW w:w="2554" w:type="dxa"/>
          </w:tcPr>
          <w:p w14:paraId="18A64DF7" w14:textId="77777777" w:rsidR="009178F8" w:rsidRPr="00F41E1A" w:rsidRDefault="009178F8" w:rsidP="00F41E1A">
            <w:pPr>
              <w:pStyle w:val="TableParagraph"/>
              <w:spacing w:line="240" w:lineRule="auto"/>
              <w:ind w:left="0"/>
              <w:rPr>
                <w:sz w:val="24"/>
                <w:szCs w:val="24"/>
              </w:rPr>
            </w:pPr>
            <w:r w:rsidRPr="00F41E1A">
              <w:rPr>
                <w:sz w:val="24"/>
                <w:szCs w:val="24"/>
              </w:rPr>
              <w:t xml:space="preserve">7.Расходы- </w:t>
            </w:r>
            <w:proofErr w:type="spellStart"/>
            <w:r w:rsidRPr="00F41E1A">
              <w:rPr>
                <w:sz w:val="24"/>
                <w:szCs w:val="24"/>
              </w:rPr>
              <w:t>всего</w:t>
            </w:r>
            <w:proofErr w:type="spellEnd"/>
          </w:p>
        </w:tc>
        <w:tc>
          <w:tcPr>
            <w:tcW w:w="1274" w:type="dxa"/>
          </w:tcPr>
          <w:p w14:paraId="3F09AE55"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тыс</w:t>
            </w:r>
            <w:proofErr w:type="spellEnd"/>
            <w:r w:rsidRPr="00F41E1A">
              <w:rPr>
                <w:sz w:val="24"/>
                <w:szCs w:val="24"/>
              </w:rPr>
              <w:t xml:space="preserve">. </w:t>
            </w:r>
            <w:proofErr w:type="spellStart"/>
            <w:r w:rsidRPr="00F41E1A">
              <w:rPr>
                <w:sz w:val="24"/>
                <w:szCs w:val="24"/>
              </w:rPr>
              <w:t>руб</w:t>
            </w:r>
            <w:proofErr w:type="spellEnd"/>
            <w:r w:rsidRPr="00F41E1A">
              <w:rPr>
                <w:sz w:val="24"/>
                <w:szCs w:val="24"/>
              </w:rPr>
              <w:t>.</w:t>
            </w:r>
          </w:p>
        </w:tc>
        <w:tc>
          <w:tcPr>
            <w:tcW w:w="1560" w:type="dxa"/>
          </w:tcPr>
          <w:p w14:paraId="7171D628" w14:textId="77777777" w:rsidR="009178F8" w:rsidRPr="00F41E1A" w:rsidRDefault="009178F8" w:rsidP="00F41E1A">
            <w:pPr>
              <w:pStyle w:val="TableParagraph"/>
              <w:spacing w:line="240" w:lineRule="auto"/>
              <w:ind w:left="0"/>
              <w:rPr>
                <w:sz w:val="24"/>
                <w:szCs w:val="24"/>
              </w:rPr>
            </w:pPr>
            <w:r w:rsidRPr="00F41E1A">
              <w:rPr>
                <w:sz w:val="24"/>
                <w:szCs w:val="24"/>
              </w:rPr>
              <w:t>569231,1</w:t>
            </w:r>
          </w:p>
        </w:tc>
        <w:tc>
          <w:tcPr>
            <w:tcW w:w="1703" w:type="dxa"/>
          </w:tcPr>
          <w:p w14:paraId="3731B039" w14:textId="77777777" w:rsidR="009178F8" w:rsidRPr="00F41E1A" w:rsidRDefault="009178F8" w:rsidP="00F41E1A">
            <w:pPr>
              <w:pStyle w:val="TableParagraph"/>
              <w:spacing w:line="240" w:lineRule="auto"/>
              <w:ind w:left="0"/>
              <w:rPr>
                <w:sz w:val="24"/>
                <w:szCs w:val="24"/>
              </w:rPr>
            </w:pPr>
            <w:r w:rsidRPr="00F41E1A">
              <w:rPr>
                <w:sz w:val="24"/>
                <w:szCs w:val="24"/>
              </w:rPr>
              <w:t>557667,65</w:t>
            </w:r>
          </w:p>
        </w:tc>
        <w:tc>
          <w:tcPr>
            <w:tcW w:w="1274" w:type="dxa"/>
          </w:tcPr>
          <w:p w14:paraId="08423F92" w14:textId="77777777" w:rsidR="009178F8" w:rsidRPr="00F41E1A" w:rsidRDefault="009178F8" w:rsidP="00F41E1A">
            <w:pPr>
              <w:pStyle w:val="TableParagraph"/>
              <w:spacing w:line="240" w:lineRule="auto"/>
              <w:ind w:left="0"/>
              <w:rPr>
                <w:sz w:val="24"/>
                <w:szCs w:val="24"/>
              </w:rPr>
            </w:pPr>
            <w:r w:rsidRPr="00F41E1A">
              <w:rPr>
                <w:sz w:val="24"/>
                <w:szCs w:val="24"/>
              </w:rPr>
              <w:t>-11563,45</w:t>
            </w:r>
          </w:p>
        </w:tc>
        <w:tc>
          <w:tcPr>
            <w:tcW w:w="1275" w:type="dxa"/>
          </w:tcPr>
          <w:p w14:paraId="708D74BD" w14:textId="77777777" w:rsidR="009178F8" w:rsidRPr="00F41E1A" w:rsidRDefault="009178F8" w:rsidP="00F41E1A">
            <w:pPr>
              <w:pStyle w:val="TableParagraph"/>
              <w:spacing w:line="240" w:lineRule="auto"/>
              <w:ind w:left="0"/>
              <w:rPr>
                <w:sz w:val="24"/>
                <w:szCs w:val="24"/>
              </w:rPr>
            </w:pPr>
            <w:r w:rsidRPr="00F41E1A">
              <w:rPr>
                <w:sz w:val="24"/>
                <w:szCs w:val="24"/>
              </w:rPr>
              <w:t>-2,03</w:t>
            </w:r>
          </w:p>
        </w:tc>
      </w:tr>
    </w:tbl>
    <w:p w14:paraId="757289A2" w14:textId="77777777" w:rsidR="00634A14" w:rsidRDefault="00634A14">
      <w:r>
        <w:br w:type="page"/>
      </w:r>
    </w:p>
    <w:p w14:paraId="4616F99F" w14:textId="77777777" w:rsidR="00634A14" w:rsidRPr="00634A14" w:rsidRDefault="00634A14" w:rsidP="00634A14">
      <w:pPr>
        <w:spacing w:after="0" w:line="360" w:lineRule="auto"/>
        <w:ind w:firstLine="709"/>
        <w:jc w:val="both"/>
        <w:rPr>
          <w:rFonts w:ascii="Times New Roman" w:hAnsi="Times New Roman" w:cs="Times New Roman"/>
          <w:sz w:val="28"/>
          <w:szCs w:val="28"/>
        </w:rPr>
      </w:pPr>
      <w:r w:rsidRPr="00634A14">
        <w:rPr>
          <w:rFonts w:ascii="Times New Roman" w:hAnsi="Times New Roman" w:cs="Times New Roman"/>
          <w:sz w:val="28"/>
          <w:szCs w:val="28"/>
        </w:rPr>
        <w:lastRenderedPageBreak/>
        <w:t>Продолжение таблицы 3.3.1.</w:t>
      </w:r>
    </w:p>
    <w:tbl>
      <w:tblPr>
        <w:tblStyle w:val="a7"/>
        <w:tblW w:w="0" w:type="auto"/>
        <w:tblLayout w:type="fixed"/>
        <w:tblLook w:val="01E0" w:firstRow="1" w:lastRow="1" w:firstColumn="1" w:lastColumn="1" w:noHBand="0" w:noVBand="0"/>
      </w:tblPr>
      <w:tblGrid>
        <w:gridCol w:w="2554"/>
        <w:gridCol w:w="1274"/>
        <w:gridCol w:w="1560"/>
        <w:gridCol w:w="1703"/>
        <w:gridCol w:w="1274"/>
        <w:gridCol w:w="1275"/>
      </w:tblGrid>
      <w:tr w:rsidR="00634A14" w:rsidRPr="00F41E1A" w14:paraId="559111A0" w14:textId="77777777" w:rsidTr="00634A14">
        <w:trPr>
          <w:trHeight w:hRule="exact" w:val="569"/>
        </w:trPr>
        <w:tc>
          <w:tcPr>
            <w:tcW w:w="2554" w:type="dxa"/>
          </w:tcPr>
          <w:p w14:paraId="7A7326A5" w14:textId="77777777" w:rsidR="00634A14" w:rsidRPr="00634A14" w:rsidRDefault="00634A14" w:rsidP="00F41E1A">
            <w:pPr>
              <w:pStyle w:val="TableParagraph"/>
              <w:spacing w:line="240" w:lineRule="auto"/>
              <w:ind w:left="0"/>
              <w:rPr>
                <w:sz w:val="24"/>
                <w:szCs w:val="24"/>
                <w:lang w:val="ru-RU"/>
              </w:rPr>
            </w:pPr>
            <w:r>
              <w:rPr>
                <w:sz w:val="24"/>
                <w:szCs w:val="24"/>
                <w:lang w:val="ru-RU"/>
              </w:rPr>
              <w:t>1</w:t>
            </w:r>
          </w:p>
        </w:tc>
        <w:tc>
          <w:tcPr>
            <w:tcW w:w="1274" w:type="dxa"/>
          </w:tcPr>
          <w:p w14:paraId="2E9E78A3" w14:textId="77777777" w:rsidR="00634A14" w:rsidRPr="00634A14" w:rsidRDefault="00634A14" w:rsidP="00F41E1A">
            <w:pPr>
              <w:pStyle w:val="TableParagraph"/>
              <w:spacing w:line="240" w:lineRule="auto"/>
              <w:ind w:left="0"/>
              <w:rPr>
                <w:sz w:val="24"/>
                <w:szCs w:val="24"/>
                <w:lang w:val="ru-RU"/>
              </w:rPr>
            </w:pPr>
            <w:r>
              <w:rPr>
                <w:sz w:val="24"/>
                <w:szCs w:val="24"/>
                <w:lang w:val="ru-RU"/>
              </w:rPr>
              <w:t>2</w:t>
            </w:r>
          </w:p>
        </w:tc>
        <w:tc>
          <w:tcPr>
            <w:tcW w:w="1560" w:type="dxa"/>
          </w:tcPr>
          <w:p w14:paraId="1086BFE3" w14:textId="77777777" w:rsidR="00634A14" w:rsidRPr="00634A14" w:rsidRDefault="00634A14" w:rsidP="00F41E1A">
            <w:pPr>
              <w:pStyle w:val="TableParagraph"/>
              <w:spacing w:line="240" w:lineRule="auto"/>
              <w:ind w:left="0"/>
              <w:rPr>
                <w:sz w:val="24"/>
                <w:szCs w:val="24"/>
                <w:lang w:val="ru-RU"/>
              </w:rPr>
            </w:pPr>
            <w:r>
              <w:rPr>
                <w:sz w:val="24"/>
                <w:szCs w:val="24"/>
                <w:lang w:val="ru-RU"/>
              </w:rPr>
              <w:t>3</w:t>
            </w:r>
          </w:p>
        </w:tc>
        <w:tc>
          <w:tcPr>
            <w:tcW w:w="1703" w:type="dxa"/>
          </w:tcPr>
          <w:p w14:paraId="1C7C238F" w14:textId="77777777" w:rsidR="00634A14" w:rsidRPr="00634A14" w:rsidRDefault="00634A14" w:rsidP="00F41E1A">
            <w:pPr>
              <w:pStyle w:val="TableParagraph"/>
              <w:spacing w:line="240" w:lineRule="auto"/>
              <w:ind w:left="0"/>
              <w:rPr>
                <w:sz w:val="24"/>
                <w:szCs w:val="24"/>
                <w:lang w:val="ru-RU"/>
              </w:rPr>
            </w:pPr>
            <w:r>
              <w:rPr>
                <w:sz w:val="24"/>
                <w:szCs w:val="24"/>
                <w:lang w:val="ru-RU"/>
              </w:rPr>
              <w:t>4</w:t>
            </w:r>
          </w:p>
        </w:tc>
        <w:tc>
          <w:tcPr>
            <w:tcW w:w="1274" w:type="dxa"/>
          </w:tcPr>
          <w:p w14:paraId="616CF259" w14:textId="77777777" w:rsidR="00634A14" w:rsidRPr="00634A14" w:rsidRDefault="00634A14" w:rsidP="00F41E1A">
            <w:pPr>
              <w:pStyle w:val="TableParagraph"/>
              <w:spacing w:line="240" w:lineRule="auto"/>
              <w:ind w:left="0"/>
              <w:rPr>
                <w:w w:val="99"/>
                <w:sz w:val="24"/>
                <w:szCs w:val="24"/>
                <w:lang w:val="ru-RU"/>
              </w:rPr>
            </w:pPr>
            <w:r>
              <w:rPr>
                <w:w w:val="99"/>
                <w:sz w:val="24"/>
                <w:szCs w:val="24"/>
                <w:lang w:val="ru-RU"/>
              </w:rPr>
              <w:t>5</w:t>
            </w:r>
          </w:p>
        </w:tc>
        <w:tc>
          <w:tcPr>
            <w:tcW w:w="1275" w:type="dxa"/>
          </w:tcPr>
          <w:p w14:paraId="2B9A3286" w14:textId="77777777" w:rsidR="00634A14" w:rsidRPr="00634A14" w:rsidRDefault="00634A14" w:rsidP="00F41E1A">
            <w:pPr>
              <w:pStyle w:val="TableParagraph"/>
              <w:spacing w:line="240" w:lineRule="auto"/>
              <w:ind w:left="0"/>
              <w:rPr>
                <w:w w:val="99"/>
                <w:sz w:val="24"/>
                <w:szCs w:val="24"/>
                <w:lang w:val="ru-RU"/>
              </w:rPr>
            </w:pPr>
            <w:r>
              <w:rPr>
                <w:w w:val="99"/>
                <w:sz w:val="24"/>
                <w:szCs w:val="24"/>
                <w:lang w:val="ru-RU"/>
              </w:rPr>
              <w:t>6</w:t>
            </w:r>
          </w:p>
        </w:tc>
      </w:tr>
      <w:tr w:rsidR="009178F8" w:rsidRPr="00F41E1A" w14:paraId="3B461664" w14:textId="77777777" w:rsidTr="00634A14">
        <w:trPr>
          <w:trHeight w:hRule="exact" w:val="569"/>
        </w:trPr>
        <w:tc>
          <w:tcPr>
            <w:tcW w:w="2554" w:type="dxa"/>
          </w:tcPr>
          <w:p w14:paraId="395E03E3" w14:textId="77777777" w:rsidR="009178F8" w:rsidRPr="00F41E1A" w:rsidRDefault="009178F8" w:rsidP="00F41E1A">
            <w:pPr>
              <w:pStyle w:val="TableParagraph"/>
              <w:spacing w:line="240" w:lineRule="auto"/>
              <w:ind w:left="0"/>
              <w:rPr>
                <w:sz w:val="24"/>
                <w:szCs w:val="24"/>
              </w:rPr>
            </w:pPr>
            <w:r w:rsidRPr="00F41E1A">
              <w:rPr>
                <w:sz w:val="24"/>
                <w:szCs w:val="24"/>
              </w:rPr>
              <w:t xml:space="preserve">8.Доходная </w:t>
            </w:r>
            <w:proofErr w:type="spellStart"/>
            <w:r w:rsidRPr="00F41E1A">
              <w:rPr>
                <w:sz w:val="24"/>
                <w:szCs w:val="24"/>
              </w:rPr>
              <w:t>ставка</w:t>
            </w:r>
            <w:proofErr w:type="spellEnd"/>
            <w:r w:rsidRPr="00F41E1A">
              <w:rPr>
                <w:sz w:val="24"/>
                <w:szCs w:val="24"/>
              </w:rPr>
              <w:t xml:space="preserve"> 1м.ч</w:t>
            </w:r>
          </w:p>
        </w:tc>
        <w:tc>
          <w:tcPr>
            <w:tcW w:w="1274" w:type="dxa"/>
          </w:tcPr>
          <w:p w14:paraId="66C7F05B"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руб</w:t>
            </w:r>
            <w:proofErr w:type="spellEnd"/>
          </w:p>
        </w:tc>
        <w:tc>
          <w:tcPr>
            <w:tcW w:w="1560" w:type="dxa"/>
          </w:tcPr>
          <w:p w14:paraId="1F5CCB8C" w14:textId="77777777" w:rsidR="009178F8" w:rsidRPr="00F41E1A" w:rsidRDefault="009178F8" w:rsidP="00F41E1A">
            <w:pPr>
              <w:pStyle w:val="TableParagraph"/>
              <w:spacing w:line="240" w:lineRule="auto"/>
              <w:ind w:left="0"/>
              <w:rPr>
                <w:sz w:val="24"/>
                <w:szCs w:val="24"/>
              </w:rPr>
            </w:pPr>
            <w:r w:rsidRPr="00F41E1A">
              <w:rPr>
                <w:sz w:val="24"/>
                <w:szCs w:val="24"/>
              </w:rPr>
              <w:t>418,89</w:t>
            </w:r>
          </w:p>
        </w:tc>
        <w:tc>
          <w:tcPr>
            <w:tcW w:w="1703" w:type="dxa"/>
          </w:tcPr>
          <w:p w14:paraId="45F97055" w14:textId="77777777" w:rsidR="009178F8" w:rsidRPr="00F41E1A" w:rsidRDefault="009178F8" w:rsidP="00F41E1A">
            <w:pPr>
              <w:pStyle w:val="TableParagraph"/>
              <w:spacing w:line="240" w:lineRule="auto"/>
              <w:ind w:left="0"/>
              <w:rPr>
                <w:sz w:val="24"/>
                <w:szCs w:val="24"/>
              </w:rPr>
            </w:pPr>
            <w:r w:rsidRPr="00F41E1A">
              <w:rPr>
                <w:sz w:val="24"/>
                <w:szCs w:val="24"/>
              </w:rPr>
              <w:t>418,89</w:t>
            </w:r>
          </w:p>
        </w:tc>
        <w:tc>
          <w:tcPr>
            <w:tcW w:w="1274" w:type="dxa"/>
          </w:tcPr>
          <w:p w14:paraId="0D5748BF" w14:textId="77777777" w:rsidR="009178F8" w:rsidRPr="00F41E1A" w:rsidRDefault="009178F8" w:rsidP="00F41E1A">
            <w:pPr>
              <w:pStyle w:val="TableParagraph"/>
              <w:spacing w:line="240" w:lineRule="auto"/>
              <w:ind w:left="0"/>
              <w:rPr>
                <w:sz w:val="24"/>
                <w:szCs w:val="24"/>
              </w:rPr>
            </w:pPr>
            <w:r w:rsidRPr="00F41E1A">
              <w:rPr>
                <w:w w:val="99"/>
                <w:sz w:val="24"/>
                <w:szCs w:val="24"/>
              </w:rPr>
              <w:t>0</w:t>
            </w:r>
          </w:p>
        </w:tc>
        <w:tc>
          <w:tcPr>
            <w:tcW w:w="1275" w:type="dxa"/>
          </w:tcPr>
          <w:p w14:paraId="688E6F06" w14:textId="77777777" w:rsidR="009178F8" w:rsidRPr="00F41E1A" w:rsidRDefault="009178F8" w:rsidP="00F41E1A">
            <w:pPr>
              <w:pStyle w:val="TableParagraph"/>
              <w:spacing w:line="240" w:lineRule="auto"/>
              <w:ind w:left="0"/>
              <w:rPr>
                <w:sz w:val="24"/>
                <w:szCs w:val="24"/>
              </w:rPr>
            </w:pPr>
            <w:r w:rsidRPr="00F41E1A">
              <w:rPr>
                <w:w w:val="99"/>
                <w:sz w:val="24"/>
                <w:szCs w:val="24"/>
              </w:rPr>
              <w:t>0</w:t>
            </w:r>
          </w:p>
        </w:tc>
      </w:tr>
      <w:tr w:rsidR="009178F8" w:rsidRPr="00F41E1A" w14:paraId="57CFAD5B" w14:textId="77777777" w:rsidTr="00634A14">
        <w:trPr>
          <w:trHeight w:hRule="exact" w:val="577"/>
        </w:trPr>
        <w:tc>
          <w:tcPr>
            <w:tcW w:w="2554" w:type="dxa"/>
          </w:tcPr>
          <w:p w14:paraId="0AD5D2AC" w14:textId="77777777" w:rsidR="009178F8" w:rsidRPr="00F41E1A" w:rsidRDefault="009178F8" w:rsidP="00F41E1A">
            <w:pPr>
              <w:pStyle w:val="TableParagraph"/>
              <w:spacing w:line="240" w:lineRule="auto"/>
              <w:ind w:left="0"/>
              <w:rPr>
                <w:sz w:val="24"/>
                <w:szCs w:val="24"/>
              </w:rPr>
            </w:pPr>
            <w:r w:rsidRPr="00F41E1A">
              <w:rPr>
                <w:sz w:val="24"/>
                <w:szCs w:val="24"/>
              </w:rPr>
              <w:t>9.Себестоимость 1м.ч</w:t>
            </w:r>
          </w:p>
        </w:tc>
        <w:tc>
          <w:tcPr>
            <w:tcW w:w="1274" w:type="dxa"/>
          </w:tcPr>
          <w:p w14:paraId="47FFC9E1"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руб</w:t>
            </w:r>
            <w:proofErr w:type="spellEnd"/>
          </w:p>
        </w:tc>
        <w:tc>
          <w:tcPr>
            <w:tcW w:w="1560" w:type="dxa"/>
          </w:tcPr>
          <w:p w14:paraId="3AF09BD3" w14:textId="77777777" w:rsidR="009178F8" w:rsidRPr="00F41E1A" w:rsidRDefault="009178F8" w:rsidP="00F41E1A">
            <w:pPr>
              <w:pStyle w:val="TableParagraph"/>
              <w:spacing w:line="240" w:lineRule="auto"/>
              <w:ind w:left="0"/>
              <w:rPr>
                <w:sz w:val="24"/>
                <w:szCs w:val="24"/>
              </w:rPr>
            </w:pPr>
            <w:r w:rsidRPr="00F41E1A">
              <w:rPr>
                <w:sz w:val="24"/>
                <w:szCs w:val="24"/>
              </w:rPr>
              <w:t>405,8</w:t>
            </w:r>
          </w:p>
        </w:tc>
        <w:tc>
          <w:tcPr>
            <w:tcW w:w="1703" w:type="dxa"/>
          </w:tcPr>
          <w:p w14:paraId="3B96B463" w14:textId="77777777" w:rsidR="009178F8" w:rsidRPr="00F41E1A" w:rsidRDefault="009178F8" w:rsidP="00F41E1A">
            <w:pPr>
              <w:pStyle w:val="TableParagraph"/>
              <w:spacing w:line="240" w:lineRule="auto"/>
              <w:ind w:left="0"/>
              <w:rPr>
                <w:sz w:val="24"/>
                <w:szCs w:val="24"/>
              </w:rPr>
            </w:pPr>
            <w:r w:rsidRPr="00F41E1A">
              <w:rPr>
                <w:sz w:val="24"/>
                <w:szCs w:val="24"/>
              </w:rPr>
              <w:t>405,8</w:t>
            </w:r>
          </w:p>
        </w:tc>
        <w:tc>
          <w:tcPr>
            <w:tcW w:w="1274" w:type="dxa"/>
          </w:tcPr>
          <w:p w14:paraId="1F92FF6D" w14:textId="77777777" w:rsidR="009178F8" w:rsidRPr="00F41E1A" w:rsidRDefault="009178F8" w:rsidP="00F41E1A">
            <w:pPr>
              <w:pStyle w:val="TableParagraph"/>
              <w:spacing w:line="240" w:lineRule="auto"/>
              <w:ind w:left="0"/>
              <w:rPr>
                <w:sz w:val="24"/>
                <w:szCs w:val="24"/>
              </w:rPr>
            </w:pPr>
            <w:r w:rsidRPr="00F41E1A">
              <w:rPr>
                <w:w w:val="99"/>
                <w:sz w:val="24"/>
                <w:szCs w:val="24"/>
              </w:rPr>
              <w:t>0</w:t>
            </w:r>
          </w:p>
        </w:tc>
        <w:tc>
          <w:tcPr>
            <w:tcW w:w="1275" w:type="dxa"/>
          </w:tcPr>
          <w:p w14:paraId="655DBAAF" w14:textId="77777777" w:rsidR="009178F8" w:rsidRPr="00F41E1A" w:rsidRDefault="009178F8" w:rsidP="00F41E1A">
            <w:pPr>
              <w:pStyle w:val="TableParagraph"/>
              <w:spacing w:line="240" w:lineRule="auto"/>
              <w:ind w:left="0"/>
              <w:rPr>
                <w:sz w:val="24"/>
                <w:szCs w:val="24"/>
              </w:rPr>
            </w:pPr>
            <w:r w:rsidRPr="00F41E1A">
              <w:rPr>
                <w:w w:val="99"/>
                <w:sz w:val="24"/>
                <w:szCs w:val="24"/>
              </w:rPr>
              <w:t>0</w:t>
            </w:r>
          </w:p>
        </w:tc>
      </w:tr>
      <w:tr w:rsidR="009178F8" w:rsidRPr="00F41E1A" w14:paraId="53CB58C9" w14:textId="77777777" w:rsidTr="00634A14">
        <w:trPr>
          <w:trHeight w:hRule="exact" w:val="698"/>
        </w:trPr>
        <w:tc>
          <w:tcPr>
            <w:tcW w:w="2554" w:type="dxa"/>
          </w:tcPr>
          <w:p w14:paraId="553A5778" w14:textId="77777777" w:rsidR="009178F8" w:rsidRPr="00F41E1A" w:rsidRDefault="009178F8" w:rsidP="00F41E1A">
            <w:pPr>
              <w:pStyle w:val="TableParagraph"/>
              <w:spacing w:line="240" w:lineRule="auto"/>
              <w:ind w:left="0"/>
              <w:rPr>
                <w:sz w:val="24"/>
                <w:szCs w:val="24"/>
              </w:rPr>
            </w:pPr>
            <w:r w:rsidRPr="00F41E1A">
              <w:rPr>
                <w:w w:val="95"/>
                <w:sz w:val="24"/>
                <w:szCs w:val="24"/>
              </w:rPr>
              <w:t xml:space="preserve">10.Производительность </w:t>
            </w:r>
            <w:proofErr w:type="spellStart"/>
            <w:r w:rsidRPr="00F41E1A">
              <w:rPr>
                <w:sz w:val="24"/>
                <w:szCs w:val="24"/>
              </w:rPr>
              <w:t>труда</w:t>
            </w:r>
            <w:proofErr w:type="spellEnd"/>
          </w:p>
        </w:tc>
        <w:tc>
          <w:tcPr>
            <w:tcW w:w="1274" w:type="dxa"/>
          </w:tcPr>
          <w:p w14:paraId="3A3A8783"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тыс</w:t>
            </w:r>
            <w:proofErr w:type="spellEnd"/>
            <w:r w:rsidRPr="00F41E1A">
              <w:rPr>
                <w:sz w:val="24"/>
                <w:szCs w:val="24"/>
              </w:rPr>
              <w:t xml:space="preserve">. </w:t>
            </w:r>
            <w:proofErr w:type="spellStart"/>
            <w:r w:rsidRPr="00F41E1A">
              <w:rPr>
                <w:w w:val="95"/>
                <w:sz w:val="24"/>
                <w:szCs w:val="24"/>
              </w:rPr>
              <w:t>руб</w:t>
            </w:r>
            <w:proofErr w:type="spellEnd"/>
            <w:r w:rsidRPr="00F41E1A">
              <w:rPr>
                <w:w w:val="95"/>
                <w:sz w:val="24"/>
                <w:szCs w:val="24"/>
              </w:rPr>
              <w:t>./</w:t>
            </w:r>
            <w:proofErr w:type="spellStart"/>
            <w:r w:rsidRPr="00F41E1A">
              <w:rPr>
                <w:w w:val="95"/>
                <w:sz w:val="24"/>
                <w:szCs w:val="24"/>
              </w:rPr>
              <w:t>чел</w:t>
            </w:r>
            <w:proofErr w:type="spellEnd"/>
          </w:p>
        </w:tc>
        <w:tc>
          <w:tcPr>
            <w:tcW w:w="1560" w:type="dxa"/>
          </w:tcPr>
          <w:p w14:paraId="726D7C29" w14:textId="77777777" w:rsidR="009178F8" w:rsidRPr="00F41E1A" w:rsidRDefault="009178F8" w:rsidP="00F41E1A">
            <w:pPr>
              <w:pStyle w:val="TableParagraph"/>
              <w:spacing w:line="240" w:lineRule="auto"/>
              <w:ind w:left="0"/>
              <w:rPr>
                <w:sz w:val="24"/>
                <w:szCs w:val="24"/>
              </w:rPr>
            </w:pPr>
            <w:r w:rsidRPr="00F41E1A">
              <w:rPr>
                <w:sz w:val="24"/>
                <w:szCs w:val="24"/>
              </w:rPr>
              <w:t>505,7</w:t>
            </w:r>
          </w:p>
        </w:tc>
        <w:tc>
          <w:tcPr>
            <w:tcW w:w="1703" w:type="dxa"/>
          </w:tcPr>
          <w:p w14:paraId="6D412D59" w14:textId="77777777" w:rsidR="009178F8" w:rsidRPr="00F41E1A" w:rsidRDefault="009178F8" w:rsidP="00F41E1A">
            <w:pPr>
              <w:pStyle w:val="TableParagraph"/>
              <w:spacing w:line="240" w:lineRule="auto"/>
              <w:ind w:left="0"/>
              <w:rPr>
                <w:sz w:val="24"/>
                <w:szCs w:val="24"/>
              </w:rPr>
            </w:pPr>
            <w:r w:rsidRPr="00F41E1A">
              <w:rPr>
                <w:sz w:val="24"/>
                <w:szCs w:val="24"/>
              </w:rPr>
              <w:t>511,3</w:t>
            </w:r>
          </w:p>
        </w:tc>
        <w:tc>
          <w:tcPr>
            <w:tcW w:w="1274" w:type="dxa"/>
          </w:tcPr>
          <w:p w14:paraId="7875A44B" w14:textId="77777777" w:rsidR="009178F8" w:rsidRPr="00F41E1A" w:rsidRDefault="009178F8" w:rsidP="00F41E1A">
            <w:pPr>
              <w:pStyle w:val="TableParagraph"/>
              <w:spacing w:line="240" w:lineRule="auto"/>
              <w:ind w:left="0"/>
              <w:rPr>
                <w:sz w:val="24"/>
                <w:szCs w:val="24"/>
              </w:rPr>
            </w:pPr>
            <w:r w:rsidRPr="00F41E1A">
              <w:rPr>
                <w:sz w:val="24"/>
                <w:szCs w:val="24"/>
              </w:rPr>
              <w:t>+5,6</w:t>
            </w:r>
          </w:p>
        </w:tc>
        <w:tc>
          <w:tcPr>
            <w:tcW w:w="1275" w:type="dxa"/>
          </w:tcPr>
          <w:p w14:paraId="542CBFEA" w14:textId="77777777" w:rsidR="009178F8" w:rsidRPr="00F41E1A" w:rsidRDefault="009178F8" w:rsidP="00F41E1A">
            <w:pPr>
              <w:pStyle w:val="TableParagraph"/>
              <w:spacing w:line="240" w:lineRule="auto"/>
              <w:ind w:left="0"/>
              <w:rPr>
                <w:sz w:val="24"/>
                <w:szCs w:val="24"/>
              </w:rPr>
            </w:pPr>
            <w:r w:rsidRPr="00F41E1A">
              <w:rPr>
                <w:sz w:val="24"/>
                <w:szCs w:val="24"/>
              </w:rPr>
              <w:t>+1,11</w:t>
            </w:r>
          </w:p>
        </w:tc>
      </w:tr>
      <w:tr w:rsidR="009178F8" w:rsidRPr="00F41E1A" w14:paraId="79ACC662" w14:textId="77777777" w:rsidTr="00634A14">
        <w:trPr>
          <w:trHeight w:hRule="exact" w:val="701"/>
        </w:trPr>
        <w:tc>
          <w:tcPr>
            <w:tcW w:w="2554" w:type="dxa"/>
          </w:tcPr>
          <w:p w14:paraId="3B19FC9F" w14:textId="77777777" w:rsidR="009178F8" w:rsidRPr="00F41E1A" w:rsidRDefault="009178F8" w:rsidP="00F41E1A">
            <w:pPr>
              <w:pStyle w:val="TableParagraph"/>
              <w:spacing w:line="240" w:lineRule="auto"/>
              <w:ind w:left="0"/>
              <w:rPr>
                <w:sz w:val="24"/>
                <w:szCs w:val="24"/>
              </w:rPr>
            </w:pPr>
            <w:r w:rsidRPr="00F41E1A">
              <w:rPr>
                <w:sz w:val="24"/>
                <w:szCs w:val="24"/>
              </w:rPr>
              <w:t xml:space="preserve">11.Прибыль </w:t>
            </w:r>
            <w:proofErr w:type="spellStart"/>
            <w:r w:rsidRPr="00F41E1A">
              <w:rPr>
                <w:sz w:val="24"/>
                <w:szCs w:val="24"/>
              </w:rPr>
              <w:t>от</w:t>
            </w:r>
            <w:proofErr w:type="spellEnd"/>
            <w:r w:rsidRPr="00F41E1A">
              <w:rPr>
                <w:sz w:val="24"/>
                <w:szCs w:val="24"/>
              </w:rPr>
              <w:t xml:space="preserve"> </w:t>
            </w:r>
            <w:proofErr w:type="spellStart"/>
            <w:r w:rsidRPr="00F41E1A">
              <w:rPr>
                <w:sz w:val="24"/>
                <w:szCs w:val="24"/>
              </w:rPr>
              <w:t>реализации</w:t>
            </w:r>
            <w:proofErr w:type="spellEnd"/>
          </w:p>
        </w:tc>
        <w:tc>
          <w:tcPr>
            <w:tcW w:w="1274" w:type="dxa"/>
          </w:tcPr>
          <w:p w14:paraId="6EFD4549"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тыс</w:t>
            </w:r>
            <w:proofErr w:type="spellEnd"/>
            <w:r w:rsidRPr="00F41E1A">
              <w:rPr>
                <w:sz w:val="24"/>
                <w:szCs w:val="24"/>
              </w:rPr>
              <w:t xml:space="preserve">. </w:t>
            </w:r>
            <w:proofErr w:type="spellStart"/>
            <w:r w:rsidRPr="00F41E1A">
              <w:rPr>
                <w:sz w:val="24"/>
                <w:szCs w:val="24"/>
              </w:rPr>
              <w:t>руб</w:t>
            </w:r>
            <w:proofErr w:type="spellEnd"/>
            <w:r w:rsidRPr="00F41E1A">
              <w:rPr>
                <w:sz w:val="24"/>
                <w:szCs w:val="24"/>
              </w:rPr>
              <w:t>.</w:t>
            </w:r>
          </w:p>
        </w:tc>
        <w:tc>
          <w:tcPr>
            <w:tcW w:w="1560" w:type="dxa"/>
          </w:tcPr>
          <w:p w14:paraId="05580672" w14:textId="77777777" w:rsidR="009178F8" w:rsidRPr="00F41E1A" w:rsidRDefault="009178F8" w:rsidP="00F41E1A">
            <w:pPr>
              <w:pStyle w:val="TableParagraph"/>
              <w:spacing w:line="240" w:lineRule="auto"/>
              <w:ind w:left="0"/>
              <w:rPr>
                <w:sz w:val="24"/>
                <w:szCs w:val="24"/>
              </w:rPr>
            </w:pPr>
            <w:r w:rsidRPr="00F41E1A">
              <w:rPr>
                <w:sz w:val="24"/>
                <w:szCs w:val="24"/>
              </w:rPr>
              <w:t>33051,7</w:t>
            </w:r>
          </w:p>
        </w:tc>
        <w:tc>
          <w:tcPr>
            <w:tcW w:w="1703" w:type="dxa"/>
          </w:tcPr>
          <w:p w14:paraId="1CFBFFE2" w14:textId="77777777" w:rsidR="009178F8" w:rsidRPr="00F41E1A" w:rsidRDefault="009178F8" w:rsidP="00F41E1A">
            <w:pPr>
              <w:pStyle w:val="TableParagraph"/>
              <w:spacing w:line="240" w:lineRule="auto"/>
              <w:ind w:left="0"/>
              <w:rPr>
                <w:sz w:val="24"/>
                <w:szCs w:val="24"/>
              </w:rPr>
            </w:pPr>
            <w:r w:rsidRPr="00F41E1A">
              <w:rPr>
                <w:sz w:val="24"/>
                <w:szCs w:val="24"/>
              </w:rPr>
              <w:t>44615,2</w:t>
            </w:r>
          </w:p>
        </w:tc>
        <w:tc>
          <w:tcPr>
            <w:tcW w:w="1274" w:type="dxa"/>
          </w:tcPr>
          <w:p w14:paraId="0A944AFC" w14:textId="77777777" w:rsidR="009178F8" w:rsidRPr="00F41E1A" w:rsidRDefault="009178F8" w:rsidP="00F41E1A">
            <w:pPr>
              <w:pStyle w:val="TableParagraph"/>
              <w:spacing w:line="240" w:lineRule="auto"/>
              <w:ind w:left="0"/>
              <w:rPr>
                <w:sz w:val="24"/>
                <w:szCs w:val="24"/>
              </w:rPr>
            </w:pPr>
            <w:r w:rsidRPr="00F41E1A">
              <w:rPr>
                <w:sz w:val="24"/>
                <w:szCs w:val="24"/>
              </w:rPr>
              <w:t>+11563,5</w:t>
            </w:r>
          </w:p>
        </w:tc>
        <w:tc>
          <w:tcPr>
            <w:tcW w:w="1275" w:type="dxa"/>
          </w:tcPr>
          <w:p w14:paraId="760D5CC4" w14:textId="77777777" w:rsidR="009178F8" w:rsidRPr="00F41E1A" w:rsidRDefault="009178F8" w:rsidP="00F41E1A">
            <w:pPr>
              <w:pStyle w:val="TableParagraph"/>
              <w:spacing w:line="240" w:lineRule="auto"/>
              <w:ind w:left="0"/>
              <w:rPr>
                <w:sz w:val="24"/>
                <w:szCs w:val="24"/>
              </w:rPr>
            </w:pPr>
            <w:r w:rsidRPr="00F41E1A">
              <w:rPr>
                <w:sz w:val="24"/>
                <w:szCs w:val="24"/>
              </w:rPr>
              <w:t>+34,99</w:t>
            </w:r>
          </w:p>
        </w:tc>
      </w:tr>
      <w:tr w:rsidR="009178F8" w:rsidRPr="00F41E1A" w14:paraId="2DCECD5E" w14:textId="77777777" w:rsidTr="00634A14">
        <w:trPr>
          <w:trHeight w:hRule="exact" w:val="355"/>
        </w:trPr>
        <w:tc>
          <w:tcPr>
            <w:tcW w:w="2554" w:type="dxa"/>
          </w:tcPr>
          <w:p w14:paraId="74438F1D" w14:textId="77777777" w:rsidR="009178F8" w:rsidRPr="00F41E1A" w:rsidRDefault="009178F8" w:rsidP="00F41E1A">
            <w:pPr>
              <w:pStyle w:val="TableParagraph"/>
              <w:spacing w:line="240" w:lineRule="auto"/>
              <w:ind w:left="0"/>
              <w:rPr>
                <w:sz w:val="24"/>
                <w:szCs w:val="24"/>
              </w:rPr>
            </w:pPr>
            <w:r w:rsidRPr="00F41E1A">
              <w:rPr>
                <w:sz w:val="24"/>
                <w:szCs w:val="24"/>
              </w:rPr>
              <w:t xml:space="preserve">12 </w:t>
            </w:r>
            <w:proofErr w:type="spellStart"/>
            <w:r w:rsidRPr="00F41E1A">
              <w:rPr>
                <w:sz w:val="24"/>
                <w:szCs w:val="24"/>
              </w:rPr>
              <w:t>Налог</w:t>
            </w:r>
            <w:proofErr w:type="spellEnd"/>
            <w:r w:rsidRPr="00F41E1A">
              <w:rPr>
                <w:sz w:val="24"/>
                <w:szCs w:val="24"/>
              </w:rPr>
              <w:t xml:space="preserve"> </w:t>
            </w:r>
            <w:proofErr w:type="spellStart"/>
            <w:r w:rsidRPr="00F41E1A">
              <w:rPr>
                <w:sz w:val="24"/>
                <w:szCs w:val="24"/>
              </w:rPr>
              <w:t>на</w:t>
            </w:r>
            <w:proofErr w:type="spellEnd"/>
            <w:r w:rsidRPr="00F41E1A">
              <w:rPr>
                <w:sz w:val="24"/>
                <w:szCs w:val="24"/>
              </w:rPr>
              <w:t xml:space="preserve"> </w:t>
            </w:r>
            <w:proofErr w:type="spellStart"/>
            <w:r w:rsidRPr="00F41E1A">
              <w:rPr>
                <w:sz w:val="24"/>
                <w:szCs w:val="24"/>
              </w:rPr>
              <w:t>прибыль</w:t>
            </w:r>
            <w:proofErr w:type="spellEnd"/>
          </w:p>
        </w:tc>
        <w:tc>
          <w:tcPr>
            <w:tcW w:w="1274" w:type="dxa"/>
          </w:tcPr>
          <w:p w14:paraId="5ED652EE"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тыс</w:t>
            </w:r>
            <w:proofErr w:type="spellEnd"/>
            <w:r w:rsidRPr="00F41E1A">
              <w:rPr>
                <w:sz w:val="24"/>
                <w:szCs w:val="24"/>
              </w:rPr>
              <w:t xml:space="preserve">. </w:t>
            </w:r>
            <w:proofErr w:type="spellStart"/>
            <w:r w:rsidRPr="00F41E1A">
              <w:rPr>
                <w:sz w:val="24"/>
                <w:szCs w:val="24"/>
              </w:rPr>
              <w:t>руб</w:t>
            </w:r>
            <w:proofErr w:type="spellEnd"/>
            <w:r w:rsidRPr="00F41E1A">
              <w:rPr>
                <w:sz w:val="24"/>
                <w:szCs w:val="24"/>
              </w:rPr>
              <w:t>.</w:t>
            </w:r>
          </w:p>
        </w:tc>
        <w:tc>
          <w:tcPr>
            <w:tcW w:w="1560" w:type="dxa"/>
          </w:tcPr>
          <w:p w14:paraId="5F3856FD" w14:textId="77777777" w:rsidR="009178F8" w:rsidRPr="00F41E1A" w:rsidRDefault="009178F8" w:rsidP="00F41E1A">
            <w:pPr>
              <w:pStyle w:val="TableParagraph"/>
              <w:spacing w:line="240" w:lineRule="auto"/>
              <w:ind w:left="0"/>
              <w:rPr>
                <w:sz w:val="24"/>
                <w:szCs w:val="24"/>
              </w:rPr>
            </w:pPr>
            <w:r w:rsidRPr="00F41E1A">
              <w:rPr>
                <w:sz w:val="24"/>
                <w:szCs w:val="24"/>
              </w:rPr>
              <w:t>7932,4</w:t>
            </w:r>
          </w:p>
        </w:tc>
        <w:tc>
          <w:tcPr>
            <w:tcW w:w="1703" w:type="dxa"/>
          </w:tcPr>
          <w:p w14:paraId="0F6E22A5" w14:textId="77777777" w:rsidR="009178F8" w:rsidRPr="00F41E1A" w:rsidRDefault="009178F8" w:rsidP="00F41E1A">
            <w:pPr>
              <w:pStyle w:val="TableParagraph"/>
              <w:spacing w:line="240" w:lineRule="auto"/>
              <w:ind w:left="0"/>
              <w:rPr>
                <w:sz w:val="24"/>
                <w:szCs w:val="24"/>
              </w:rPr>
            </w:pPr>
            <w:r w:rsidRPr="00F41E1A">
              <w:rPr>
                <w:sz w:val="24"/>
                <w:szCs w:val="24"/>
              </w:rPr>
              <w:t>10707,6</w:t>
            </w:r>
          </w:p>
        </w:tc>
        <w:tc>
          <w:tcPr>
            <w:tcW w:w="1274" w:type="dxa"/>
          </w:tcPr>
          <w:p w14:paraId="0F33DBA7" w14:textId="77777777" w:rsidR="009178F8" w:rsidRPr="00F41E1A" w:rsidRDefault="009178F8" w:rsidP="00F41E1A">
            <w:pPr>
              <w:pStyle w:val="TableParagraph"/>
              <w:spacing w:line="240" w:lineRule="auto"/>
              <w:ind w:left="0"/>
              <w:rPr>
                <w:sz w:val="24"/>
                <w:szCs w:val="24"/>
              </w:rPr>
            </w:pPr>
            <w:r w:rsidRPr="00F41E1A">
              <w:rPr>
                <w:sz w:val="24"/>
                <w:szCs w:val="24"/>
              </w:rPr>
              <w:t>+2775,2</w:t>
            </w:r>
          </w:p>
        </w:tc>
        <w:tc>
          <w:tcPr>
            <w:tcW w:w="1275" w:type="dxa"/>
          </w:tcPr>
          <w:p w14:paraId="537E42A0" w14:textId="77777777" w:rsidR="009178F8" w:rsidRPr="00F41E1A" w:rsidRDefault="009178F8" w:rsidP="00F41E1A">
            <w:pPr>
              <w:pStyle w:val="TableParagraph"/>
              <w:spacing w:line="240" w:lineRule="auto"/>
              <w:ind w:left="0"/>
              <w:rPr>
                <w:sz w:val="24"/>
                <w:szCs w:val="24"/>
              </w:rPr>
            </w:pPr>
            <w:r w:rsidRPr="00F41E1A">
              <w:rPr>
                <w:sz w:val="24"/>
                <w:szCs w:val="24"/>
              </w:rPr>
              <w:t>+34,99</w:t>
            </w:r>
          </w:p>
        </w:tc>
      </w:tr>
      <w:tr w:rsidR="009178F8" w:rsidRPr="00F41E1A" w14:paraId="2619BBA7" w14:textId="77777777" w:rsidTr="00634A14">
        <w:trPr>
          <w:trHeight w:hRule="exact" w:val="497"/>
        </w:trPr>
        <w:tc>
          <w:tcPr>
            <w:tcW w:w="2554" w:type="dxa"/>
          </w:tcPr>
          <w:p w14:paraId="71A94F6F" w14:textId="77777777" w:rsidR="009178F8" w:rsidRPr="00F41E1A" w:rsidRDefault="009178F8" w:rsidP="00F41E1A">
            <w:pPr>
              <w:pStyle w:val="TableParagraph"/>
              <w:spacing w:line="240" w:lineRule="auto"/>
              <w:ind w:left="0"/>
              <w:rPr>
                <w:sz w:val="24"/>
                <w:szCs w:val="24"/>
              </w:rPr>
            </w:pPr>
            <w:r w:rsidRPr="00F41E1A">
              <w:rPr>
                <w:sz w:val="24"/>
                <w:szCs w:val="24"/>
              </w:rPr>
              <w:t xml:space="preserve">13.Чистая </w:t>
            </w:r>
            <w:proofErr w:type="spellStart"/>
            <w:r w:rsidRPr="00F41E1A">
              <w:rPr>
                <w:sz w:val="24"/>
                <w:szCs w:val="24"/>
              </w:rPr>
              <w:t>прибыль</w:t>
            </w:r>
            <w:proofErr w:type="spellEnd"/>
          </w:p>
        </w:tc>
        <w:tc>
          <w:tcPr>
            <w:tcW w:w="1274" w:type="dxa"/>
          </w:tcPr>
          <w:p w14:paraId="07594FB0" w14:textId="77777777" w:rsidR="009178F8" w:rsidRPr="00F41E1A" w:rsidRDefault="009178F8" w:rsidP="00F41E1A">
            <w:pPr>
              <w:pStyle w:val="TableParagraph"/>
              <w:spacing w:line="240" w:lineRule="auto"/>
              <w:ind w:left="0"/>
              <w:rPr>
                <w:sz w:val="24"/>
                <w:szCs w:val="24"/>
              </w:rPr>
            </w:pPr>
            <w:proofErr w:type="spellStart"/>
            <w:r w:rsidRPr="00F41E1A">
              <w:rPr>
                <w:sz w:val="24"/>
                <w:szCs w:val="24"/>
              </w:rPr>
              <w:t>тыс</w:t>
            </w:r>
            <w:proofErr w:type="spellEnd"/>
            <w:r w:rsidRPr="00F41E1A">
              <w:rPr>
                <w:sz w:val="24"/>
                <w:szCs w:val="24"/>
              </w:rPr>
              <w:t xml:space="preserve">. </w:t>
            </w:r>
            <w:proofErr w:type="spellStart"/>
            <w:r w:rsidRPr="00F41E1A">
              <w:rPr>
                <w:sz w:val="24"/>
                <w:szCs w:val="24"/>
              </w:rPr>
              <w:t>руб</w:t>
            </w:r>
            <w:proofErr w:type="spellEnd"/>
            <w:r w:rsidRPr="00F41E1A">
              <w:rPr>
                <w:sz w:val="24"/>
                <w:szCs w:val="24"/>
              </w:rPr>
              <w:t>.</w:t>
            </w:r>
          </w:p>
        </w:tc>
        <w:tc>
          <w:tcPr>
            <w:tcW w:w="1560" w:type="dxa"/>
          </w:tcPr>
          <w:p w14:paraId="0852B7E2" w14:textId="77777777" w:rsidR="009178F8" w:rsidRPr="00F41E1A" w:rsidRDefault="009178F8" w:rsidP="00F41E1A">
            <w:pPr>
              <w:pStyle w:val="TableParagraph"/>
              <w:spacing w:line="240" w:lineRule="auto"/>
              <w:ind w:left="0"/>
              <w:rPr>
                <w:sz w:val="24"/>
                <w:szCs w:val="24"/>
              </w:rPr>
            </w:pPr>
            <w:r w:rsidRPr="00F41E1A">
              <w:rPr>
                <w:sz w:val="24"/>
                <w:szCs w:val="24"/>
              </w:rPr>
              <w:t>25119,3</w:t>
            </w:r>
          </w:p>
        </w:tc>
        <w:tc>
          <w:tcPr>
            <w:tcW w:w="1703" w:type="dxa"/>
          </w:tcPr>
          <w:p w14:paraId="6864FB44" w14:textId="77777777" w:rsidR="009178F8" w:rsidRPr="00F41E1A" w:rsidRDefault="009178F8" w:rsidP="00F41E1A">
            <w:pPr>
              <w:pStyle w:val="TableParagraph"/>
              <w:spacing w:line="240" w:lineRule="auto"/>
              <w:ind w:left="0"/>
              <w:rPr>
                <w:sz w:val="24"/>
                <w:szCs w:val="24"/>
              </w:rPr>
            </w:pPr>
            <w:r w:rsidRPr="00F41E1A">
              <w:rPr>
                <w:sz w:val="24"/>
                <w:szCs w:val="24"/>
              </w:rPr>
              <w:t>33907,6</w:t>
            </w:r>
          </w:p>
        </w:tc>
        <w:tc>
          <w:tcPr>
            <w:tcW w:w="1274" w:type="dxa"/>
          </w:tcPr>
          <w:p w14:paraId="05085951" w14:textId="77777777" w:rsidR="009178F8" w:rsidRPr="00F41E1A" w:rsidRDefault="009178F8" w:rsidP="00F41E1A">
            <w:pPr>
              <w:pStyle w:val="TableParagraph"/>
              <w:spacing w:line="240" w:lineRule="auto"/>
              <w:ind w:left="0"/>
              <w:rPr>
                <w:sz w:val="24"/>
                <w:szCs w:val="24"/>
              </w:rPr>
            </w:pPr>
            <w:r w:rsidRPr="00F41E1A">
              <w:rPr>
                <w:sz w:val="24"/>
                <w:szCs w:val="24"/>
              </w:rPr>
              <w:t>+8788,3</w:t>
            </w:r>
          </w:p>
        </w:tc>
        <w:tc>
          <w:tcPr>
            <w:tcW w:w="1275" w:type="dxa"/>
          </w:tcPr>
          <w:p w14:paraId="2C572456" w14:textId="77777777" w:rsidR="009178F8" w:rsidRPr="00F41E1A" w:rsidRDefault="009178F8" w:rsidP="00F41E1A">
            <w:pPr>
              <w:pStyle w:val="TableParagraph"/>
              <w:spacing w:line="240" w:lineRule="auto"/>
              <w:ind w:left="0"/>
              <w:rPr>
                <w:sz w:val="24"/>
                <w:szCs w:val="24"/>
              </w:rPr>
            </w:pPr>
            <w:r w:rsidRPr="00F41E1A">
              <w:rPr>
                <w:sz w:val="24"/>
                <w:szCs w:val="24"/>
              </w:rPr>
              <w:t>+34,99</w:t>
            </w:r>
          </w:p>
        </w:tc>
      </w:tr>
    </w:tbl>
    <w:p w14:paraId="4440C94A" w14:textId="77777777" w:rsidR="009178F8" w:rsidRDefault="009178F8" w:rsidP="009178F8">
      <w:pPr>
        <w:pStyle w:val="a8"/>
        <w:ind w:left="0"/>
        <w:rPr>
          <w:sz w:val="20"/>
        </w:rPr>
      </w:pPr>
    </w:p>
    <w:p w14:paraId="0476EAA3" w14:textId="77777777" w:rsidR="009178F8" w:rsidRDefault="009178F8" w:rsidP="009178F8">
      <w:pPr>
        <w:pStyle w:val="a8"/>
        <w:spacing w:before="8"/>
        <w:ind w:left="0"/>
        <w:rPr>
          <w:sz w:val="15"/>
        </w:rPr>
      </w:pPr>
    </w:p>
    <w:p w14:paraId="61141F04" w14:textId="77777777" w:rsidR="009178F8" w:rsidRPr="0074363D" w:rsidRDefault="009178F8" w:rsidP="00F41E1A">
      <w:pPr>
        <w:pStyle w:val="a8"/>
        <w:spacing w:line="360" w:lineRule="auto"/>
        <w:ind w:left="0" w:firstLine="709"/>
        <w:jc w:val="both"/>
        <w:rPr>
          <w:lang w:val="ru-RU"/>
        </w:rPr>
      </w:pPr>
      <w:r w:rsidRPr="0074363D">
        <w:rPr>
          <w:lang w:val="ru-RU"/>
        </w:rPr>
        <w:t xml:space="preserve">Сравнительный анализ показывает, что изменение наблюдается как по технико-экономическим показателям, так и по финансовым. После   </w:t>
      </w:r>
      <w:r w:rsidRPr="0074363D">
        <w:rPr>
          <w:spacing w:val="57"/>
          <w:lang w:val="ru-RU"/>
        </w:rPr>
        <w:t xml:space="preserve"> </w:t>
      </w:r>
      <w:r w:rsidRPr="0074363D">
        <w:rPr>
          <w:lang w:val="ru-RU"/>
        </w:rPr>
        <w:t>внедрения</w:t>
      </w:r>
      <w:r w:rsidR="00F41E1A">
        <w:rPr>
          <w:lang w:val="ru-RU"/>
        </w:rPr>
        <w:t xml:space="preserve"> </w:t>
      </w:r>
      <w:r w:rsidRPr="0074363D">
        <w:rPr>
          <w:lang w:val="ru-RU"/>
        </w:rPr>
        <w:t>мероприятий по снижению затрат сократилась среднесписочная численность персонала на 13 человек, в связи с выводом из списочного состава непрофильных видов деятельности. Также произошло уменьшение количества техники на 13 единиц, за счет списания 33 единиц устаревшей и морально изношенной техники и приобретением 20 единиц новой. Это повлекло за собой увеличение КИП на 0,06.</w:t>
      </w:r>
    </w:p>
    <w:p w14:paraId="5BF6D84F" w14:textId="77777777" w:rsidR="009178F8" w:rsidRPr="009178F8" w:rsidRDefault="009178F8" w:rsidP="00F41E1A">
      <w:pPr>
        <w:pStyle w:val="a8"/>
        <w:spacing w:line="360" w:lineRule="auto"/>
        <w:ind w:left="0" w:firstLine="709"/>
        <w:jc w:val="both"/>
        <w:rPr>
          <w:lang w:val="ru-RU"/>
        </w:rPr>
      </w:pPr>
      <w:r w:rsidRPr="0074363D">
        <w:rPr>
          <w:lang w:val="ru-RU"/>
        </w:rPr>
        <w:t xml:space="preserve">Проведенные мероприятия могут принести нам снижение издержек транспортных услуг на 2,32 % от планового значения, что составляет 11563,45 тысяч рублей. За счет изменения среднесписочного количества персонала производительность труда по предприятию увеличилась на 1,11% или 5,6 тысяч рублей/чел. </w:t>
      </w:r>
      <w:r w:rsidRPr="009178F8">
        <w:rPr>
          <w:lang w:val="ru-RU"/>
        </w:rPr>
        <w:t xml:space="preserve">Прибыль от реализации транспортных услуг может увеличиться на 11563,5 тысяч рублей, что составит 34,99 % плановой величины, </w:t>
      </w:r>
      <w:proofErr w:type="gramStart"/>
      <w:r w:rsidRPr="009178F8">
        <w:rPr>
          <w:lang w:val="ru-RU"/>
        </w:rPr>
        <w:t>это  произойдет</w:t>
      </w:r>
      <w:proofErr w:type="gramEnd"/>
      <w:r w:rsidRPr="009178F8">
        <w:rPr>
          <w:lang w:val="ru-RU"/>
        </w:rPr>
        <w:t xml:space="preserve"> за счет снижения затрат на данные услуги. </w:t>
      </w:r>
      <w:r w:rsidRPr="0074363D">
        <w:rPr>
          <w:lang w:val="ru-RU"/>
        </w:rPr>
        <w:t xml:space="preserve">Соответственно увеличился и налог на прибыль, он составит 2775,2 тысяч рублей или 34,99 </w:t>
      </w:r>
      <w:r w:rsidRPr="0074363D">
        <w:rPr>
          <w:spacing w:val="-4"/>
          <w:lang w:val="ru-RU"/>
        </w:rPr>
        <w:t xml:space="preserve">%. </w:t>
      </w:r>
      <w:r w:rsidRPr="009178F8">
        <w:rPr>
          <w:lang w:val="ru-RU"/>
        </w:rPr>
        <w:t>Чистая прибыль предприятия составит 33907,6 тысяч рублей, что на 8788,3 тысяч рублей или 34,99 % больше, чем было бы до внедрения</w:t>
      </w:r>
      <w:r w:rsidRPr="009178F8">
        <w:rPr>
          <w:spacing w:val="-25"/>
          <w:lang w:val="ru-RU"/>
        </w:rPr>
        <w:t xml:space="preserve"> </w:t>
      </w:r>
      <w:r w:rsidRPr="009178F8">
        <w:rPr>
          <w:lang w:val="ru-RU"/>
        </w:rPr>
        <w:t>мероприятий.</w:t>
      </w:r>
    </w:p>
    <w:p w14:paraId="27D53235" w14:textId="77777777" w:rsidR="009178F8" w:rsidRDefault="009178F8" w:rsidP="009178F8">
      <w:pPr>
        <w:spacing w:line="360" w:lineRule="auto"/>
        <w:jc w:val="both"/>
        <w:sectPr w:rsidR="009178F8">
          <w:footerReference w:type="default" r:id="rId18"/>
          <w:pgSz w:w="11910" w:h="16850"/>
          <w:pgMar w:top="1080" w:right="460" w:bottom="1140" w:left="1600" w:header="0" w:footer="887" w:gutter="0"/>
          <w:cols w:space="720"/>
        </w:sectPr>
      </w:pPr>
    </w:p>
    <w:p w14:paraId="38F3D71F" w14:textId="57338951" w:rsidR="009178F8" w:rsidRPr="00EB6EAD" w:rsidRDefault="009178F8" w:rsidP="001069E8">
      <w:pPr>
        <w:pStyle w:val="1"/>
        <w:spacing w:before="0" w:line="360" w:lineRule="auto"/>
        <w:ind w:left="0" w:firstLine="709"/>
        <w:jc w:val="center"/>
        <w:rPr>
          <w:rFonts w:ascii="Times New Roman" w:hAnsi="Times New Roman" w:cs="Times New Roman"/>
          <w:b w:val="0"/>
          <w:sz w:val="28"/>
          <w:szCs w:val="28"/>
          <w:lang w:val="ru-RU"/>
        </w:rPr>
      </w:pPr>
      <w:bookmarkStart w:id="22" w:name="_bookmark14"/>
      <w:bookmarkStart w:id="23" w:name="_Toc480268975"/>
      <w:bookmarkEnd w:id="22"/>
      <w:r w:rsidRPr="001069E8">
        <w:rPr>
          <w:rFonts w:ascii="Times New Roman" w:hAnsi="Times New Roman" w:cs="Times New Roman"/>
          <w:b w:val="0"/>
          <w:sz w:val="28"/>
          <w:szCs w:val="28"/>
          <w:lang w:val="ru-RU"/>
        </w:rPr>
        <w:lastRenderedPageBreak/>
        <w:t>З</w:t>
      </w:r>
      <w:bookmarkEnd w:id="23"/>
      <w:r w:rsidR="0070170D">
        <w:rPr>
          <w:rFonts w:ascii="Times New Roman" w:hAnsi="Times New Roman" w:cs="Times New Roman"/>
          <w:b w:val="0"/>
          <w:sz w:val="28"/>
          <w:szCs w:val="28"/>
          <w:lang w:val="ru-RU"/>
        </w:rPr>
        <w:t>АКЛЮЧЕНИЕ</w:t>
      </w:r>
    </w:p>
    <w:p w14:paraId="7D909F1E" w14:textId="77777777" w:rsidR="00F41E1A" w:rsidRDefault="00F41E1A" w:rsidP="000B4A6C">
      <w:pPr>
        <w:pStyle w:val="a8"/>
        <w:spacing w:line="360" w:lineRule="auto"/>
        <w:ind w:left="0" w:firstLine="709"/>
        <w:jc w:val="both"/>
        <w:rPr>
          <w:lang w:val="ru-RU"/>
        </w:rPr>
      </w:pPr>
    </w:p>
    <w:p w14:paraId="30354074" w14:textId="77777777" w:rsidR="009178F8" w:rsidRPr="000B4A6C" w:rsidRDefault="009178F8" w:rsidP="000B4A6C">
      <w:pPr>
        <w:pStyle w:val="a8"/>
        <w:spacing w:line="360" w:lineRule="auto"/>
        <w:ind w:left="0" w:firstLine="709"/>
        <w:jc w:val="both"/>
        <w:rPr>
          <w:lang w:val="ru-RU"/>
        </w:rPr>
      </w:pPr>
      <w:r w:rsidRPr="000B4A6C">
        <w:rPr>
          <w:lang w:val="ru-RU"/>
        </w:rPr>
        <w:t xml:space="preserve">Целью </w:t>
      </w:r>
      <w:r w:rsidR="00870DD5" w:rsidRPr="000B4A6C">
        <w:rPr>
          <w:lang w:val="ru-RU"/>
        </w:rPr>
        <w:t>курсовой</w:t>
      </w:r>
      <w:r w:rsidRPr="000B4A6C">
        <w:rPr>
          <w:lang w:val="ru-RU"/>
        </w:rPr>
        <w:t xml:space="preserve"> работы является экономическое обоснование направлений снижения издержек на предприятии на примере ООО «Авто Гранд». В данной работе были выявлены экономические аспекты эффективности управления затратами автотранспортного предприятия, осуществлены задачи, определенные перед выполнением </w:t>
      </w:r>
      <w:r w:rsidR="00933F14">
        <w:rPr>
          <w:lang w:val="ru-RU"/>
        </w:rPr>
        <w:t>курсовой</w:t>
      </w:r>
      <w:r w:rsidRPr="000B4A6C">
        <w:rPr>
          <w:lang w:val="ru-RU"/>
        </w:rPr>
        <w:t xml:space="preserve"> работы.</w:t>
      </w:r>
    </w:p>
    <w:p w14:paraId="05F6740B" w14:textId="77777777" w:rsidR="009178F8" w:rsidRPr="000B4A6C" w:rsidRDefault="009178F8" w:rsidP="000B4A6C">
      <w:pPr>
        <w:pStyle w:val="a8"/>
        <w:spacing w:line="360" w:lineRule="auto"/>
        <w:ind w:left="0" w:firstLine="709"/>
        <w:jc w:val="both"/>
        <w:rPr>
          <w:lang w:val="ru-RU"/>
        </w:rPr>
      </w:pPr>
      <w:r w:rsidRPr="000B4A6C">
        <w:rPr>
          <w:lang w:val="ru-RU"/>
        </w:rPr>
        <w:t>В первой главе рассмотрены теоретические аспекты издержек производства, сущность процесса управления затратами, направления оптимизации затрат.</w:t>
      </w:r>
    </w:p>
    <w:p w14:paraId="5ACE6B90" w14:textId="77777777" w:rsidR="009178F8" w:rsidRPr="000B4A6C" w:rsidRDefault="009178F8" w:rsidP="000B4A6C">
      <w:pPr>
        <w:pStyle w:val="a8"/>
        <w:spacing w:line="360" w:lineRule="auto"/>
        <w:ind w:left="0" w:firstLine="709"/>
        <w:jc w:val="both"/>
        <w:rPr>
          <w:lang w:val="ru-RU"/>
        </w:rPr>
      </w:pPr>
      <w:r w:rsidRPr="000B4A6C">
        <w:rPr>
          <w:lang w:val="ru-RU"/>
        </w:rPr>
        <w:t xml:space="preserve">Во второй главе </w:t>
      </w:r>
      <w:r w:rsidR="00870DD5" w:rsidRPr="000B4A6C">
        <w:rPr>
          <w:lang w:val="ru-RU"/>
        </w:rPr>
        <w:t>курсовой</w:t>
      </w:r>
      <w:r w:rsidRPr="000B4A6C">
        <w:rPr>
          <w:lang w:val="ru-RU"/>
        </w:rPr>
        <w:t xml:space="preserve"> работы проведен анализ деятельности    ООО</w:t>
      </w:r>
    </w:p>
    <w:p w14:paraId="3C015B8A" w14:textId="77777777" w:rsidR="009178F8" w:rsidRPr="000B4A6C" w:rsidRDefault="009178F8" w:rsidP="000B4A6C">
      <w:pPr>
        <w:pStyle w:val="a8"/>
        <w:spacing w:line="360" w:lineRule="auto"/>
        <w:ind w:left="0" w:firstLine="709"/>
        <w:jc w:val="both"/>
        <w:rPr>
          <w:lang w:val="ru-RU"/>
        </w:rPr>
      </w:pPr>
      <w:r w:rsidRPr="000B4A6C">
        <w:rPr>
          <w:lang w:val="ru-RU"/>
        </w:rPr>
        <w:t>«Авто Гранд». Данный анализ показал рост затрат по статьям: «Топливо и ГСМ», «Запасные части», «Автошины», «Заработная плата».</w:t>
      </w:r>
    </w:p>
    <w:p w14:paraId="1B218A03" w14:textId="77777777" w:rsidR="009178F8" w:rsidRPr="000B4A6C" w:rsidRDefault="009178F8" w:rsidP="000B4A6C">
      <w:pPr>
        <w:pStyle w:val="a8"/>
        <w:spacing w:line="360" w:lineRule="auto"/>
        <w:ind w:left="0" w:firstLine="709"/>
        <w:jc w:val="both"/>
        <w:rPr>
          <w:lang w:val="ru-RU"/>
        </w:rPr>
      </w:pPr>
      <w:r w:rsidRPr="000B4A6C">
        <w:rPr>
          <w:lang w:val="ru-RU"/>
        </w:rPr>
        <w:t>В третьей части на основе анализа разработана программа мероприятий по управлению затратами в ООО «Авто Гранд», реализация которой позволит оптимизировать и повысить эффективность работы всего предприятия.</w:t>
      </w:r>
    </w:p>
    <w:p w14:paraId="70B85680" w14:textId="77777777" w:rsidR="009178F8" w:rsidRPr="000B4A6C" w:rsidRDefault="009178F8" w:rsidP="000B4A6C">
      <w:pPr>
        <w:pStyle w:val="a8"/>
        <w:spacing w:line="360" w:lineRule="auto"/>
        <w:ind w:left="0" w:firstLine="709"/>
        <w:jc w:val="both"/>
        <w:rPr>
          <w:lang w:val="ru-RU"/>
        </w:rPr>
      </w:pPr>
      <w:r w:rsidRPr="000B4A6C">
        <w:rPr>
          <w:lang w:val="ru-RU"/>
        </w:rPr>
        <w:t>Для уменьшения затрат на топливо, ГСМ и автошины следует проводить мероприятие по рационализации маршрутов, а именно базировка автотехники на отдаленных месторождениях и совмещение заявок заказчиков для сокращения холостых пробегов. Данные мероприятия позволить сэкономить денежные средства в размере 2342,7 тысяч рублей. Еще одним мероприятием, которое несет экономию ГСМ является установка предпусковых подогревателей двигателя, экономия по нему составляет 1157,76 тысяч</w:t>
      </w:r>
      <w:r w:rsidRPr="000B4A6C">
        <w:rPr>
          <w:spacing w:val="-21"/>
          <w:lang w:val="ru-RU"/>
        </w:rPr>
        <w:t xml:space="preserve"> </w:t>
      </w:r>
      <w:r w:rsidRPr="000B4A6C">
        <w:rPr>
          <w:lang w:val="ru-RU"/>
        </w:rPr>
        <w:t>рублей</w:t>
      </w:r>
    </w:p>
    <w:p w14:paraId="6ADB5C4A" w14:textId="77777777" w:rsidR="009178F8" w:rsidRPr="000B4A6C" w:rsidRDefault="009178F8" w:rsidP="000B4A6C">
      <w:pPr>
        <w:pStyle w:val="a8"/>
        <w:spacing w:line="360" w:lineRule="auto"/>
        <w:ind w:left="0" w:firstLine="709"/>
        <w:jc w:val="both"/>
        <w:rPr>
          <w:lang w:val="ru-RU"/>
        </w:rPr>
      </w:pPr>
      <w:r w:rsidRPr="000B4A6C">
        <w:rPr>
          <w:lang w:val="ru-RU"/>
        </w:rPr>
        <w:t>Мероприятие по сокращению численности персонала помогает уменьшить затраты по заработной плате с отчислениями на 2451,2 тысяч рублей. Этой экономии мы добиваемся выводом из списочного состава непрофильных видов</w:t>
      </w:r>
      <w:r w:rsidRPr="000B4A6C">
        <w:rPr>
          <w:spacing w:val="-12"/>
          <w:lang w:val="ru-RU"/>
        </w:rPr>
        <w:t xml:space="preserve"> </w:t>
      </w:r>
      <w:r w:rsidRPr="000B4A6C">
        <w:rPr>
          <w:lang w:val="ru-RU"/>
        </w:rPr>
        <w:t>деятельности.</w:t>
      </w:r>
    </w:p>
    <w:p w14:paraId="7C708362" w14:textId="77777777" w:rsidR="009178F8" w:rsidRPr="000B4A6C" w:rsidRDefault="009178F8" w:rsidP="00065298">
      <w:pPr>
        <w:pStyle w:val="a8"/>
        <w:spacing w:line="360" w:lineRule="auto"/>
        <w:ind w:left="0" w:firstLine="709"/>
        <w:jc w:val="both"/>
        <w:rPr>
          <w:lang w:val="ru-RU"/>
        </w:rPr>
      </w:pPr>
      <w:r w:rsidRPr="000B4A6C">
        <w:rPr>
          <w:lang w:val="ru-RU"/>
        </w:rPr>
        <w:t xml:space="preserve">Предприятие имеет достаточное количество автотехники для </w:t>
      </w:r>
      <w:r w:rsidRPr="000B4A6C">
        <w:rPr>
          <w:lang w:val="ru-RU"/>
        </w:rPr>
        <w:lastRenderedPageBreak/>
        <w:t>выполнения плана оказания услуг, но все же стареющий парк требует высоких затрат на ремонт. В связи с этим необходимо списать 33</w:t>
      </w:r>
      <w:r w:rsidR="00065298">
        <w:rPr>
          <w:lang w:val="ru-RU"/>
        </w:rPr>
        <w:t xml:space="preserve"> старых автомобиля с КПИ 0,32 и </w:t>
      </w:r>
      <w:r w:rsidRPr="000B4A6C">
        <w:rPr>
          <w:lang w:val="ru-RU"/>
        </w:rPr>
        <w:t>заменить их 20-ю новыми с КИП 0,75, что приведет к экономии денежных средств в сумме 5611,79 тысяч рублей.</w:t>
      </w:r>
    </w:p>
    <w:p w14:paraId="036D343A" w14:textId="77777777" w:rsidR="009178F8" w:rsidRPr="000B4A6C" w:rsidRDefault="009178F8" w:rsidP="000B4A6C">
      <w:pPr>
        <w:pStyle w:val="a8"/>
        <w:spacing w:line="360" w:lineRule="auto"/>
        <w:ind w:left="0" w:firstLine="709"/>
        <w:jc w:val="both"/>
        <w:rPr>
          <w:lang w:val="ru-RU"/>
        </w:rPr>
      </w:pPr>
      <w:r w:rsidRPr="000B4A6C">
        <w:rPr>
          <w:lang w:val="ru-RU"/>
        </w:rPr>
        <w:t>Для дополнительного дохода и уменьшения затрат по аренде было предложено сдать в субаренду помещения, которые не принимают участие в производственной деятельности компании.</w:t>
      </w:r>
    </w:p>
    <w:p w14:paraId="0F793EA9" w14:textId="77777777" w:rsidR="009178F8" w:rsidRPr="000B4A6C" w:rsidRDefault="009178F8" w:rsidP="000B4A6C">
      <w:pPr>
        <w:pStyle w:val="a8"/>
        <w:spacing w:line="360" w:lineRule="auto"/>
        <w:ind w:left="0" w:firstLine="709"/>
        <w:jc w:val="both"/>
        <w:rPr>
          <w:lang w:val="ru-RU"/>
        </w:rPr>
      </w:pPr>
      <w:r w:rsidRPr="000B4A6C">
        <w:rPr>
          <w:lang w:val="ru-RU"/>
        </w:rPr>
        <w:t>На предприятии наблюдаются простои техники по причине отсутствия достаточного количества заказчиков, в связи с этим разработано мероприятие по созданию отдела маркетинга, который будет заниматься изучением рынка услуг.</w:t>
      </w:r>
    </w:p>
    <w:p w14:paraId="3965859A" w14:textId="77777777" w:rsidR="009178F8" w:rsidRPr="000B4A6C" w:rsidRDefault="009178F8" w:rsidP="000B4A6C">
      <w:pPr>
        <w:pStyle w:val="a8"/>
        <w:spacing w:line="360" w:lineRule="auto"/>
        <w:ind w:left="0" w:firstLine="709"/>
        <w:jc w:val="both"/>
        <w:rPr>
          <w:lang w:val="ru-RU"/>
        </w:rPr>
      </w:pPr>
      <w:r w:rsidRPr="000B4A6C">
        <w:rPr>
          <w:lang w:val="ru-RU"/>
        </w:rPr>
        <w:t>После внедрения мероприятий снижение затрат на транспортные услуги произошло на 11563,45 тысяч рублей или 2,32 % от плановой величины. Абсолютная величина чистой прибыли увеличилась на 8788,3 тысяч рублей или 34,99 %.</w:t>
      </w:r>
    </w:p>
    <w:p w14:paraId="06C3453B" w14:textId="77777777" w:rsidR="009178F8" w:rsidRPr="000B4A6C" w:rsidRDefault="009178F8" w:rsidP="000B4A6C">
      <w:pPr>
        <w:pStyle w:val="a8"/>
        <w:spacing w:line="360" w:lineRule="auto"/>
        <w:ind w:left="0" w:firstLine="709"/>
        <w:jc w:val="both"/>
        <w:rPr>
          <w:lang w:val="ru-RU"/>
        </w:rPr>
      </w:pPr>
      <w:r w:rsidRPr="000B4A6C">
        <w:rPr>
          <w:lang w:val="ru-RU"/>
        </w:rPr>
        <w:t>Эффект от управления затратами мы получаем за счет увеличения объема продаж и расширения рынка сбыта транспортных услуг. Это позволит значительно снизить себестоимость единицы транспортной услуги, повысить техническую готовность автопарка, конкурентоспособность компании. Сохраняя специфику деятельности транспортной компании, возможно ввести дополнительные производственные мощности и максимизировать отдачу от имеющихся транспортных средств, что приведет к росту доходов и позволит повысить эффективность транспортного предприятия и предприятия в целом.</w:t>
      </w:r>
    </w:p>
    <w:p w14:paraId="0C43AB93" w14:textId="77777777" w:rsidR="009178F8" w:rsidRDefault="009178F8" w:rsidP="009178F8">
      <w:pPr>
        <w:spacing w:line="360" w:lineRule="auto"/>
        <w:jc w:val="both"/>
      </w:pPr>
    </w:p>
    <w:p w14:paraId="1B19D04A" w14:textId="77777777" w:rsidR="006409B7" w:rsidRDefault="006409B7" w:rsidP="009178F8">
      <w:pPr>
        <w:spacing w:line="360" w:lineRule="auto"/>
        <w:jc w:val="both"/>
      </w:pPr>
    </w:p>
    <w:p w14:paraId="48586EF7" w14:textId="77777777" w:rsidR="006409B7" w:rsidRDefault="006409B7" w:rsidP="009178F8">
      <w:pPr>
        <w:spacing w:line="360" w:lineRule="auto"/>
        <w:jc w:val="both"/>
      </w:pPr>
    </w:p>
    <w:p w14:paraId="03A5C988" w14:textId="77777777" w:rsidR="006409B7" w:rsidRDefault="006409B7" w:rsidP="009178F8">
      <w:pPr>
        <w:spacing w:line="360" w:lineRule="auto"/>
        <w:jc w:val="both"/>
      </w:pPr>
    </w:p>
    <w:p w14:paraId="0A312B0B" w14:textId="77777777" w:rsidR="006409B7" w:rsidRDefault="006409B7" w:rsidP="009178F8">
      <w:pPr>
        <w:spacing w:line="360" w:lineRule="auto"/>
        <w:jc w:val="both"/>
      </w:pPr>
    </w:p>
    <w:p w14:paraId="1B4D0729" w14:textId="15579604" w:rsidR="006409B7" w:rsidRPr="00172460" w:rsidRDefault="006409B7" w:rsidP="001069E8">
      <w:pPr>
        <w:pStyle w:val="1"/>
        <w:ind w:left="750" w:firstLine="0"/>
        <w:jc w:val="center"/>
        <w:rPr>
          <w:b w:val="0"/>
          <w:lang w:val="ru-RU"/>
        </w:rPr>
      </w:pPr>
      <w:bookmarkStart w:id="24" w:name="_Toc480268976"/>
      <w:r w:rsidRPr="00172460">
        <w:rPr>
          <w:b w:val="0"/>
          <w:lang w:val="ru-RU"/>
        </w:rPr>
        <w:lastRenderedPageBreak/>
        <w:t>С</w:t>
      </w:r>
      <w:bookmarkEnd w:id="24"/>
      <w:r w:rsidR="00A53E6C">
        <w:rPr>
          <w:b w:val="0"/>
          <w:lang w:val="ru-RU"/>
        </w:rPr>
        <w:t>ПИСОК ИСПОЛЬЗОВАННЫХ ИСТОЧНИКОВ</w:t>
      </w:r>
    </w:p>
    <w:p w14:paraId="75187247" w14:textId="77777777" w:rsidR="006409B7" w:rsidRPr="00172460" w:rsidRDefault="006409B7" w:rsidP="006409B7">
      <w:pPr>
        <w:pStyle w:val="a8"/>
        <w:ind w:left="0"/>
        <w:rPr>
          <w:rFonts w:ascii="Cambria"/>
          <w:b/>
          <w:sz w:val="39"/>
          <w:lang w:val="ru-RU"/>
        </w:rPr>
      </w:pPr>
    </w:p>
    <w:p w14:paraId="40440645" w14:textId="77777777" w:rsidR="009C33AE" w:rsidRDefault="009C33AE" w:rsidP="009C33AE">
      <w:pPr>
        <w:pStyle w:val="a8"/>
        <w:numPr>
          <w:ilvl w:val="0"/>
          <w:numId w:val="6"/>
        </w:numPr>
        <w:spacing w:line="360" w:lineRule="auto"/>
        <w:jc w:val="both"/>
        <w:rPr>
          <w:lang w:val="ru-RU"/>
        </w:rPr>
      </w:pPr>
      <w:r>
        <w:rPr>
          <w:lang w:val="ru-RU"/>
        </w:rPr>
        <w:t xml:space="preserve"> </w:t>
      </w:r>
      <w:r w:rsidRPr="000B4A6C">
        <w:rPr>
          <w:lang w:val="ru-RU"/>
        </w:rPr>
        <w:t>Балабанов</w:t>
      </w:r>
      <w:r w:rsidRPr="000B4A6C">
        <w:rPr>
          <w:lang w:val="ru-RU"/>
        </w:rPr>
        <w:tab/>
        <w:t>И.Т. Основы финансового менеджмента.</w:t>
      </w:r>
      <w:r w:rsidRPr="000B4A6C">
        <w:rPr>
          <w:lang w:val="ru-RU"/>
        </w:rPr>
        <w:tab/>
        <w:t xml:space="preserve"> Как</w:t>
      </w:r>
      <w:r w:rsidRPr="000B4A6C">
        <w:rPr>
          <w:lang w:val="ru-RU"/>
        </w:rPr>
        <w:tab/>
        <w:t>управлять капиталом? М.: Финансы и статистика, 2009.</w:t>
      </w:r>
      <w:r w:rsidRPr="000B4A6C">
        <w:rPr>
          <w:spacing w:val="-15"/>
          <w:lang w:val="ru-RU"/>
        </w:rPr>
        <w:t xml:space="preserve"> </w:t>
      </w:r>
      <w:r w:rsidRPr="000B4A6C">
        <w:rPr>
          <w:lang w:val="ru-RU"/>
        </w:rPr>
        <w:t>320с</w:t>
      </w:r>
      <w:r>
        <w:rPr>
          <w:lang w:val="ru-RU"/>
        </w:rPr>
        <w:t xml:space="preserve">. </w:t>
      </w:r>
    </w:p>
    <w:p w14:paraId="0CB15FCF" w14:textId="77777777" w:rsidR="009C33AE" w:rsidRPr="000B4A6C" w:rsidRDefault="009C33AE" w:rsidP="000B4A6C">
      <w:pPr>
        <w:pStyle w:val="a3"/>
        <w:widowControl w:val="0"/>
        <w:numPr>
          <w:ilvl w:val="0"/>
          <w:numId w:val="6"/>
        </w:numPr>
        <w:tabs>
          <w:tab w:val="left" w:pos="470"/>
        </w:tabs>
        <w:spacing w:after="0" w:line="360" w:lineRule="auto"/>
        <w:ind w:left="0" w:firstLine="709"/>
        <w:contextualSpacing w:val="0"/>
        <w:jc w:val="both"/>
        <w:rPr>
          <w:rFonts w:ascii="Times New Roman" w:hAnsi="Times New Roman" w:cs="Times New Roman"/>
          <w:sz w:val="28"/>
          <w:szCs w:val="28"/>
        </w:rPr>
      </w:pPr>
      <w:proofErr w:type="spellStart"/>
      <w:r w:rsidRPr="000B4A6C">
        <w:rPr>
          <w:rFonts w:ascii="Times New Roman" w:hAnsi="Times New Roman" w:cs="Times New Roman"/>
          <w:sz w:val="28"/>
          <w:szCs w:val="28"/>
        </w:rPr>
        <w:t>Басовский</w:t>
      </w:r>
      <w:proofErr w:type="spellEnd"/>
      <w:r w:rsidRPr="000B4A6C">
        <w:rPr>
          <w:rFonts w:ascii="Times New Roman" w:hAnsi="Times New Roman" w:cs="Times New Roman"/>
          <w:sz w:val="28"/>
          <w:szCs w:val="28"/>
        </w:rPr>
        <w:t xml:space="preserve"> Л.Е. Прогнозирование и планирование в условиях </w:t>
      </w:r>
      <w:r w:rsidRPr="000B4A6C">
        <w:rPr>
          <w:rFonts w:ascii="Times New Roman" w:hAnsi="Times New Roman" w:cs="Times New Roman"/>
          <w:spacing w:val="-1"/>
          <w:sz w:val="28"/>
          <w:szCs w:val="28"/>
        </w:rPr>
        <w:t xml:space="preserve">рынка: </w:t>
      </w:r>
      <w:r w:rsidRPr="000B4A6C">
        <w:rPr>
          <w:rFonts w:ascii="Times New Roman" w:hAnsi="Times New Roman" w:cs="Times New Roman"/>
          <w:sz w:val="28"/>
          <w:szCs w:val="28"/>
        </w:rPr>
        <w:t>учебное пособие.  М.: ИНФРА – М, 2002.</w:t>
      </w:r>
      <w:r w:rsidRPr="000B4A6C">
        <w:rPr>
          <w:rFonts w:ascii="Times New Roman" w:hAnsi="Times New Roman" w:cs="Times New Roman"/>
          <w:spacing w:val="-13"/>
          <w:sz w:val="28"/>
          <w:szCs w:val="28"/>
        </w:rPr>
        <w:t xml:space="preserve"> </w:t>
      </w:r>
      <w:r w:rsidRPr="000B4A6C">
        <w:rPr>
          <w:rFonts w:ascii="Times New Roman" w:hAnsi="Times New Roman" w:cs="Times New Roman"/>
          <w:sz w:val="28"/>
          <w:szCs w:val="28"/>
        </w:rPr>
        <w:t>327с.</w:t>
      </w:r>
    </w:p>
    <w:p w14:paraId="0BB53A68" w14:textId="77777777" w:rsidR="009C33AE" w:rsidRPr="000B4A6C" w:rsidRDefault="009C33AE" w:rsidP="009C33AE">
      <w:pPr>
        <w:pStyle w:val="a8"/>
        <w:numPr>
          <w:ilvl w:val="0"/>
          <w:numId w:val="6"/>
        </w:numPr>
        <w:spacing w:line="360" w:lineRule="auto"/>
        <w:jc w:val="both"/>
        <w:rPr>
          <w:lang w:val="ru-RU"/>
        </w:rPr>
      </w:pPr>
      <w:r w:rsidRPr="000B4A6C">
        <w:rPr>
          <w:lang w:val="ru-RU"/>
        </w:rPr>
        <w:t xml:space="preserve">Батищев И.И. Влияние платы за проезд большегрузных автомобилей по федеральным дорогам на величину транспортных издержек и цену произведенной продукции / И.И. Батищев // Автотранспортное </w:t>
      </w:r>
      <w:proofErr w:type="gramStart"/>
      <w:r w:rsidRPr="000B4A6C">
        <w:rPr>
          <w:lang w:val="ru-RU"/>
        </w:rPr>
        <w:t>предприятие.-</w:t>
      </w:r>
      <w:proofErr w:type="gramEnd"/>
      <w:r w:rsidRPr="000B4A6C">
        <w:rPr>
          <w:lang w:val="ru-RU"/>
        </w:rPr>
        <w:t xml:space="preserve"> 2014.- №10. с. 8-9.</w:t>
      </w:r>
    </w:p>
    <w:p w14:paraId="428E4FB8" w14:textId="77777777" w:rsidR="009C33AE" w:rsidRDefault="009C33AE" w:rsidP="009C33AE">
      <w:pPr>
        <w:pStyle w:val="a8"/>
        <w:numPr>
          <w:ilvl w:val="0"/>
          <w:numId w:val="6"/>
        </w:numPr>
        <w:spacing w:line="360" w:lineRule="auto"/>
        <w:jc w:val="both"/>
        <w:rPr>
          <w:lang w:val="ru-RU"/>
        </w:rPr>
      </w:pPr>
      <w:r w:rsidRPr="000B4A6C">
        <w:rPr>
          <w:lang w:val="ru-RU"/>
        </w:rPr>
        <w:t xml:space="preserve">Бирюков М. Безопасная опасность / М. Бирюков // Автотранспорт: эксплуатация, обслуживание, </w:t>
      </w:r>
      <w:proofErr w:type="gramStart"/>
      <w:r w:rsidRPr="000B4A6C">
        <w:rPr>
          <w:lang w:val="ru-RU"/>
        </w:rPr>
        <w:t>ремонт.-</w:t>
      </w:r>
      <w:proofErr w:type="gramEnd"/>
      <w:r w:rsidRPr="000B4A6C">
        <w:rPr>
          <w:lang w:val="ru-RU"/>
        </w:rPr>
        <w:t xml:space="preserve"> </w:t>
      </w:r>
      <w:r w:rsidRPr="00584781">
        <w:rPr>
          <w:lang w:val="ru-RU"/>
        </w:rPr>
        <w:t>2014.- №3. с. 32-35</w:t>
      </w:r>
    </w:p>
    <w:p w14:paraId="68951890" w14:textId="77777777" w:rsidR="009C33AE" w:rsidRPr="000B4A6C" w:rsidRDefault="009C33AE" w:rsidP="000B4A6C">
      <w:pPr>
        <w:pStyle w:val="a3"/>
        <w:widowControl w:val="0"/>
        <w:numPr>
          <w:ilvl w:val="0"/>
          <w:numId w:val="6"/>
        </w:numPr>
        <w:tabs>
          <w:tab w:val="left" w:pos="470"/>
        </w:tabs>
        <w:spacing w:after="0" w:line="360" w:lineRule="auto"/>
        <w:ind w:left="0" w:firstLine="709"/>
        <w:contextualSpacing w:val="0"/>
        <w:jc w:val="both"/>
        <w:rPr>
          <w:rFonts w:ascii="Times New Roman" w:hAnsi="Times New Roman" w:cs="Times New Roman"/>
          <w:sz w:val="28"/>
          <w:szCs w:val="28"/>
        </w:rPr>
      </w:pPr>
      <w:r w:rsidRPr="000B4A6C">
        <w:rPr>
          <w:rFonts w:ascii="Times New Roman" w:hAnsi="Times New Roman" w:cs="Times New Roman"/>
          <w:sz w:val="28"/>
          <w:szCs w:val="28"/>
        </w:rPr>
        <w:t xml:space="preserve">Булатов А.С. Экономика: учебник / 4-е издание. </w:t>
      </w:r>
      <w:proofErr w:type="gramStart"/>
      <w:r w:rsidRPr="000B4A6C">
        <w:rPr>
          <w:rFonts w:ascii="Times New Roman" w:hAnsi="Times New Roman" w:cs="Times New Roman"/>
          <w:sz w:val="28"/>
          <w:szCs w:val="28"/>
        </w:rPr>
        <w:t>М.:</w:t>
      </w:r>
      <w:proofErr w:type="spellStart"/>
      <w:r w:rsidRPr="000B4A6C">
        <w:rPr>
          <w:rFonts w:ascii="Times New Roman" w:hAnsi="Times New Roman" w:cs="Times New Roman"/>
          <w:sz w:val="28"/>
          <w:szCs w:val="28"/>
        </w:rPr>
        <w:t>Экономистъ</w:t>
      </w:r>
      <w:proofErr w:type="spellEnd"/>
      <w:proofErr w:type="gramEnd"/>
      <w:r w:rsidRPr="000B4A6C">
        <w:rPr>
          <w:rFonts w:ascii="Times New Roman" w:hAnsi="Times New Roman" w:cs="Times New Roman"/>
          <w:sz w:val="28"/>
          <w:szCs w:val="28"/>
        </w:rPr>
        <w:t>, 2005.</w:t>
      </w:r>
      <w:r w:rsidRPr="000B4A6C">
        <w:rPr>
          <w:rFonts w:ascii="Times New Roman" w:hAnsi="Times New Roman" w:cs="Times New Roman"/>
          <w:spacing w:val="-20"/>
          <w:sz w:val="28"/>
          <w:szCs w:val="28"/>
        </w:rPr>
        <w:t xml:space="preserve"> </w:t>
      </w:r>
      <w:r w:rsidRPr="000B4A6C">
        <w:rPr>
          <w:rFonts w:ascii="Times New Roman" w:hAnsi="Times New Roman" w:cs="Times New Roman"/>
          <w:sz w:val="28"/>
          <w:szCs w:val="28"/>
        </w:rPr>
        <w:t>415с.</w:t>
      </w:r>
    </w:p>
    <w:p w14:paraId="3ADC3A88" w14:textId="77777777" w:rsidR="009C33AE" w:rsidRPr="000B4A6C" w:rsidRDefault="009C33AE" w:rsidP="009C33AE">
      <w:pPr>
        <w:pStyle w:val="a8"/>
        <w:numPr>
          <w:ilvl w:val="0"/>
          <w:numId w:val="6"/>
        </w:numPr>
        <w:tabs>
          <w:tab w:val="left" w:pos="1829"/>
          <w:tab w:val="left" w:pos="2335"/>
          <w:tab w:val="left" w:pos="4146"/>
          <w:tab w:val="left" w:pos="4669"/>
          <w:tab w:val="left" w:pos="5784"/>
          <w:tab w:val="left" w:pos="7334"/>
          <w:tab w:val="left" w:pos="7661"/>
          <w:tab w:val="left" w:pos="8167"/>
          <w:tab w:val="left" w:pos="9528"/>
        </w:tabs>
        <w:spacing w:line="360" w:lineRule="auto"/>
        <w:jc w:val="both"/>
        <w:rPr>
          <w:lang w:val="ru-RU"/>
        </w:rPr>
      </w:pPr>
      <w:r w:rsidRPr="000B4A6C">
        <w:rPr>
          <w:lang w:val="ru-RU"/>
        </w:rPr>
        <w:t xml:space="preserve">Васильев В. Спецтехника на службе экономики / </w:t>
      </w:r>
      <w:proofErr w:type="spellStart"/>
      <w:r w:rsidRPr="000B4A6C">
        <w:rPr>
          <w:lang w:val="ru-RU"/>
        </w:rPr>
        <w:t>В.Васильев</w:t>
      </w:r>
      <w:proofErr w:type="spellEnd"/>
      <w:r w:rsidRPr="000B4A6C">
        <w:rPr>
          <w:lang w:val="ru-RU"/>
        </w:rPr>
        <w:t xml:space="preserve"> // Автомобильный </w:t>
      </w:r>
      <w:proofErr w:type="gramStart"/>
      <w:r w:rsidRPr="000B4A6C">
        <w:rPr>
          <w:lang w:val="ru-RU"/>
        </w:rPr>
        <w:t>транспорт.-</w:t>
      </w:r>
      <w:proofErr w:type="gramEnd"/>
      <w:r w:rsidRPr="000B4A6C">
        <w:rPr>
          <w:lang w:val="ru-RU"/>
        </w:rPr>
        <w:t xml:space="preserve"> 2015.-№1. с.</w:t>
      </w:r>
      <w:r w:rsidRPr="000B4A6C">
        <w:rPr>
          <w:spacing w:val="-20"/>
          <w:lang w:val="ru-RU"/>
        </w:rPr>
        <w:t xml:space="preserve"> </w:t>
      </w:r>
      <w:r w:rsidRPr="000B4A6C">
        <w:rPr>
          <w:lang w:val="ru-RU"/>
        </w:rPr>
        <w:t>60-67.</w:t>
      </w:r>
    </w:p>
    <w:p w14:paraId="2DBE54AA" w14:textId="77777777" w:rsidR="009C33AE" w:rsidRPr="00B50636" w:rsidRDefault="009C33AE" w:rsidP="009C33AE">
      <w:pPr>
        <w:pStyle w:val="a8"/>
        <w:numPr>
          <w:ilvl w:val="0"/>
          <w:numId w:val="6"/>
        </w:numPr>
        <w:spacing w:line="360" w:lineRule="auto"/>
        <w:jc w:val="both"/>
        <w:rPr>
          <w:lang w:val="ru-RU"/>
        </w:rPr>
      </w:pPr>
      <w:proofErr w:type="spellStart"/>
      <w:r w:rsidRPr="000B4A6C">
        <w:rPr>
          <w:lang w:val="ru-RU"/>
        </w:rPr>
        <w:t>Витвицкий</w:t>
      </w:r>
      <w:proofErr w:type="spellEnd"/>
      <w:r w:rsidRPr="000B4A6C">
        <w:rPr>
          <w:lang w:val="ru-RU"/>
        </w:rPr>
        <w:t xml:space="preserve"> Е.Е. Классификация грузовых автотранспортных </w:t>
      </w:r>
      <w:proofErr w:type="gramStart"/>
      <w:r w:rsidRPr="000B4A6C">
        <w:rPr>
          <w:lang w:val="ru-RU"/>
        </w:rPr>
        <w:t>предприятий  по</w:t>
      </w:r>
      <w:proofErr w:type="gramEnd"/>
      <w:r w:rsidRPr="000B4A6C">
        <w:rPr>
          <w:lang w:val="ru-RU"/>
        </w:rPr>
        <w:t xml:space="preserve"> сложности состава и функционирования в городах / Е.Е. </w:t>
      </w:r>
      <w:proofErr w:type="spellStart"/>
      <w:r w:rsidRPr="000B4A6C">
        <w:rPr>
          <w:lang w:val="ru-RU"/>
        </w:rPr>
        <w:t>Витвицкий</w:t>
      </w:r>
      <w:proofErr w:type="spellEnd"/>
      <w:r w:rsidRPr="000B4A6C">
        <w:rPr>
          <w:lang w:val="ru-RU"/>
        </w:rPr>
        <w:t xml:space="preserve"> // Автотранспортное предприятие.- </w:t>
      </w:r>
      <w:r w:rsidRPr="00B50636">
        <w:rPr>
          <w:lang w:val="ru-RU"/>
        </w:rPr>
        <w:t>2014.- №9.</w:t>
      </w:r>
      <w:r w:rsidRPr="00B50636">
        <w:rPr>
          <w:spacing w:val="-24"/>
          <w:lang w:val="ru-RU"/>
        </w:rPr>
        <w:t xml:space="preserve"> </w:t>
      </w:r>
      <w:r w:rsidRPr="00B50636">
        <w:rPr>
          <w:lang w:val="ru-RU"/>
        </w:rPr>
        <w:t>с.50-52.</w:t>
      </w:r>
    </w:p>
    <w:p w14:paraId="79C2CEC1" w14:textId="77777777" w:rsidR="009C33AE" w:rsidRPr="000B4A6C" w:rsidRDefault="009C33AE" w:rsidP="009C33AE">
      <w:pPr>
        <w:pStyle w:val="a8"/>
        <w:numPr>
          <w:ilvl w:val="0"/>
          <w:numId w:val="6"/>
        </w:numPr>
        <w:spacing w:line="360" w:lineRule="auto"/>
        <w:jc w:val="both"/>
        <w:rPr>
          <w:lang w:val="ru-RU"/>
        </w:rPr>
      </w:pPr>
      <w:r w:rsidRPr="000B4A6C">
        <w:rPr>
          <w:lang w:val="ru-RU"/>
        </w:rPr>
        <w:t>Волков О.И., Скляренко В.К. Экономика предприятия: курс лекций. М.: ИНФРА-М, 2013. 302с.</w:t>
      </w:r>
    </w:p>
    <w:p w14:paraId="4182A984" w14:textId="77777777" w:rsidR="009C33AE" w:rsidRPr="000B4A6C" w:rsidRDefault="009C33AE" w:rsidP="009C33AE">
      <w:pPr>
        <w:pStyle w:val="a8"/>
        <w:numPr>
          <w:ilvl w:val="0"/>
          <w:numId w:val="6"/>
        </w:numPr>
        <w:spacing w:line="360" w:lineRule="auto"/>
        <w:jc w:val="both"/>
        <w:rPr>
          <w:lang w:val="ru-RU"/>
        </w:rPr>
      </w:pPr>
      <w:r w:rsidRPr="000B4A6C">
        <w:rPr>
          <w:lang w:val="ru-RU"/>
        </w:rPr>
        <w:t xml:space="preserve">Г. </w:t>
      </w:r>
      <w:proofErr w:type="spellStart"/>
      <w:r w:rsidRPr="000B4A6C">
        <w:rPr>
          <w:lang w:val="ru-RU"/>
        </w:rPr>
        <w:t>Вейе</w:t>
      </w:r>
      <w:proofErr w:type="spellEnd"/>
      <w:r w:rsidRPr="000B4A6C">
        <w:rPr>
          <w:lang w:val="ru-RU"/>
        </w:rPr>
        <w:t xml:space="preserve">, У. </w:t>
      </w:r>
      <w:proofErr w:type="spellStart"/>
      <w:r w:rsidRPr="000B4A6C">
        <w:rPr>
          <w:lang w:val="ru-RU"/>
        </w:rPr>
        <w:t>Деринг</w:t>
      </w:r>
      <w:proofErr w:type="spellEnd"/>
      <w:r w:rsidRPr="000B4A6C">
        <w:rPr>
          <w:lang w:val="ru-RU"/>
        </w:rPr>
        <w:t>.</w:t>
      </w:r>
      <w:r w:rsidRPr="000B4A6C">
        <w:rPr>
          <w:lang w:val="ru-RU"/>
        </w:rPr>
        <w:tab/>
        <w:t>Введение в</w:t>
      </w:r>
      <w:r w:rsidRPr="000B4A6C">
        <w:rPr>
          <w:lang w:val="ru-RU"/>
        </w:rPr>
        <w:tab/>
        <w:t xml:space="preserve"> общую экономику и </w:t>
      </w:r>
      <w:r w:rsidRPr="000B4A6C">
        <w:rPr>
          <w:spacing w:val="-1"/>
          <w:lang w:val="ru-RU"/>
        </w:rPr>
        <w:t xml:space="preserve">организацию </w:t>
      </w:r>
      <w:r w:rsidRPr="000B4A6C">
        <w:rPr>
          <w:lang w:val="ru-RU"/>
        </w:rPr>
        <w:t>производства. Красноярск: Изд-во КГУ, 2011.</w:t>
      </w:r>
      <w:r w:rsidRPr="000B4A6C">
        <w:rPr>
          <w:spacing w:val="-14"/>
          <w:lang w:val="ru-RU"/>
        </w:rPr>
        <w:t xml:space="preserve"> </w:t>
      </w:r>
      <w:r w:rsidRPr="000B4A6C">
        <w:rPr>
          <w:lang w:val="ru-RU"/>
        </w:rPr>
        <w:t>497с.</w:t>
      </w:r>
    </w:p>
    <w:p w14:paraId="4CADF9E7" w14:textId="77777777" w:rsidR="009C33AE" w:rsidRPr="000B4A6C" w:rsidRDefault="009C33AE" w:rsidP="009C33AE">
      <w:pPr>
        <w:pStyle w:val="a8"/>
        <w:numPr>
          <w:ilvl w:val="0"/>
          <w:numId w:val="6"/>
        </w:numPr>
        <w:tabs>
          <w:tab w:val="left" w:pos="2094"/>
          <w:tab w:val="left" w:pos="2950"/>
          <w:tab w:val="left" w:pos="4176"/>
          <w:tab w:val="left" w:pos="4984"/>
          <w:tab w:val="left" w:pos="6529"/>
          <w:tab w:val="left" w:pos="7417"/>
          <w:tab w:val="left" w:pos="9403"/>
        </w:tabs>
        <w:spacing w:line="360" w:lineRule="auto"/>
        <w:jc w:val="both"/>
        <w:rPr>
          <w:lang w:val="ru-RU"/>
        </w:rPr>
      </w:pPr>
      <w:r w:rsidRPr="000B4A6C">
        <w:rPr>
          <w:lang w:val="ru-RU"/>
        </w:rPr>
        <w:t xml:space="preserve">Горемыкин В.А., </w:t>
      </w:r>
      <w:proofErr w:type="spellStart"/>
      <w:r w:rsidRPr="000B4A6C">
        <w:rPr>
          <w:lang w:val="ru-RU"/>
        </w:rPr>
        <w:t>Бугулов</w:t>
      </w:r>
      <w:proofErr w:type="spellEnd"/>
      <w:r w:rsidRPr="000B4A6C">
        <w:rPr>
          <w:lang w:val="ru-RU"/>
        </w:rPr>
        <w:t xml:space="preserve"> Э.Р., Богомолов А.Ю. Планирование на предприятии: учебник / 2-е издание. М.: «Филин», </w:t>
      </w:r>
      <w:proofErr w:type="spellStart"/>
      <w:r w:rsidRPr="000B4A6C">
        <w:rPr>
          <w:lang w:val="ru-RU"/>
        </w:rPr>
        <w:t>Рилант</w:t>
      </w:r>
      <w:proofErr w:type="spellEnd"/>
      <w:r w:rsidRPr="000B4A6C">
        <w:rPr>
          <w:lang w:val="ru-RU"/>
        </w:rPr>
        <w:t>, 2011.</w:t>
      </w:r>
      <w:r w:rsidRPr="000B4A6C">
        <w:rPr>
          <w:spacing w:val="-21"/>
          <w:lang w:val="ru-RU"/>
        </w:rPr>
        <w:t xml:space="preserve"> </w:t>
      </w:r>
      <w:r w:rsidRPr="000B4A6C">
        <w:rPr>
          <w:lang w:val="ru-RU"/>
        </w:rPr>
        <w:t>98с.</w:t>
      </w:r>
    </w:p>
    <w:p w14:paraId="495901A9" w14:textId="77777777" w:rsidR="009C33AE" w:rsidRPr="000B4A6C" w:rsidRDefault="009C33AE" w:rsidP="009C33AE">
      <w:pPr>
        <w:pStyle w:val="a8"/>
        <w:numPr>
          <w:ilvl w:val="0"/>
          <w:numId w:val="6"/>
        </w:numPr>
        <w:tabs>
          <w:tab w:val="left" w:pos="1913"/>
          <w:tab w:val="left" w:pos="2695"/>
          <w:tab w:val="left" w:pos="4301"/>
          <w:tab w:val="left" w:pos="6123"/>
          <w:tab w:val="left" w:pos="8354"/>
        </w:tabs>
        <w:spacing w:line="360" w:lineRule="auto"/>
        <w:jc w:val="both"/>
        <w:rPr>
          <w:lang w:val="ru-RU"/>
        </w:rPr>
      </w:pPr>
      <w:r>
        <w:rPr>
          <w:lang w:val="ru-RU"/>
        </w:rPr>
        <w:t xml:space="preserve"> </w:t>
      </w:r>
      <w:proofErr w:type="gramStart"/>
      <w:r w:rsidRPr="000B4A6C">
        <w:rPr>
          <w:lang w:val="ru-RU"/>
        </w:rPr>
        <w:t>Гуськов  С.В.</w:t>
      </w:r>
      <w:proofErr w:type="gramEnd"/>
      <w:r w:rsidRPr="000B4A6C">
        <w:rPr>
          <w:lang w:val="ru-RU"/>
        </w:rPr>
        <w:t xml:space="preserve">  </w:t>
      </w:r>
      <w:proofErr w:type="gramStart"/>
      <w:r w:rsidRPr="000B4A6C">
        <w:rPr>
          <w:lang w:val="ru-RU"/>
        </w:rPr>
        <w:t>Налоги  в</w:t>
      </w:r>
      <w:proofErr w:type="gramEnd"/>
      <w:r w:rsidRPr="000B4A6C">
        <w:rPr>
          <w:lang w:val="ru-RU"/>
        </w:rPr>
        <w:t xml:space="preserve">  экономике  предприятий.  М.</w:t>
      </w:r>
      <w:proofErr w:type="gramStart"/>
      <w:r w:rsidRPr="000B4A6C">
        <w:rPr>
          <w:lang w:val="ru-RU"/>
        </w:rPr>
        <w:t>,  Издательский</w:t>
      </w:r>
      <w:proofErr w:type="gramEnd"/>
      <w:r w:rsidRPr="000B4A6C">
        <w:rPr>
          <w:lang w:val="ru-RU"/>
        </w:rPr>
        <w:t xml:space="preserve">   </w:t>
      </w:r>
      <w:r w:rsidRPr="000B4A6C">
        <w:rPr>
          <w:spacing w:val="65"/>
          <w:lang w:val="ru-RU"/>
        </w:rPr>
        <w:t xml:space="preserve"> </w:t>
      </w:r>
      <w:r w:rsidRPr="000B4A6C">
        <w:rPr>
          <w:lang w:val="ru-RU"/>
        </w:rPr>
        <w:t>дом «Дашков и К», 2013. 361с.</w:t>
      </w:r>
    </w:p>
    <w:p w14:paraId="76A19C10" w14:textId="77777777" w:rsidR="009C33AE" w:rsidRPr="00584781" w:rsidRDefault="009C33AE" w:rsidP="009C33AE">
      <w:pPr>
        <w:pStyle w:val="a8"/>
        <w:numPr>
          <w:ilvl w:val="0"/>
          <w:numId w:val="6"/>
        </w:numPr>
        <w:spacing w:line="360" w:lineRule="auto"/>
        <w:jc w:val="both"/>
        <w:rPr>
          <w:lang w:val="ru-RU"/>
        </w:rPr>
      </w:pPr>
      <w:r w:rsidRPr="000B4A6C">
        <w:rPr>
          <w:lang w:val="ru-RU"/>
        </w:rPr>
        <w:t xml:space="preserve">Загорский И.О. Исследование типовых систем организации перевозочной деятельности предприятия, эксплуатирующего автомобильный транспорт / И.О. Загорский // Автотранспортное </w:t>
      </w:r>
      <w:proofErr w:type="gramStart"/>
      <w:r w:rsidRPr="000B4A6C">
        <w:rPr>
          <w:lang w:val="ru-RU"/>
        </w:rPr>
        <w:t>предприятие.-</w:t>
      </w:r>
      <w:proofErr w:type="gramEnd"/>
      <w:r w:rsidRPr="000B4A6C">
        <w:rPr>
          <w:lang w:val="ru-RU"/>
        </w:rPr>
        <w:t xml:space="preserve"> </w:t>
      </w:r>
      <w:r w:rsidRPr="00584781">
        <w:rPr>
          <w:lang w:val="ru-RU"/>
        </w:rPr>
        <w:t>2014.- № 2. с. 22-25.</w:t>
      </w:r>
    </w:p>
    <w:p w14:paraId="30ED12B1" w14:textId="77777777" w:rsidR="009C33AE" w:rsidRPr="000B4A6C" w:rsidRDefault="009C33AE" w:rsidP="000B4A6C">
      <w:pPr>
        <w:pStyle w:val="a3"/>
        <w:widowControl w:val="0"/>
        <w:numPr>
          <w:ilvl w:val="0"/>
          <w:numId w:val="6"/>
        </w:numPr>
        <w:tabs>
          <w:tab w:val="left" w:pos="470"/>
        </w:tabs>
        <w:spacing w:after="0" w:line="360" w:lineRule="auto"/>
        <w:ind w:left="0" w:firstLine="709"/>
        <w:contextualSpacing w:val="0"/>
        <w:jc w:val="both"/>
        <w:rPr>
          <w:rFonts w:ascii="Times New Roman" w:hAnsi="Times New Roman" w:cs="Times New Roman"/>
          <w:sz w:val="28"/>
          <w:szCs w:val="28"/>
        </w:rPr>
      </w:pPr>
      <w:r w:rsidRPr="000B4A6C">
        <w:rPr>
          <w:rFonts w:ascii="Times New Roman" w:hAnsi="Times New Roman" w:cs="Times New Roman"/>
          <w:sz w:val="28"/>
          <w:szCs w:val="28"/>
        </w:rPr>
        <w:lastRenderedPageBreak/>
        <w:t xml:space="preserve">Калинина А.П., </w:t>
      </w:r>
      <w:proofErr w:type="spellStart"/>
      <w:r w:rsidRPr="000B4A6C">
        <w:rPr>
          <w:rFonts w:ascii="Times New Roman" w:hAnsi="Times New Roman" w:cs="Times New Roman"/>
          <w:sz w:val="28"/>
          <w:szCs w:val="28"/>
        </w:rPr>
        <w:t>Курносова</w:t>
      </w:r>
      <w:proofErr w:type="spellEnd"/>
      <w:r w:rsidRPr="000B4A6C">
        <w:rPr>
          <w:rFonts w:ascii="Times New Roman" w:hAnsi="Times New Roman" w:cs="Times New Roman"/>
          <w:sz w:val="28"/>
          <w:szCs w:val="28"/>
        </w:rPr>
        <w:t xml:space="preserve"> В.П. Анализ затрат, финансовых результатов и деловой активности коммерческих организаций: учебное пособие. СПб.: </w:t>
      </w:r>
      <w:proofErr w:type="spellStart"/>
      <w:r w:rsidRPr="000B4A6C">
        <w:rPr>
          <w:rFonts w:ascii="Times New Roman" w:hAnsi="Times New Roman" w:cs="Times New Roman"/>
          <w:sz w:val="28"/>
          <w:szCs w:val="28"/>
        </w:rPr>
        <w:t>СПбГУЭФ</w:t>
      </w:r>
      <w:proofErr w:type="spellEnd"/>
      <w:r w:rsidRPr="000B4A6C">
        <w:rPr>
          <w:rFonts w:ascii="Times New Roman" w:hAnsi="Times New Roman" w:cs="Times New Roman"/>
          <w:sz w:val="28"/>
          <w:szCs w:val="28"/>
        </w:rPr>
        <w:t>, 2013.</w:t>
      </w:r>
      <w:r w:rsidRPr="000B4A6C">
        <w:rPr>
          <w:rFonts w:ascii="Times New Roman" w:hAnsi="Times New Roman" w:cs="Times New Roman"/>
          <w:spacing w:val="-9"/>
          <w:sz w:val="28"/>
          <w:szCs w:val="28"/>
        </w:rPr>
        <w:t xml:space="preserve"> </w:t>
      </w:r>
      <w:r w:rsidRPr="000B4A6C">
        <w:rPr>
          <w:rFonts w:ascii="Times New Roman" w:hAnsi="Times New Roman" w:cs="Times New Roman"/>
          <w:sz w:val="28"/>
          <w:szCs w:val="28"/>
        </w:rPr>
        <w:t>256с.</w:t>
      </w:r>
    </w:p>
    <w:p w14:paraId="11F2D3F7" w14:textId="77777777" w:rsidR="009C33AE" w:rsidRPr="00584781" w:rsidRDefault="009C33AE" w:rsidP="009C33AE">
      <w:pPr>
        <w:pStyle w:val="a8"/>
        <w:numPr>
          <w:ilvl w:val="0"/>
          <w:numId w:val="6"/>
        </w:numPr>
        <w:spacing w:line="360" w:lineRule="auto"/>
        <w:jc w:val="both"/>
        <w:rPr>
          <w:lang w:val="ru-RU"/>
        </w:rPr>
      </w:pPr>
      <w:r w:rsidRPr="000B4A6C">
        <w:rPr>
          <w:lang w:val="ru-RU"/>
        </w:rPr>
        <w:t xml:space="preserve">Карпова Т.П. Основы управленческого учета: учебное пособие. </w:t>
      </w:r>
      <w:r w:rsidRPr="00584781">
        <w:rPr>
          <w:lang w:val="ru-RU"/>
        </w:rPr>
        <w:t>М.: ИНФРА-М, 2002. 167</w:t>
      </w:r>
      <w:r w:rsidRPr="000B4A6C">
        <w:t>c</w:t>
      </w:r>
      <w:r w:rsidRPr="00584781">
        <w:rPr>
          <w:lang w:val="ru-RU"/>
        </w:rPr>
        <w:t>.</w:t>
      </w:r>
    </w:p>
    <w:p w14:paraId="2BBA5F08" w14:textId="77777777" w:rsidR="009C33AE" w:rsidRPr="000B4A6C" w:rsidRDefault="009C33AE" w:rsidP="009C33AE">
      <w:pPr>
        <w:pStyle w:val="a8"/>
        <w:numPr>
          <w:ilvl w:val="0"/>
          <w:numId w:val="6"/>
        </w:numPr>
        <w:spacing w:line="360" w:lineRule="auto"/>
        <w:jc w:val="both"/>
        <w:rPr>
          <w:lang w:val="ru-RU"/>
        </w:rPr>
      </w:pPr>
      <w:r>
        <w:rPr>
          <w:lang w:val="ru-RU"/>
        </w:rPr>
        <w:t xml:space="preserve"> </w:t>
      </w:r>
      <w:r w:rsidRPr="000B4A6C">
        <w:rPr>
          <w:lang w:val="ru-RU"/>
        </w:rPr>
        <w:t>Ковалев В.В. Финансовый анализ: методы и процедуры. М.: Финансы и статистика, 2013. 368с.</w:t>
      </w:r>
    </w:p>
    <w:p w14:paraId="27DC8781" w14:textId="77777777" w:rsidR="009C33AE" w:rsidRDefault="009C33AE" w:rsidP="009C33AE">
      <w:pPr>
        <w:pStyle w:val="a8"/>
        <w:numPr>
          <w:ilvl w:val="0"/>
          <w:numId w:val="6"/>
        </w:numPr>
        <w:spacing w:line="360" w:lineRule="auto"/>
        <w:jc w:val="both"/>
        <w:rPr>
          <w:lang w:val="ru-RU"/>
        </w:rPr>
      </w:pPr>
      <w:r w:rsidRPr="000B4A6C">
        <w:rPr>
          <w:lang w:val="ru-RU"/>
        </w:rPr>
        <w:t xml:space="preserve">Насонов А.П., </w:t>
      </w:r>
      <w:proofErr w:type="spellStart"/>
      <w:r w:rsidRPr="000B4A6C">
        <w:rPr>
          <w:lang w:val="ru-RU"/>
        </w:rPr>
        <w:t>Луканин</w:t>
      </w:r>
      <w:proofErr w:type="spellEnd"/>
      <w:r w:rsidRPr="000B4A6C">
        <w:rPr>
          <w:lang w:val="ru-RU"/>
        </w:rPr>
        <w:t xml:space="preserve"> В.Н., Щербинин Ю.Ф. Основы эксплуатации автомобильного транспорта и бухгалтерского учета автотранспортных средств: справочное пособие / 2-е издание. М.: </w:t>
      </w:r>
      <w:proofErr w:type="spellStart"/>
      <w:r w:rsidRPr="000B4A6C">
        <w:rPr>
          <w:lang w:val="ru-RU"/>
        </w:rPr>
        <w:t>Красногорская</w:t>
      </w:r>
      <w:proofErr w:type="spellEnd"/>
      <w:r w:rsidRPr="000B4A6C">
        <w:rPr>
          <w:lang w:val="ru-RU"/>
        </w:rPr>
        <w:t xml:space="preserve"> типография, 2014. 399с.</w:t>
      </w:r>
    </w:p>
    <w:p w14:paraId="52473249" w14:textId="77777777" w:rsidR="009C33AE" w:rsidRPr="000B4A6C" w:rsidRDefault="009C33AE" w:rsidP="000B4A6C">
      <w:pPr>
        <w:pStyle w:val="a3"/>
        <w:widowControl w:val="0"/>
        <w:numPr>
          <w:ilvl w:val="0"/>
          <w:numId w:val="6"/>
        </w:numPr>
        <w:tabs>
          <w:tab w:val="left" w:pos="470"/>
        </w:tabs>
        <w:spacing w:after="0" w:line="360" w:lineRule="auto"/>
        <w:ind w:left="0" w:firstLine="709"/>
        <w:contextualSpacing w:val="0"/>
        <w:jc w:val="both"/>
        <w:rPr>
          <w:rFonts w:ascii="Times New Roman" w:hAnsi="Times New Roman" w:cs="Times New Roman"/>
          <w:sz w:val="28"/>
          <w:szCs w:val="28"/>
        </w:rPr>
      </w:pPr>
      <w:r w:rsidRPr="000B4A6C">
        <w:rPr>
          <w:rFonts w:ascii="Times New Roman" w:hAnsi="Times New Roman" w:cs="Times New Roman"/>
          <w:sz w:val="28"/>
          <w:szCs w:val="28"/>
        </w:rPr>
        <w:t>Плотницкий М.И. Микро- и макроэкономика: учебное пособие / 2-е издание. М.: НИЦ ИНФРА-М, 2015.</w:t>
      </w:r>
      <w:r w:rsidRPr="000B4A6C">
        <w:rPr>
          <w:rFonts w:ascii="Times New Roman" w:hAnsi="Times New Roman" w:cs="Times New Roman"/>
          <w:spacing w:val="-13"/>
          <w:sz w:val="28"/>
          <w:szCs w:val="28"/>
        </w:rPr>
        <w:t xml:space="preserve"> </w:t>
      </w:r>
      <w:r w:rsidRPr="000B4A6C">
        <w:rPr>
          <w:rFonts w:ascii="Times New Roman" w:hAnsi="Times New Roman" w:cs="Times New Roman"/>
          <w:sz w:val="28"/>
          <w:szCs w:val="28"/>
        </w:rPr>
        <w:t>214с.</w:t>
      </w:r>
    </w:p>
    <w:p w14:paraId="1060ECDE" w14:textId="77777777" w:rsidR="009C33AE" w:rsidRDefault="009C33AE" w:rsidP="000B4A6C">
      <w:pPr>
        <w:pStyle w:val="a3"/>
        <w:widowControl w:val="0"/>
        <w:numPr>
          <w:ilvl w:val="0"/>
          <w:numId w:val="6"/>
        </w:numPr>
        <w:tabs>
          <w:tab w:val="left" w:pos="470"/>
        </w:tabs>
        <w:spacing w:after="0" w:line="360" w:lineRule="auto"/>
        <w:ind w:left="0" w:firstLine="709"/>
        <w:contextualSpacing w:val="0"/>
        <w:jc w:val="both"/>
        <w:rPr>
          <w:rFonts w:ascii="Times New Roman" w:hAnsi="Times New Roman" w:cs="Times New Roman"/>
          <w:sz w:val="28"/>
          <w:szCs w:val="28"/>
        </w:rPr>
      </w:pPr>
      <w:r w:rsidRPr="000B4A6C">
        <w:rPr>
          <w:rFonts w:ascii="Times New Roman" w:hAnsi="Times New Roman" w:cs="Times New Roman"/>
          <w:sz w:val="28"/>
          <w:szCs w:val="28"/>
        </w:rPr>
        <w:t xml:space="preserve">Румянцева З.П., </w:t>
      </w:r>
      <w:proofErr w:type="spellStart"/>
      <w:r w:rsidRPr="000B4A6C">
        <w:rPr>
          <w:rFonts w:ascii="Times New Roman" w:hAnsi="Times New Roman" w:cs="Times New Roman"/>
          <w:sz w:val="28"/>
          <w:szCs w:val="28"/>
        </w:rPr>
        <w:t>Саломатин</w:t>
      </w:r>
      <w:proofErr w:type="spellEnd"/>
      <w:r w:rsidRPr="000B4A6C">
        <w:rPr>
          <w:rFonts w:ascii="Times New Roman" w:hAnsi="Times New Roman" w:cs="Times New Roman"/>
          <w:sz w:val="28"/>
          <w:szCs w:val="28"/>
        </w:rPr>
        <w:t xml:space="preserve"> Н.А., </w:t>
      </w:r>
      <w:proofErr w:type="spellStart"/>
      <w:r w:rsidRPr="000B4A6C">
        <w:rPr>
          <w:rFonts w:ascii="Times New Roman" w:hAnsi="Times New Roman" w:cs="Times New Roman"/>
          <w:sz w:val="28"/>
          <w:szCs w:val="28"/>
        </w:rPr>
        <w:t>Акбердин</w:t>
      </w:r>
      <w:proofErr w:type="spellEnd"/>
      <w:r w:rsidRPr="000B4A6C">
        <w:rPr>
          <w:rFonts w:ascii="Times New Roman" w:hAnsi="Times New Roman" w:cs="Times New Roman"/>
          <w:sz w:val="28"/>
          <w:szCs w:val="28"/>
        </w:rPr>
        <w:t xml:space="preserve"> Р.З. Менеджмент организации: учебное пособие. М.: ИНФРА – М, 2014.</w:t>
      </w:r>
      <w:r w:rsidRPr="000B4A6C">
        <w:rPr>
          <w:rFonts w:ascii="Times New Roman" w:hAnsi="Times New Roman" w:cs="Times New Roman"/>
          <w:spacing w:val="-17"/>
          <w:sz w:val="28"/>
          <w:szCs w:val="28"/>
        </w:rPr>
        <w:t xml:space="preserve"> </w:t>
      </w:r>
      <w:r w:rsidRPr="000B4A6C">
        <w:rPr>
          <w:rFonts w:ascii="Times New Roman" w:hAnsi="Times New Roman" w:cs="Times New Roman"/>
          <w:sz w:val="28"/>
          <w:szCs w:val="28"/>
        </w:rPr>
        <w:t>432с.</w:t>
      </w:r>
    </w:p>
    <w:p w14:paraId="716BCC06" w14:textId="77777777" w:rsidR="009C33AE" w:rsidRPr="000B4A6C" w:rsidRDefault="009C33AE" w:rsidP="009C33AE">
      <w:pPr>
        <w:pStyle w:val="a8"/>
        <w:numPr>
          <w:ilvl w:val="0"/>
          <w:numId w:val="6"/>
        </w:numPr>
        <w:tabs>
          <w:tab w:val="left" w:pos="1457"/>
          <w:tab w:val="left" w:pos="2232"/>
          <w:tab w:val="left" w:pos="3398"/>
          <w:tab w:val="left" w:pos="4103"/>
        </w:tabs>
        <w:spacing w:line="360" w:lineRule="auto"/>
        <w:jc w:val="both"/>
        <w:rPr>
          <w:lang w:val="ru-RU"/>
        </w:rPr>
      </w:pPr>
      <w:r>
        <w:rPr>
          <w:lang w:val="ru-RU"/>
        </w:rPr>
        <w:t xml:space="preserve"> </w:t>
      </w:r>
      <w:proofErr w:type="spellStart"/>
      <w:r w:rsidRPr="000B4A6C">
        <w:rPr>
          <w:lang w:val="ru-RU"/>
        </w:rPr>
        <w:t>Рыдин</w:t>
      </w:r>
      <w:proofErr w:type="spellEnd"/>
      <w:r w:rsidRPr="000B4A6C">
        <w:rPr>
          <w:lang w:val="ru-RU"/>
        </w:rPr>
        <w:t xml:space="preserve"> А.Г., </w:t>
      </w:r>
      <w:proofErr w:type="spellStart"/>
      <w:r w:rsidRPr="000B4A6C">
        <w:rPr>
          <w:lang w:val="ru-RU"/>
        </w:rPr>
        <w:t>Шамае</w:t>
      </w:r>
      <w:proofErr w:type="spellEnd"/>
      <w:r w:rsidRPr="000B4A6C">
        <w:rPr>
          <w:lang w:val="ru-RU"/>
        </w:rPr>
        <w:t xml:space="preserve"> Г.А.</w:t>
      </w:r>
      <w:r w:rsidRPr="000B4A6C">
        <w:rPr>
          <w:lang w:val="ru-RU"/>
        </w:rPr>
        <w:tab/>
        <w:t xml:space="preserve"> Организация   </w:t>
      </w:r>
      <w:proofErr w:type="gramStart"/>
      <w:r w:rsidRPr="000B4A6C">
        <w:rPr>
          <w:lang w:val="ru-RU"/>
        </w:rPr>
        <w:t xml:space="preserve">финансового </w:t>
      </w:r>
      <w:r w:rsidRPr="000B4A6C">
        <w:rPr>
          <w:spacing w:val="43"/>
          <w:lang w:val="ru-RU"/>
        </w:rPr>
        <w:t xml:space="preserve"> </w:t>
      </w:r>
      <w:r w:rsidRPr="000B4A6C">
        <w:rPr>
          <w:lang w:val="ru-RU"/>
        </w:rPr>
        <w:t>менеджмента</w:t>
      </w:r>
      <w:proofErr w:type="gramEnd"/>
      <w:r w:rsidRPr="000B4A6C">
        <w:rPr>
          <w:lang w:val="ru-RU"/>
        </w:rPr>
        <w:t xml:space="preserve"> </w:t>
      </w:r>
      <w:r w:rsidRPr="000B4A6C">
        <w:rPr>
          <w:spacing w:val="53"/>
          <w:lang w:val="ru-RU"/>
        </w:rPr>
        <w:t xml:space="preserve"> </w:t>
      </w:r>
      <w:r w:rsidRPr="000B4A6C">
        <w:rPr>
          <w:lang w:val="ru-RU"/>
        </w:rPr>
        <w:t xml:space="preserve">на </w:t>
      </w:r>
      <w:proofErr w:type="spellStart"/>
      <w:r w:rsidRPr="000B4A6C">
        <w:rPr>
          <w:lang w:val="ru-RU"/>
        </w:rPr>
        <w:t>преприятии</w:t>
      </w:r>
      <w:proofErr w:type="spellEnd"/>
      <w:r w:rsidRPr="000B4A6C">
        <w:rPr>
          <w:lang w:val="ru-RU"/>
        </w:rPr>
        <w:t>. М.: РДЛ, 2011.</w:t>
      </w:r>
      <w:r w:rsidRPr="000B4A6C">
        <w:rPr>
          <w:spacing w:val="-7"/>
          <w:lang w:val="ru-RU"/>
        </w:rPr>
        <w:t xml:space="preserve"> </w:t>
      </w:r>
      <w:r w:rsidRPr="000B4A6C">
        <w:rPr>
          <w:lang w:val="ru-RU"/>
        </w:rPr>
        <w:t>407с.</w:t>
      </w:r>
    </w:p>
    <w:p w14:paraId="4F7EF80B" w14:textId="77777777" w:rsidR="009C33AE" w:rsidRPr="000B4A6C" w:rsidRDefault="009C33AE" w:rsidP="009C33AE">
      <w:pPr>
        <w:pStyle w:val="a8"/>
        <w:numPr>
          <w:ilvl w:val="0"/>
          <w:numId w:val="6"/>
        </w:numPr>
        <w:spacing w:line="360" w:lineRule="auto"/>
        <w:jc w:val="both"/>
        <w:rPr>
          <w:lang w:val="ru-RU"/>
        </w:rPr>
      </w:pPr>
      <w:r w:rsidRPr="000B4A6C">
        <w:rPr>
          <w:lang w:val="ru-RU"/>
        </w:rPr>
        <w:t>Савицкая Г.В. Анализ хозяйственной деятельности предприятия / 4-е издание. М.: ООО “Новое знание”, 2012. 180с.</w:t>
      </w:r>
    </w:p>
    <w:p w14:paraId="54FE8D32" w14:textId="77777777" w:rsidR="009C33AE" w:rsidRPr="000B4A6C" w:rsidRDefault="009C33AE" w:rsidP="000B4A6C">
      <w:pPr>
        <w:pStyle w:val="a3"/>
        <w:widowControl w:val="0"/>
        <w:numPr>
          <w:ilvl w:val="0"/>
          <w:numId w:val="6"/>
        </w:numPr>
        <w:tabs>
          <w:tab w:val="left" w:pos="470"/>
        </w:tabs>
        <w:spacing w:after="0" w:line="360" w:lineRule="auto"/>
        <w:ind w:left="0" w:firstLine="709"/>
        <w:contextualSpacing w:val="0"/>
        <w:jc w:val="both"/>
        <w:rPr>
          <w:rFonts w:ascii="Times New Roman" w:hAnsi="Times New Roman" w:cs="Times New Roman"/>
          <w:sz w:val="28"/>
          <w:szCs w:val="28"/>
        </w:rPr>
      </w:pPr>
      <w:r w:rsidRPr="000B4A6C">
        <w:rPr>
          <w:rFonts w:ascii="Times New Roman" w:hAnsi="Times New Roman" w:cs="Times New Roman"/>
          <w:sz w:val="28"/>
          <w:szCs w:val="28"/>
        </w:rPr>
        <w:t xml:space="preserve">Сажина М.А., </w:t>
      </w:r>
      <w:proofErr w:type="spellStart"/>
      <w:r w:rsidRPr="000B4A6C">
        <w:rPr>
          <w:rFonts w:ascii="Times New Roman" w:hAnsi="Times New Roman" w:cs="Times New Roman"/>
          <w:sz w:val="28"/>
          <w:szCs w:val="28"/>
        </w:rPr>
        <w:t>Чибриков</w:t>
      </w:r>
      <w:proofErr w:type="spellEnd"/>
      <w:r w:rsidRPr="000B4A6C">
        <w:rPr>
          <w:rFonts w:ascii="Times New Roman" w:hAnsi="Times New Roman" w:cs="Times New Roman"/>
          <w:sz w:val="28"/>
          <w:szCs w:val="28"/>
        </w:rPr>
        <w:t xml:space="preserve"> Г.Г. Экономическая теория: учебник для вузов. М.: НОРМА, 2008.</w:t>
      </w:r>
      <w:r w:rsidRPr="000B4A6C">
        <w:rPr>
          <w:rFonts w:ascii="Times New Roman" w:hAnsi="Times New Roman" w:cs="Times New Roman"/>
          <w:spacing w:val="-11"/>
          <w:sz w:val="28"/>
          <w:szCs w:val="28"/>
        </w:rPr>
        <w:t xml:space="preserve"> </w:t>
      </w:r>
      <w:r w:rsidRPr="000B4A6C">
        <w:rPr>
          <w:rFonts w:ascii="Times New Roman" w:hAnsi="Times New Roman" w:cs="Times New Roman"/>
          <w:sz w:val="28"/>
          <w:szCs w:val="28"/>
        </w:rPr>
        <w:t>438с.</w:t>
      </w:r>
    </w:p>
    <w:p w14:paraId="447B90C7" w14:textId="77777777" w:rsidR="009C33AE" w:rsidRDefault="009C33AE" w:rsidP="009C33AE">
      <w:pPr>
        <w:pStyle w:val="a8"/>
        <w:numPr>
          <w:ilvl w:val="0"/>
          <w:numId w:val="6"/>
        </w:numPr>
        <w:spacing w:line="360" w:lineRule="auto"/>
        <w:jc w:val="both"/>
        <w:rPr>
          <w:lang w:val="ru-RU"/>
        </w:rPr>
      </w:pPr>
      <w:r w:rsidRPr="000B4A6C">
        <w:rPr>
          <w:lang w:val="ru-RU"/>
        </w:rPr>
        <w:t>Салов А.И. Охрана труда на предприятиях автомобильного транспорта: учебное пособие / 3-е издание. М.: Транспорт, 2014. 311с.</w:t>
      </w:r>
    </w:p>
    <w:p w14:paraId="536E056C" w14:textId="77777777" w:rsidR="009C33AE" w:rsidRPr="000B4A6C" w:rsidRDefault="009C33AE" w:rsidP="009C33AE">
      <w:pPr>
        <w:pStyle w:val="a8"/>
        <w:numPr>
          <w:ilvl w:val="0"/>
          <w:numId w:val="6"/>
        </w:numPr>
        <w:spacing w:line="360" w:lineRule="auto"/>
        <w:jc w:val="both"/>
        <w:rPr>
          <w:lang w:val="ru-RU"/>
        </w:rPr>
      </w:pPr>
      <w:r>
        <w:rPr>
          <w:lang w:val="ru-RU"/>
        </w:rPr>
        <w:t xml:space="preserve"> </w:t>
      </w:r>
      <w:r w:rsidRPr="000B4A6C">
        <w:rPr>
          <w:lang w:val="ru-RU"/>
        </w:rPr>
        <w:t>Самсонов</w:t>
      </w:r>
      <w:r w:rsidRPr="000B4A6C">
        <w:rPr>
          <w:lang w:val="ru-RU"/>
        </w:rPr>
        <w:tab/>
        <w:t xml:space="preserve">В.С. Экономика предприятий энергетического комплекса: учебник для вузов / 2-е издание. М.: </w:t>
      </w:r>
      <w:proofErr w:type="spellStart"/>
      <w:r w:rsidRPr="000B4A6C">
        <w:rPr>
          <w:lang w:val="ru-RU"/>
        </w:rPr>
        <w:t>Высш.шк</w:t>
      </w:r>
      <w:proofErr w:type="spellEnd"/>
      <w:r w:rsidRPr="000B4A6C">
        <w:rPr>
          <w:lang w:val="ru-RU"/>
        </w:rPr>
        <w:t>., 2014. 184с.</w:t>
      </w:r>
    </w:p>
    <w:p w14:paraId="3ED2E5FD" w14:textId="77777777" w:rsidR="009C33AE" w:rsidRPr="00584781" w:rsidRDefault="009C33AE" w:rsidP="009C33AE">
      <w:pPr>
        <w:pStyle w:val="a8"/>
        <w:numPr>
          <w:ilvl w:val="0"/>
          <w:numId w:val="6"/>
        </w:numPr>
        <w:spacing w:line="360" w:lineRule="auto"/>
        <w:jc w:val="both"/>
        <w:rPr>
          <w:lang w:val="ru-RU"/>
        </w:rPr>
      </w:pPr>
      <w:r w:rsidRPr="000B4A6C">
        <w:rPr>
          <w:lang w:val="ru-RU"/>
        </w:rPr>
        <w:t xml:space="preserve">Сапронова И.И. Основы направления повышения конкурентоспособности и стратегической устойчивости </w:t>
      </w:r>
      <w:proofErr w:type="spellStart"/>
      <w:r w:rsidRPr="000B4A6C">
        <w:rPr>
          <w:lang w:val="ru-RU"/>
        </w:rPr>
        <w:t>транспортно</w:t>
      </w:r>
      <w:proofErr w:type="spellEnd"/>
      <w:r w:rsidRPr="000B4A6C">
        <w:rPr>
          <w:lang w:val="ru-RU"/>
        </w:rPr>
        <w:t xml:space="preserve"> – экспедиционных компаний / И.И. Сапронова // Автотранспортное </w:t>
      </w:r>
      <w:proofErr w:type="gramStart"/>
      <w:r w:rsidRPr="000B4A6C">
        <w:rPr>
          <w:lang w:val="ru-RU"/>
        </w:rPr>
        <w:t>предприятие.-</w:t>
      </w:r>
      <w:proofErr w:type="gramEnd"/>
      <w:r w:rsidRPr="000B4A6C">
        <w:rPr>
          <w:lang w:val="ru-RU"/>
        </w:rPr>
        <w:t xml:space="preserve"> </w:t>
      </w:r>
      <w:r w:rsidRPr="00584781">
        <w:rPr>
          <w:lang w:val="ru-RU"/>
        </w:rPr>
        <w:t>2014.- № 3. с.25-27.</w:t>
      </w:r>
    </w:p>
    <w:p w14:paraId="3BCDE803" w14:textId="77777777" w:rsidR="009C33AE" w:rsidRPr="000B4A6C" w:rsidRDefault="009C33AE" w:rsidP="009C33AE">
      <w:pPr>
        <w:pStyle w:val="a8"/>
        <w:numPr>
          <w:ilvl w:val="0"/>
          <w:numId w:val="6"/>
        </w:numPr>
        <w:spacing w:line="360" w:lineRule="auto"/>
        <w:jc w:val="both"/>
        <w:rPr>
          <w:lang w:val="ru-RU"/>
        </w:rPr>
      </w:pPr>
      <w:r w:rsidRPr="000B4A6C">
        <w:rPr>
          <w:lang w:val="ru-RU"/>
        </w:rPr>
        <w:t xml:space="preserve">Скляренко В.К., Прудников В.М. Экономика предприятия: конспект </w:t>
      </w:r>
      <w:r w:rsidRPr="000B4A6C">
        <w:rPr>
          <w:lang w:val="ru-RU"/>
        </w:rPr>
        <w:lastRenderedPageBreak/>
        <w:t xml:space="preserve">лекций. </w:t>
      </w:r>
      <w:proofErr w:type="gramStart"/>
      <w:r w:rsidRPr="000B4A6C">
        <w:rPr>
          <w:lang w:val="ru-RU"/>
        </w:rPr>
        <w:t>М.:ИНФРА</w:t>
      </w:r>
      <w:proofErr w:type="gramEnd"/>
      <w:r w:rsidRPr="000B4A6C">
        <w:rPr>
          <w:lang w:val="ru-RU"/>
        </w:rPr>
        <w:t>-М, 2014. 86с.</w:t>
      </w:r>
    </w:p>
    <w:p w14:paraId="654A9168" w14:textId="77777777" w:rsidR="009C33AE" w:rsidRPr="000B4A6C" w:rsidRDefault="009C33AE" w:rsidP="000B4A6C">
      <w:pPr>
        <w:pStyle w:val="a3"/>
        <w:widowControl w:val="0"/>
        <w:numPr>
          <w:ilvl w:val="0"/>
          <w:numId w:val="6"/>
        </w:numPr>
        <w:tabs>
          <w:tab w:val="left" w:pos="470"/>
        </w:tabs>
        <w:spacing w:after="0" w:line="360" w:lineRule="auto"/>
        <w:ind w:left="0" w:firstLine="709"/>
        <w:contextualSpacing w:val="0"/>
        <w:jc w:val="both"/>
        <w:rPr>
          <w:rFonts w:ascii="Times New Roman" w:hAnsi="Times New Roman" w:cs="Times New Roman"/>
          <w:sz w:val="28"/>
          <w:szCs w:val="28"/>
        </w:rPr>
      </w:pPr>
      <w:proofErr w:type="spellStart"/>
      <w:r w:rsidRPr="000B4A6C">
        <w:rPr>
          <w:rFonts w:ascii="Times New Roman" w:hAnsi="Times New Roman" w:cs="Times New Roman"/>
          <w:sz w:val="28"/>
          <w:szCs w:val="28"/>
        </w:rPr>
        <w:t>Слагода</w:t>
      </w:r>
      <w:proofErr w:type="spellEnd"/>
      <w:r w:rsidRPr="000B4A6C">
        <w:rPr>
          <w:rFonts w:ascii="Times New Roman" w:hAnsi="Times New Roman" w:cs="Times New Roman"/>
          <w:sz w:val="28"/>
          <w:szCs w:val="28"/>
        </w:rPr>
        <w:t xml:space="preserve"> В.Г. Экономика: учебное пособие. М.: Форум, 2014.</w:t>
      </w:r>
      <w:r w:rsidRPr="000B4A6C">
        <w:rPr>
          <w:rFonts w:ascii="Times New Roman" w:hAnsi="Times New Roman" w:cs="Times New Roman"/>
          <w:spacing w:val="-29"/>
          <w:sz w:val="28"/>
          <w:szCs w:val="28"/>
        </w:rPr>
        <w:t xml:space="preserve"> </w:t>
      </w:r>
      <w:r w:rsidRPr="000B4A6C">
        <w:rPr>
          <w:rFonts w:ascii="Times New Roman" w:hAnsi="Times New Roman" w:cs="Times New Roman"/>
          <w:sz w:val="28"/>
          <w:szCs w:val="28"/>
        </w:rPr>
        <w:t>227с.</w:t>
      </w:r>
    </w:p>
    <w:p w14:paraId="78B92635" w14:textId="77777777" w:rsidR="009C33AE" w:rsidRPr="000B4A6C" w:rsidRDefault="009C33AE" w:rsidP="009C33AE">
      <w:pPr>
        <w:pStyle w:val="a8"/>
        <w:numPr>
          <w:ilvl w:val="0"/>
          <w:numId w:val="6"/>
        </w:numPr>
        <w:spacing w:line="360" w:lineRule="auto"/>
        <w:jc w:val="both"/>
        <w:rPr>
          <w:lang w:val="ru-RU"/>
        </w:rPr>
      </w:pPr>
      <w:r>
        <w:rPr>
          <w:lang w:val="ru-RU"/>
        </w:rPr>
        <w:t xml:space="preserve"> </w:t>
      </w:r>
      <w:proofErr w:type="gramStart"/>
      <w:r w:rsidRPr="000B4A6C">
        <w:rPr>
          <w:lang w:val="ru-RU"/>
        </w:rPr>
        <w:t>Техническая  эксплуатация</w:t>
      </w:r>
      <w:proofErr w:type="gramEnd"/>
      <w:r w:rsidRPr="000B4A6C">
        <w:rPr>
          <w:lang w:val="ru-RU"/>
        </w:rPr>
        <w:t xml:space="preserve">  автомобилей:  учебник  для  вузов  /  под      ред.</w:t>
      </w:r>
      <w:r>
        <w:rPr>
          <w:lang w:val="ru-RU"/>
        </w:rPr>
        <w:t xml:space="preserve"> </w:t>
      </w:r>
      <w:proofErr w:type="spellStart"/>
      <w:r w:rsidRPr="000B4A6C">
        <w:rPr>
          <w:lang w:val="ru-RU"/>
        </w:rPr>
        <w:t>Г.В.Крамаренко</w:t>
      </w:r>
      <w:proofErr w:type="spellEnd"/>
      <w:r w:rsidRPr="000B4A6C">
        <w:rPr>
          <w:lang w:val="ru-RU"/>
        </w:rPr>
        <w:t xml:space="preserve">.  М.: Транспорт, 2009. </w:t>
      </w:r>
      <w:r w:rsidRPr="00584781">
        <w:rPr>
          <w:lang w:val="ru-RU"/>
        </w:rPr>
        <w:t>278с.</w:t>
      </w:r>
    </w:p>
    <w:p w14:paraId="71FBC0E1" w14:textId="77777777" w:rsidR="009C33AE" w:rsidRPr="000B4A6C" w:rsidRDefault="009C33AE" w:rsidP="009C33AE">
      <w:pPr>
        <w:pStyle w:val="a8"/>
        <w:numPr>
          <w:ilvl w:val="0"/>
          <w:numId w:val="6"/>
        </w:numPr>
        <w:spacing w:line="360" w:lineRule="auto"/>
        <w:jc w:val="both"/>
        <w:rPr>
          <w:lang w:val="ru-RU"/>
        </w:rPr>
      </w:pPr>
      <w:r w:rsidRPr="000B4A6C">
        <w:rPr>
          <w:lang w:val="ru-RU"/>
        </w:rPr>
        <w:t xml:space="preserve">Троицкая Н.А. Проблемы транспортировки оборудования нового поколения / Н.А. Троицкая // Автотранспортное предприятие. - </w:t>
      </w:r>
      <w:proofErr w:type="gramStart"/>
      <w:r w:rsidRPr="000B4A6C">
        <w:rPr>
          <w:lang w:val="ru-RU"/>
        </w:rPr>
        <w:t>2015.-</w:t>
      </w:r>
      <w:proofErr w:type="gramEnd"/>
      <w:r w:rsidRPr="000B4A6C">
        <w:rPr>
          <w:lang w:val="ru-RU"/>
        </w:rPr>
        <w:t xml:space="preserve"> № 1.-С.19-23.</w:t>
      </w:r>
    </w:p>
    <w:p w14:paraId="62235ADE" w14:textId="77777777" w:rsidR="009C33AE" w:rsidRPr="000B4A6C" w:rsidRDefault="009C33AE" w:rsidP="009C33AE">
      <w:pPr>
        <w:pStyle w:val="a8"/>
        <w:numPr>
          <w:ilvl w:val="0"/>
          <w:numId w:val="6"/>
        </w:numPr>
        <w:tabs>
          <w:tab w:val="left" w:pos="2022"/>
          <w:tab w:val="left" w:pos="3844"/>
          <w:tab w:val="left" w:pos="5043"/>
          <w:tab w:val="left" w:pos="5336"/>
          <w:tab w:val="left" w:pos="5991"/>
          <w:tab w:val="left" w:pos="6688"/>
          <w:tab w:val="left" w:pos="7417"/>
          <w:tab w:val="left" w:pos="9156"/>
        </w:tabs>
        <w:spacing w:line="360" w:lineRule="auto"/>
        <w:jc w:val="both"/>
        <w:rPr>
          <w:lang w:val="ru-RU"/>
        </w:rPr>
      </w:pPr>
      <w:r>
        <w:rPr>
          <w:lang w:val="ru-RU"/>
        </w:rPr>
        <w:t xml:space="preserve"> </w:t>
      </w:r>
      <w:r w:rsidRPr="000B4A6C">
        <w:rPr>
          <w:lang w:val="ru-RU"/>
        </w:rPr>
        <w:t xml:space="preserve">У. Кинг, Д. </w:t>
      </w:r>
      <w:proofErr w:type="spellStart"/>
      <w:r w:rsidRPr="000B4A6C">
        <w:rPr>
          <w:lang w:val="ru-RU"/>
        </w:rPr>
        <w:t>Клиланд</w:t>
      </w:r>
      <w:proofErr w:type="spellEnd"/>
      <w:r w:rsidRPr="000B4A6C">
        <w:rPr>
          <w:lang w:val="ru-RU"/>
        </w:rPr>
        <w:t>.</w:t>
      </w:r>
      <w:r w:rsidRPr="000B4A6C">
        <w:rPr>
          <w:lang w:val="ru-RU"/>
        </w:rPr>
        <w:tab/>
        <w:t>Стратегическое</w:t>
      </w:r>
      <w:r w:rsidRPr="000B4A6C">
        <w:rPr>
          <w:lang w:val="ru-RU"/>
        </w:rPr>
        <w:tab/>
        <w:t xml:space="preserve">планирование и </w:t>
      </w:r>
      <w:r w:rsidRPr="000B4A6C">
        <w:rPr>
          <w:spacing w:val="-1"/>
          <w:lang w:val="ru-RU"/>
        </w:rPr>
        <w:t xml:space="preserve">хозяйственная </w:t>
      </w:r>
      <w:r w:rsidRPr="000B4A6C">
        <w:rPr>
          <w:lang w:val="ru-RU"/>
        </w:rPr>
        <w:t>политика. М.: Прогресс, 2009.</w:t>
      </w:r>
      <w:r w:rsidRPr="000B4A6C">
        <w:rPr>
          <w:spacing w:val="-11"/>
          <w:lang w:val="ru-RU"/>
        </w:rPr>
        <w:t xml:space="preserve"> </w:t>
      </w:r>
      <w:r w:rsidRPr="000B4A6C">
        <w:rPr>
          <w:lang w:val="ru-RU"/>
        </w:rPr>
        <w:t>477с.</w:t>
      </w:r>
    </w:p>
    <w:p w14:paraId="0161DC7B" w14:textId="77777777" w:rsidR="009C33AE" w:rsidRPr="000B4A6C" w:rsidRDefault="009C33AE" w:rsidP="009C33AE">
      <w:pPr>
        <w:pStyle w:val="a8"/>
        <w:numPr>
          <w:ilvl w:val="0"/>
          <w:numId w:val="6"/>
        </w:numPr>
        <w:tabs>
          <w:tab w:val="left" w:pos="924"/>
          <w:tab w:val="left" w:pos="1802"/>
          <w:tab w:val="left" w:pos="2291"/>
          <w:tab w:val="left" w:pos="3457"/>
          <w:tab w:val="left" w:pos="4812"/>
          <w:tab w:val="left" w:pos="5167"/>
          <w:tab w:val="left" w:pos="6235"/>
          <w:tab w:val="left" w:pos="7749"/>
          <w:tab w:val="left" w:pos="8123"/>
        </w:tabs>
        <w:spacing w:line="360" w:lineRule="auto"/>
        <w:jc w:val="both"/>
        <w:rPr>
          <w:lang w:val="ru-RU"/>
        </w:rPr>
      </w:pPr>
      <w:r w:rsidRPr="000B4A6C">
        <w:rPr>
          <w:lang w:val="ru-RU"/>
        </w:rPr>
        <w:t>Уткин Э.А. Финансовый менеджмент: учебник для вузов. М.: «Зерцало», 2001. 291с.</w:t>
      </w:r>
    </w:p>
    <w:p w14:paraId="22540864" w14:textId="77777777" w:rsidR="009C33AE" w:rsidRPr="000B4A6C" w:rsidRDefault="009C33AE" w:rsidP="009C33AE">
      <w:pPr>
        <w:pStyle w:val="a8"/>
        <w:numPr>
          <w:ilvl w:val="0"/>
          <w:numId w:val="6"/>
        </w:numPr>
        <w:spacing w:line="360" w:lineRule="auto"/>
        <w:jc w:val="both"/>
        <w:rPr>
          <w:lang w:val="ru-RU"/>
        </w:rPr>
      </w:pPr>
      <w:r w:rsidRPr="000B4A6C">
        <w:rPr>
          <w:lang w:val="ru-RU"/>
        </w:rPr>
        <w:t xml:space="preserve">Федеральный закон Российской Федерации от 8 ноября 2007 г. </w:t>
      </w:r>
      <w:r w:rsidRPr="000B4A6C">
        <w:t>N</w:t>
      </w:r>
      <w:r w:rsidRPr="000B4A6C">
        <w:rPr>
          <w:lang w:val="ru-RU"/>
        </w:rPr>
        <w:t xml:space="preserve"> 259-ФЗ "Устав автомобильного транспорта и городского наземного электрического транспорта"</w:t>
      </w:r>
    </w:p>
    <w:p w14:paraId="0CD2B687" w14:textId="77777777" w:rsidR="009C33AE" w:rsidRPr="000B4A6C" w:rsidRDefault="009C33AE" w:rsidP="000B4A6C">
      <w:pPr>
        <w:pStyle w:val="a3"/>
        <w:widowControl w:val="0"/>
        <w:numPr>
          <w:ilvl w:val="0"/>
          <w:numId w:val="6"/>
        </w:numPr>
        <w:tabs>
          <w:tab w:val="left" w:pos="470"/>
        </w:tabs>
        <w:spacing w:after="0" w:line="360" w:lineRule="auto"/>
        <w:ind w:left="0" w:firstLine="709"/>
        <w:contextualSpacing w:val="0"/>
        <w:jc w:val="both"/>
        <w:rPr>
          <w:rFonts w:ascii="Times New Roman" w:hAnsi="Times New Roman" w:cs="Times New Roman"/>
          <w:sz w:val="28"/>
          <w:szCs w:val="28"/>
        </w:rPr>
      </w:pPr>
      <w:r w:rsidRPr="000B4A6C">
        <w:rPr>
          <w:rFonts w:ascii="Times New Roman" w:hAnsi="Times New Roman" w:cs="Times New Roman"/>
          <w:sz w:val="28"/>
          <w:szCs w:val="28"/>
        </w:rPr>
        <w:t>Финансовый менеджмент: теория и практика: учебник / под ред. Е.С. Стояновой. М.: Перспектива, 1999.</w:t>
      </w:r>
      <w:r w:rsidRPr="000B4A6C">
        <w:rPr>
          <w:rFonts w:ascii="Times New Roman" w:hAnsi="Times New Roman" w:cs="Times New Roman"/>
          <w:spacing w:val="-13"/>
          <w:sz w:val="28"/>
          <w:szCs w:val="28"/>
        </w:rPr>
        <w:t xml:space="preserve"> </w:t>
      </w:r>
      <w:r w:rsidRPr="000B4A6C">
        <w:rPr>
          <w:rFonts w:ascii="Times New Roman" w:hAnsi="Times New Roman" w:cs="Times New Roman"/>
          <w:sz w:val="28"/>
          <w:szCs w:val="28"/>
        </w:rPr>
        <w:t>401с.</w:t>
      </w:r>
    </w:p>
    <w:p w14:paraId="0AB121FD" w14:textId="77777777" w:rsidR="009C33AE" w:rsidRPr="000B4A6C" w:rsidRDefault="009C33AE" w:rsidP="009C33AE">
      <w:pPr>
        <w:pStyle w:val="a8"/>
        <w:numPr>
          <w:ilvl w:val="0"/>
          <w:numId w:val="6"/>
        </w:numPr>
        <w:spacing w:line="360" w:lineRule="auto"/>
        <w:jc w:val="both"/>
        <w:rPr>
          <w:lang w:val="ru-RU"/>
        </w:rPr>
      </w:pPr>
      <w:r>
        <w:rPr>
          <w:lang w:val="ru-RU"/>
        </w:rPr>
        <w:t xml:space="preserve"> </w:t>
      </w:r>
      <w:r w:rsidRPr="000B4A6C">
        <w:rPr>
          <w:lang w:val="ru-RU"/>
        </w:rPr>
        <w:t xml:space="preserve">Финансы предприятий: учебник / под ред. </w:t>
      </w:r>
      <w:proofErr w:type="spellStart"/>
      <w:r w:rsidRPr="000B4A6C">
        <w:rPr>
          <w:lang w:val="ru-RU"/>
        </w:rPr>
        <w:t>Н.В.Колчиной</w:t>
      </w:r>
      <w:proofErr w:type="spellEnd"/>
      <w:r w:rsidRPr="000B4A6C">
        <w:rPr>
          <w:lang w:val="ru-RU"/>
        </w:rPr>
        <w:t>. М.: ЮНИТИ, 2003.</w:t>
      </w:r>
      <w:r w:rsidRPr="000B4A6C">
        <w:rPr>
          <w:spacing w:val="-5"/>
          <w:lang w:val="ru-RU"/>
        </w:rPr>
        <w:t xml:space="preserve"> </w:t>
      </w:r>
      <w:r w:rsidRPr="000B4A6C">
        <w:rPr>
          <w:lang w:val="ru-RU"/>
        </w:rPr>
        <w:t>384с.</w:t>
      </w:r>
    </w:p>
    <w:p w14:paraId="4871A6F0" w14:textId="77777777" w:rsidR="009C33AE" w:rsidRPr="000B4A6C" w:rsidRDefault="009C33AE" w:rsidP="000B4A6C">
      <w:pPr>
        <w:pStyle w:val="a3"/>
        <w:widowControl w:val="0"/>
        <w:numPr>
          <w:ilvl w:val="0"/>
          <w:numId w:val="6"/>
        </w:numPr>
        <w:tabs>
          <w:tab w:val="left" w:pos="470"/>
        </w:tabs>
        <w:spacing w:after="0" w:line="360" w:lineRule="auto"/>
        <w:ind w:left="0" w:firstLine="709"/>
        <w:contextualSpacing w:val="0"/>
        <w:jc w:val="both"/>
        <w:rPr>
          <w:rFonts w:ascii="Times New Roman" w:hAnsi="Times New Roman" w:cs="Times New Roman"/>
          <w:sz w:val="28"/>
          <w:szCs w:val="28"/>
        </w:rPr>
      </w:pPr>
      <w:r w:rsidRPr="000B4A6C">
        <w:rPr>
          <w:rFonts w:ascii="Times New Roman" w:hAnsi="Times New Roman" w:cs="Times New Roman"/>
          <w:sz w:val="28"/>
          <w:szCs w:val="28"/>
        </w:rPr>
        <w:t>Черняк В.З., Черняк А.В., Довиденко И.В. Бизнес-планирование: учебно- практическое пособие. М.: РДЛ, 2004.</w:t>
      </w:r>
      <w:r w:rsidRPr="000B4A6C">
        <w:rPr>
          <w:rFonts w:ascii="Times New Roman" w:hAnsi="Times New Roman" w:cs="Times New Roman"/>
          <w:spacing w:val="-13"/>
          <w:sz w:val="28"/>
          <w:szCs w:val="28"/>
        </w:rPr>
        <w:t xml:space="preserve"> </w:t>
      </w:r>
      <w:r w:rsidRPr="000B4A6C">
        <w:rPr>
          <w:rFonts w:ascii="Times New Roman" w:hAnsi="Times New Roman" w:cs="Times New Roman"/>
          <w:sz w:val="28"/>
          <w:szCs w:val="28"/>
        </w:rPr>
        <w:t>113с.</w:t>
      </w:r>
    </w:p>
    <w:p w14:paraId="4B1E13F9" w14:textId="77777777" w:rsidR="009C33AE" w:rsidRPr="000B4A6C" w:rsidRDefault="009C33AE" w:rsidP="009C33AE">
      <w:pPr>
        <w:pStyle w:val="a8"/>
        <w:numPr>
          <w:ilvl w:val="0"/>
          <w:numId w:val="6"/>
        </w:numPr>
        <w:spacing w:line="360" w:lineRule="auto"/>
        <w:jc w:val="both"/>
        <w:rPr>
          <w:lang w:val="ru-RU"/>
        </w:rPr>
      </w:pPr>
      <w:r>
        <w:rPr>
          <w:lang w:val="ru-RU"/>
        </w:rPr>
        <w:t xml:space="preserve"> </w:t>
      </w:r>
      <w:proofErr w:type="spellStart"/>
      <w:r w:rsidRPr="000B4A6C">
        <w:rPr>
          <w:lang w:val="ru-RU"/>
        </w:rPr>
        <w:t>Шеремет</w:t>
      </w:r>
      <w:proofErr w:type="spellEnd"/>
      <w:r w:rsidRPr="000B4A6C">
        <w:rPr>
          <w:lang w:val="ru-RU"/>
        </w:rPr>
        <w:t xml:space="preserve"> А.Д., </w:t>
      </w:r>
      <w:proofErr w:type="spellStart"/>
      <w:r w:rsidRPr="000B4A6C">
        <w:rPr>
          <w:lang w:val="ru-RU"/>
        </w:rPr>
        <w:t>Сайфулин</w:t>
      </w:r>
      <w:proofErr w:type="spellEnd"/>
      <w:r w:rsidRPr="000B4A6C">
        <w:rPr>
          <w:lang w:val="ru-RU"/>
        </w:rPr>
        <w:t xml:space="preserve"> Р.С. Финансы предприятий.  М.: ИНФРА-М, 2000.</w:t>
      </w:r>
      <w:r>
        <w:rPr>
          <w:lang w:val="ru-RU"/>
        </w:rPr>
        <w:t xml:space="preserve"> </w:t>
      </w:r>
      <w:r w:rsidRPr="000B4A6C">
        <w:rPr>
          <w:lang w:val="ru-RU"/>
        </w:rPr>
        <w:t>320с</w:t>
      </w:r>
    </w:p>
    <w:p w14:paraId="5BF12440" w14:textId="77777777" w:rsidR="009C33AE" w:rsidRPr="00584781" w:rsidRDefault="009C33AE" w:rsidP="009C33AE">
      <w:pPr>
        <w:pStyle w:val="a8"/>
        <w:numPr>
          <w:ilvl w:val="0"/>
          <w:numId w:val="6"/>
        </w:numPr>
        <w:spacing w:line="360" w:lineRule="auto"/>
        <w:jc w:val="both"/>
        <w:rPr>
          <w:lang w:val="ru-RU"/>
        </w:rPr>
      </w:pPr>
      <w:r w:rsidRPr="000B4A6C">
        <w:rPr>
          <w:lang w:val="ru-RU"/>
        </w:rPr>
        <w:t xml:space="preserve">Щербинин Ю.Ф. О новом в системе подготовки водителей транспортных средств / Ю.Ф. Щербинин // Автотранспортное предприятие. - </w:t>
      </w:r>
      <w:proofErr w:type="gramStart"/>
      <w:r w:rsidRPr="000B4A6C">
        <w:rPr>
          <w:lang w:val="ru-RU"/>
        </w:rPr>
        <w:t>2015.-</w:t>
      </w:r>
      <w:proofErr w:type="gramEnd"/>
      <w:r w:rsidRPr="000B4A6C">
        <w:rPr>
          <w:lang w:val="ru-RU"/>
        </w:rPr>
        <w:t xml:space="preserve"> </w:t>
      </w:r>
      <w:r w:rsidRPr="00584781">
        <w:rPr>
          <w:lang w:val="ru-RU"/>
        </w:rPr>
        <w:t>№ 1. с.26-27</w:t>
      </w:r>
    </w:p>
    <w:p w14:paraId="4D08A190" w14:textId="77777777" w:rsidR="009C33AE" w:rsidRPr="000B4A6C" w:rsidRDefault="009C33AE" w:rsidP="009C33AE">
      <w:pPr>
        <w:pStyle w:val="a8"/>
        <w:numPr>
          <w:ilvl w:val="0"/>
          <w:numId w:val="6"/>
        </w:numPr>
        <w:tabs>
          <w:tab w:val="left" w:pos="2022"/>
          <w:tab w:val="left" w:pos="3844"/>
          <w:tab w:val="left" w:pos="5043"/>
          <w:tab w:val="left" w:pos="5336"/>
          <w:tab w:val="left" w:pos="5991"/>
          <w:tab w:val="left" w:pos="6688"/>
          <w:tab w:val="left" w:pos="7417"/>
          <w:tab w:val="left" w:pos="9156"/>
        </w:tabs>
        <w:spacing w:line="360" w:lineRule="auto"/>
        <w:jc w:val="both"/>
        <w:rPr>
          <w:lang w:val="ru-RU"/>
        </w:rPr>
      </w:pPr>
      <w:r>
        <w:rPr>
          <w:lang w:val="ru-RU"/>
        </w:rPr>
        <w:t xml:space="preserve"> </w:t>
      </w:r>
      <w:r w:rsidRPr="000B4A6C">
        <w:rPr>
          <w:lang w:val="ru-RU"/>
        </w:rPr>
        <w:t>Экономика предприятия: учебник</w:t>
      </w:r>
      <w:r w:rsidRPr="000B4A6C">
        <w:rPr>
          <w:lang w:val="ru-RU"/>
        </w:rPr>
        <w:tab/>
        <w:t>/ под</w:t>
      </w:r>
      <w:r w:rsidRPr="000B4A6C">
        <w:rPr>
          <w:lang w:val="ru-RU"/>
        </w:rPr>
        <w:tab/>
        <w:t xml:space="preserve">ред. В.Я. Горфинкеля, В.А. </w:t>
      </w:r>
      <w:proofErr w:type="spellStart"/>
      <w:r w:rsidRPr="000B4A6C">
        <w:rPr>
          <w:lang w:val="ru-RU"/>
        </w:rPr>
        <w:t>Швандара</w:t>
      </w:r>
      <w:proofErr w:type="spellEnd"/>
      <w:r w:rsidRPr="000B4A6C">
        <w:rPr>
          <w:lang w:val="ru-RU"/>
        </w:rPr>
        <w:t xml:space="preserve"> / 2-е издание. М.: Банки и биржи; ЮНИТИ, 1998.</w:t>
      </w:r>
      <w:r w:rsidRPr="000B4A6C">
        <w:rPr>
          <w:spacing w:val="-19"/>
          <w:lang w:val="ru-RU"/>
        </w:rPr>
        <w:t xml:space="preserve"> </w:t>
      </w:r>
      <w:r w:rsidRPr="000B4A6C">
        <w:rPr>
          <w:lang w:val="ru-RU"/>
        </w:rPr>
        <w:t>419с.</w:t>
      </w:r>
    </w:p>
    <w:p w14:paraId="5F2AE3E2" w14:textId="77777777" w:rsidR="009C33AE" w:rsidRPr="000B4A6C" w:rsidRDefault="009C33AE" w:rsidP="009C33AE">
      <w:pPr>
        <w:pStyle w:val="a8"/>
        <w:numPr>
          <w:ilvl w:val="0"/>
          <w:numId w:val="6"/>
        </w:numPr>
        <w:spacing w:line="360" w:lineRule="auto"/>
        <w:jc w:val="both"/>
        <w:rPr>
          <w:lang w:val="ru-RU"/>
        </w:rPr>
      </w:pPr>
      <w:r w:rsidRPr="000B4A6C">
        <w:rPr>
          <w:lang w:val="ru-RU"/>
        </w:rPr>
        <w:t xml:space="preserve">Экономика промышленности: учебное пособие для вузов / под ред. А.М. Барановского, </w:t>
      </w:r>
      <w:proofErr w:type="spellStart"/>
      <w:r w:rsidRPr="000B4A6C">
        <w:rPr>
          <w:lang w:val="ru-RU"/>
        </w:rPr>
        <w:t>Н.Н.Кожевникова</w:t>
      </w:r>
      <w:proofErr w:type="spellEnd"/>
      <w:r w:rsidRPr="000B4A6C">
        <w:rPr>
          <w:lang w:val="ru-RU"/>
        </w:rPr>
        <w:t>. М.: Издательство МЭИ, 2008. 213с.</w:t>
      </w:r>
    </w:p>
    <w:p w14:paraId="443889BA" w14:textId="77777777" w:rsidR="009C33AE" w:rsidRPr="000B4A6C" w:rsidRDefault="009C33AE" w:rsidP="009C33AE">
      <w:pPr>
        <w:pStyle w:val="a8"/>
        <w:spacing w:line="360" w:lineRule="auto"/>
        <w:ind w:left="469"/>
        <w:jc w:val="both"/>
        <w:rPr>
          <w:lang w:val="ru-RU"/>
        </w:rPr>
      </w:pPr>
    </w:p>
    <w:p w14:paraId="7B510FC4" w14:textId="47FDCE04" w:rsidR="006409B7" w:rsidRPr="000B4A6C" w:rsidRDefault="006409B7" w:rsidP="009C33AE">
      <w:pPr>
        <w:pStyle w:val="a8"/>
        <w:spacing w:line="360" w:lineRule="auto"/>
        <w:ind w:left="0" w:firstLine="709"/>
        <w:jc w:val="both"/>
        <w:rPr>
          <w:lang w:val="ru-RU"/>
        </w:rPr>
      </w:pPr>
    </w:p>
    <w:p w14:paraId="7A3653CF" w14:textId="77777777" w:rsidR="006409B7" w:rsidRDefault="000B4A6C" w:rsidP="001069E8">
      <w:pPr>
        <w:pStyle w:val="a8"/>
        <w:spacing w:line="360" w:lineRule="auto"/>
        <w:ind w:left="0" w:firstLine="709"/>
        <w:jc w:val="center"/>
        <w:outlineLvl w:val="0"/>
        <w:rPr>
          <w:lang w:val="ru-RU"/>
        </w:rPr>
      </w:pPr>
      <w:r>
        <w:rPr>
          <w:lang w:val="ru-RU"/>
        </w:rPr>
        <w:t>Приложение</w:t>
      </w:r>
    </w:p>
    <w:p w14:paraId="113A309A" w14:textId="77777777" w:rsidR="000B4A6C" w:rsidRPr="000B4A6C" w:rsidRDefault="000B4A6C" w:rsidP="000B4A6C">
      <w:pPr>
        <w:spacing w:before="75" w:after="150" w:line="240" w:lineRule="auto"/>
        <w:jc w:val="center"/>
        <w:outlineLvl w:val="2"/>
        <w:rPr>
          <w:rFonts w:ascii="Times New Roman" w:eastAsia="Times New Roman" w:hAnsi="Times New Roman" w:cs="Times New Roman"/>
          <w:bCs/>
          <w:color w:val="000000"/>
          <w:sz w:val="28"/>
          <w:szCs w:val="28"/>
          <w:lang w:eastAsia="ru-RU"/>
        </w:rPr>
      </w:pPr>
      <w:r w:rsidRPr="000B4A6C">
        <w:rPr>
          <w:rFonts w:ascii="Times New Roman" w:eastAsia="Times New Roman" w:hAnsi="Times New Roman" w:cs="Times New Roman"/>
          <w:bCs/>
          <w:color w:val="000000"/>
          <w:sz w:val="28"/>
          <w:szCs w:val="28"/>
          <w:lang w:eastAsia="ru-RU"/>
        </w:rPr>
        <w:t>Бухгалтерский баланс</w:t>
      </w:r>
    </w:p>
    <w:tbl>
      <w:tblPr>
        <w:tblStyle w:val="a7"/>
        <w:tblW w:w="9889" w:type="dxa"/>
        <w:tblLayout w:type="fixed"/>
        <w:tblLook w:val="04A0" w:firstRow="1" w:lastRow="0" w:firstColumn="1" w:lastColumn="0" w:noHBand="0" w:noVBand="1"/>
      </w:tblPr>
      <w:tblGrid>
        <w:gridCol w:w="6423"/>
        <w:gridCol w:w="1017"/>
        <w:gridCol w:w="1315"/>
        <w:gridCol w:w="1134"/>
      </w:tblGrid>
      <w:tr w:rsidR="000B4A6C" w:rsidRPr="000B4A6C" w14:paraId="3CFB5DB6" w14:textId="77777777" w:rsidTr="000B4A6C">
        <w:tc>
          <w:tcPr>
            <w:tcW w:w="6423" w:type="dxa"/>
            <w:hideMark/>
          </w:tcPr>
          <w:p w14:paraId="006735ED"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i/>
                <w:iCs/>
                <w:color w:val="000000"/>
                <w:sz w:val="24"/>
                <w:szCs w:val="24"/>
                <w:lang w:eastAsia="ru-RU"/>
              </w:rPr>
              <w:t>Наименование показателя</w:t>
            </w:r>
          </w:p>
        </w:tc>
        <w:tc>
          <w:tcPr>
            <w:tcW w:w="1017" w:type="dxa"/>
            <w:hideMark/>
          </w:tcPr>
          <w:p w14:paraId="128C7E7F"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i/>
                <w:iCs/>
                <w:color w:val="000000"/>
                <w:sz w:val="24"/>
                <w:szCs w:val="24"/>
                <w:lang w:eastAsia="ru-RU"/>
              </w:rPr>
              <w:t>Код строки</w:t>
            </w:r>
          </w:p>
        </w:tc>
        <w:tc>
          <w:tcPr>
            <w:tcW w:w="1315" w:type="dxa"/>
            <w:hideMark/>
          </w:tcPr>
          <w:p w14:paraId="32DD86DC"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i/>
                <w:iCs/>
                <w:color w:val="000000"/>
                <w:sz w:val="24"/>
                <w:szCs w:val="24"/>
                <w:lang w:eastAsia="ru-RU"/>
              </w:rPr>
              <w:t>На 31 декабря 2013 года</w:t>
            </w:r>
          </w:p>
        </w:tc>
        <w:tc>
          <w:tcPr>
            <w:tcW w:w="1134" w:type="dxa"/>
            <w:hideMark/>
          </w:tcPr>
          <w:p w14:paraId="778B7B05"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i/>
                <w:iCs/>
                <w:color w:val="000000"/>
                <w:sz w:val="24"/>
                <w:szCs w:val="24"/>
                <w:lang w:eastAsia="ru-RU"/>
              </w:rPr>
              <w:t>На 31 декабря 2012 года</w:t>
            </w:r>
          </w:p>
        </w:tc>
      </w:tr>
      <w:tr w:rsidR="000B4A6C" w:rsidRPr="000B4A6C" w14:paraId="4466DC0E" w14:textId="77777777" w:rsidTr="000B4A6C">
        <w:tc>
          <w:tcPr>
            <w:tcW w:w="9889" w:type="dxa"/>
            <w:gridSpan w:val="4"/>
            <w:hideMark/>
          </w:tcPr>
          <w:p w14:paraId="1246E25E" w14:textId="77777777" w:rsidR="000B4A6C" w:rsidRPr="000B4A6C" w:rsidRDefault="000B4A6C" w:rsidP="000B4A6C">
            <w:pPr>
              <w:jc w:val="cente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bCs/>
                <w:caps/>
                <w:color w:val="000000"/>
                <w:sz w:val="24"/>
                <w:szCs w:val="24"/>
                <w:lang w:eastAsia="ru-RU"/>
              </w:rPr>
              <w:t>АКТИВ</w:t>
            </w:r>
          </w:p>
        </w:tc>
      </w:tr>
      <w:tr w:rsidR="000B4A6C" w:rsidRPr="000B4A6C" w14:paraId="73429E8A" w14:textId="77777777" w:rsidTr="000B4A6C">
        <w:tc>
          <w:tcPr>
            <w:tcW w:w="9889" w:type="dxa"/>
            <w:gridSpan w:val="4"/>
            <w:hideMark/>
          </w:tcPr>
          <w:p w14:paraId="3914EFDC"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bCs/>
                <w:caps/>
                <w:color w:val="000000"/>
                <w:sz w:val="24"/>
                <w:szCs w:val="24"/>
                <w:lang w:eastAsia="ru-RU"/>
              </w:rPr>
              <w:t>I. ВНЕОБОРОТНЫЕ АКТИВЫ</w:t>
            </w:r>
          </w:p>
        </w:tc>
      </w:tr>
      <w:tr w:rsidR="000B4A6C" w:rsidRPr="000B4A6C" w14:paraId="04748C22" w14:textId="77777777" w:rsidTr="000B4A6C">
        <w:tc>
          <w:tcPr>
            <w:tcW w:w="9889" w:type="dxa"/>
            <w:gridSpan w:val="4"/>
            <w:hideMark/>
          </w:tcPr>
          <w:p w14:paraId="5DC9093F"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bCs/>
                <w:caps/>
                <w:color w:val="000000"/>
                <w:sz w:val="24"/>
                <w:szCs w:val="24"/>
                <w:lang w:eastAsia="ru-RU"/>
              </w:rPr>
              <w:t>II. ОБОРОТНЫЕ АКТИВЫ</w:t>
            </w:r>
          </w:p>
        </w:tc>
      </w:tr>
      <w:tr w:rsidR="000B4A6C" w:rsidRPr="000B4A6C" w14:paraId="6E1110B0" w14:textId="77777777" w:rsidTr="000B4A6C">
        <w:tc>
          <w:tcPr>
            <w:tcW w:w="6423" w:type="dxa"/>
            <w:hideMark/>
          </w:tcPr>
          <w:p w14:paraId="0630AA74"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Дебиторская задолженность</w:t>
            </w:r>
          </w:p>
        </w:tc>
        <w:tc>
          <w:tcPr>
            <w:tcW w:w="1017" w:type="dxa"/>
            <w:hideMark/>
          </w:tcPr>
          <w:p w14:paraId="1407DD2A"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1230</w:t>
            </w:r>
          </w:p>
        </w:tc>
        <w:tc>
          <w:tcPr>
            <w:tcW w:w="1315" w:type="dxa"/>
            <w:hideMark/>
          </w:tcPr>
          <w:p w14:paraId="0CBC5081" w14:textId="77777777" w:rsidR="000B4A6C" w:rsidRPr="000B4A6C" w:rsidRDefault="000B4A6C" w:rsidP="000B4A6C">
            <w:pPr>
              <w:jc w:val="right"/>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841</w:t>
            </w:r>
          </w:p>
        </w:tc>
        <w:tc>
          <w:tcPr>
            <w:tcW w:w="1134" w:type="dxa"/>
            <w:hideMark/>
          </w:tcPr>
          <w:p w14:paraId="2F6919D7" w14:textId="77777777" w:rsidR="000B4A6C" w:rsidRPr="000B4A6C" w:rsidRDefault="000B4A6C" w:rsidP="000B4A6C">
            <w:pPr>
              <w:jc w:val="right"/>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1 963</w:t>
            </w:r>
          </w:p>
        </w:tc>
      </w:tr>
      <w:tr w:rsidR="000B4A6C" w:rsidRPr="000B4A6C" w14:paraId="4AFB6C09" w14:textId="77777777" w:rsidTr="000B4A6C">
        <w:tc>
          <w:tcPr>
            <w:tcW w:w="6423" w:type="dxa"/>
            <w:hideMark/>
          </w:tcPr>
          <w:p w14:paraId="1FBA29FF"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Денежные средства и денежные эквиваленты</w:t>
            </w:r>
          </w:p>
        </w:tc>
        <w:tc>
          <w:tcPr>
            <w:tcW w:w="1017" w:type="dxa"/>
            <w:hideMark/>
          </w:tcPr>
          <w:p w14:paraId="43E9F16E"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1250</w:t>
            </w:r>
          </w:p>
        </w:tc>
        <w:tc>
          <w:tcPr>
            <w:tcW w:w="1315" w:type="dxa"/>
            <w:hideMark/>
          </w:tcPr>
          <w:p w14:paraId="00DFE1FB" w14:textId="77777777" w:rsidR="000B4A6C" w:rsidRPr="000B4A6C" w:rsidRDefault="000B4A6C" w:rsidP="000B4A6C">
            <w:pPr>
              <w:jc w:val="right"/>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604</w:t>
            </w:r>
          </w:p>
        </w:tc>
        <w:tc>
          <w:tcPr>
            <w:tcW w:w="1134" w:type="dxa"/>
            <w:hideMark/>
          </w:tcPr>
          <w:p w14:paraId="27ED0592" w14:textId="77777777" w:rsidR="000B4A6C" w:rsidRPr="000B4A6C" w:rsidRDefault="000B4A6C" w:rsidP="000B4A6C">
            <w:pPr>
              <w:jc w:val="right"/>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80</w:t>
            </w:r>
          </w:p>
        </w:tc>
      </w:tr>
      <w:tr w:rsidR="000B4A6C" w:rsidRPr="000B4A6C" w14:paraId="4035E850" w14:textId="77777777" w:rsidTr="000B4A6C">
        <w:tc>
          <w:tcPr>
            <w:tcW w:w="6423" w:type="dxa"/>
            <w:hideMark/>
          </w:tcPr>
          <w:p w14:paraId="2A6C6AE0"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Итого по разделу II</w:t>
            </w:r>
          </w:p>
        </w:tc>
        <w:tc>
          <w:tcPr>
            <w:tcW w:w="1017" w:type="dxa"/>
            <w:hideMark/>
          </w:tcPr>
          <w:p w14:paraId="1C4CEE31"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1200</w:t>
            </w:r>
          </w:p>
        </w:tc>
        <w:tc>
          <w:tcPr>
            <w:tcW w:w="1315" w:type="dxa"/>
            <w:hideMark/>
          </w:tcPr>
          <w:p w14:paraId="4E5A86F8" w14:textId="77777777" w:rsidR="000B4A6C" w:rsidRPr="000B4A6C" w:rsidRDefault="000B4A6C" w:rsidP="000B4A6C">
            <w:pPr>
              <w:jc w:val="right"/>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1 445</w:t>
            </w:r>
          </w:p>
        </w:tc>
        <w:tc>
          <w:tcPr>
            <w:tcW w:w="1134" w:type="dxa"/>
            <w:hideMark/>
          </w:tcPr>
          <w:p w14:paraId="01F8C8A4" w14:textId="77777777" w:rsidR="000B4A6C" w:rsidRPr="000B4A6C" w:rsidRDefault="000B4A6C" w:rsidP="000B4A6C">
            <w:pPr>
              <w:jc w:val="right"/>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2 043</w:t>
            </w:r>
          </w:p>
        </w:tc>
      </w:tr>
      <w:tr w:rsidR="000B4A6C" w:rsidRPr="000B4A6C" w14:paraId="517CE949" w14:textId="77777777" w:rsidTr="000B4A6C">
        <w:tc>
          <w:tcPr>
            <w:tcW w:w="6423" w:type="dxa"/>
            <w:hideMark/>
          </w:tcPr>
          <w:p w14:paraId="6F1E0966"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bCs/>
                <w:color w:val="000000"/>
                <w:sz w:val="24"/>
                <w:szCs w:val="24"/>
                <w:lang w:eastAsia="ru-RU"/>
              </w:rPr>
              <w:t>БАЛАНС</w:t>
            </w:r>
          </w:p>
        </w:tc>
        <w:tc>
          <w:tcPr>
            <w:tcW w:w="1017" w:type="dxa"/>
            <w:hideMark/>
          </w:tcPr>
          <w:p w14:paraId="6E5B71B5"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1600</w:t>
            </w:r>
          </w:p>
        </w:tc>
        <w:tc>
          <w:tcPr>
            <w:tcW w:w="1315" w:type="dxa"/>
            <w:hideMark/>
          </w:tcPr>
          <w:p w14:paraId="45261D12" w14:textId="77777777" w:rsidR="000B4A6C" w:rsidRPr="000B4A6C" w:rsidRDefault="000B4A6C" w:rsidP="000B4A6C">
            <w:pPr>
              <w:jc w:val="right"/>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1 445</w:t>
            </w:r>
          </w:p>
        </w:tc>
        <w:tc>
          <w:tcPr>
            <w:tcW w:w="1134" w:type="dxa"/>
            <w:hideMark/>
          </w:tcPr>
          <w:p w14:paraId="6236202A" w14:textId="77777777" w:rsidR="000B4A6C" w:rsidRPr="000B4A6C" w:rsidRDefault="000B4A6C" w:rsidP="000B4A6C">
            <w:pPr>
              <w:jc w:val="right"/>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2 043</w:t>
            </w:r>
          </w:p>
        </w:tc>
      </w:tr>
      <w:tr w:rsidR="000B4A6C" w:rsidRPr="000B4A6C" w14:paraId="07CF8BB2" w14:textId="77777777" w:rsidTr="000B4A6C">
        <w:tc>
          <w:tcPr>
            <w:tcW w:w="9889" w:type="dxa"/>
            <w:gridSpan w:val="4"/>
            <w:hideMark/>
          </w:tcPr>
          <w:p w14:paraId="400E834A" w14:textId="77777777" w:rsidR="000B4A6C" w:rsidRPr="000B4A6C" w:rsidRDefault="000B4A6C" w:rsidP="000B4A6C">
            <w:pPr>
              <w:jc w:val="cente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bCs/>
                <w:caps/>
                <w:color w:val="000000"/>
                <w:sz w:val="24"/>
                <w:szCs w:val="24"/>
                <w:lang w:eastAsia="ru-RU"/>
              </w:rPr>
              <w:t>ПАССИВ</w:t>
            </w:r>
          </w:p>
        </w:tc>
      </w:tr>
      <w:tr w:rsidR="000B4A6C" w:rsidRPr="000B4A6C" w14:paraId="63949E55" w14:textId="77777777" w:rsidTr="000B4A6C">
        <w:tc>
          <w:tcPr>
            <w:tcW w:w="9889" w:type="dxa"/>
            <w:gridSpan w:val="4"/>
            <w:hideMark/>
          </w:tcPr>
          <w:p w14:paraId="402EEF06"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bCs/>
                <w:caps/>
                <w:color w:val="000000"/>
                <w:sz w:val="24"/>
                <w:szCs w:val="24"/>
                <w:lang w:eastAsia="ru-RU"/>
              </w:rPr>
              <w:t>III. КАПИТАЛ И РЕЗЕРВЫ</w:t>
            </w:r>
          </w:p>
        </w:tc>
      </w:tr>
      <w:tr w:rsidR="000B4A6C" w:rsidRPr="000B4A6C" w14:paraId="10973382" w14:textId="77777777" w:rsidTr="000B4A6C">
        <w:tc>
          <w:tcPr>
            <w:tcW w:w="6423" w:type="dxa"/>
            <w:hideMark/>
          </w:tcPr>
          <w:p w14:paraId="578B04F5"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Итого по разделу III</w:t>
            </w:r>
          </w:p>
        </w:tc>
        <w:tc>
          <w:tcPr>
            <w:tcW w:w="1017" w:type="dxa"/>
            <w:hideMark/>
          </w:tcPr>
          <w:p w14:paraId="0B4A224B"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1300</w:t>
            </w:r>
          </w:p>
        </w:tc>
        <w:tc>
          <w:tcPr>
            <w:tcW w:w="1315" w:type="dxa"/>
            <w:hideMark/>
          </w:tcPr>
          <w:p w14:paraId="36125151" w14:textId="77777777" w:rsidR="000B4A6C" w:rsidRPr="000B4A6C" w:rsidRDefault="000B4A6C" w:rsidP="000B4A6C">
            <w:pPr>
              <w:jc w:val="right"/>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365</w:t>
            </w:r>
          </w:p>
        </w:tc>
        <w:tc>
          <w:tcPr>
            <w:tcW w:w="1134" w:type="dxa"/>
            <w:hideMark/>
          </w:tcPr>
          <w:p w14:paraId="77C6617F" w14:textId="77777777" w:rsidR="000B4A6C" w:rsidRPr="000B4A6C" w:rsidRDefault="000B4A6C" w:rsidP="000B4A6C">
            <w:pPr>
              <w:jc w:val="right"/>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103</w:t>
            </w:r>
          </w:p>
        </w:tc>
      </w:tr>
      <w:tr w:rsidR="000B4A6C" w:rsidRPr="000B4A6C" w14:paraId="7440A713" w14:textId="77777777" w:rsidTr="000B4A6C">
        <w:tc>
          <w:tcPr>
            <w:tcW w:w="9889" w:type="dxa"/>
            <w:gridSpan w:val="4"/>
            <w:hideMark/>
          </w:tcPr>
          <w:p w14:paraId="139FCB23"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bCs/>
                <w:caps/>
                <w:color w:val="000000"/>
                <w:sz w:val="24"/>
                <w:szCs w:val="24"/>
                <w:lang w:eastAsia="ru-RU"/>
              </w:rPr>
              <w:t>V. КРАТКОСРОЧНЫЕ ОБЯЗАТЕЛЬСТВА</w:t>
            </w:r>
          </w:p>
        </w:tc>
      </w:tr>
      <w:tr w:rsidR="000B4A6C" w:rsidRPr="000B4A6C" w14:paraId="23536D18" w14:textId="77777777" w:rsidTr="000B4A6C">
        <w:tc>
          <w:tcPr>
            <w:tcW w:w="6423" w:type="dxa"/>
            <w:hideMark/>
          </w:tcPr>
          <w:p w14:paraId="6F5667EE"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Кредиторская задолженность</w:t>
            </w:r>
          </w:p>
        </w:tc>
        <w:tc>
          <w:tcPr>
            <w:tcW w:w="1017" w:type="dxa"/>
            <w:hideMark/>
          </w:tcPr>
          <w:p w14:paraId="60DE022E"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1520</w:t>
            </w:r>
          </w:p>
        </w:tc>
        <w:tc>
          <w:tcPr>
            <w:tcW w:w="1315" w:type="dxa"/>
            <w:hideMark/>
          </w:tcPr>
          <w:p w14:paraId="40068E21" w14:textId="77777777" w:rsidR="000B4A6C" w:rsidRPr="000B4A6C" w:rsidRDefault="000B4A6C" w:rsidP="000B4A6C">
            <w:pPr>
              <w:jc w:val="right"/>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1 080</w:t>
            </w:r>
          </w:p>
        </w:tc>
        <w:tc>
          <w:tcPr>
            <w:tcW w:w="1134" w:type="dxa"/>
            <w:hideMark/>
          </w:tcPr>
          <w:p w14:paraId="568765A6" w14:textId="77777777" w:rsidR="000B4A6C" w:rsidRPr="000B4A6C" w:rsidRDefault="000B4A6C" w:rsidP="000B4A6C">
            <w:pPr>
              <w:jc w:val="right"/>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1 940</w:t>
            </w:r>
          </w:p>
        </w:tc>
      </w:tr>
      <w:tr w:rsidR="000B4A6C" w:rsidRPr="000B4A6C" w14:paraId="66CE1DD3" w14:textId="77777777" w:rsidTr="000B4A6C">
        <w:tc>
          <w:tcPr>
            <w:tcW w:w="6423" w:type="dxa"/>
            <w:hideMark/>
          </w:tcPr>
          <w:p w14:paraId="528CF8C0"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Итого по разделу V</w:t>
            </w:r>
          </w:p>
        </w:tc>
        <w:tc>
          <w:tcPr>
            <w:tcW w:w="1017" w:type="dxa"/>
            <w:hideMark/>
          </w:tcPr>
          <w:p w14:paraId="052FBF16"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1500</w:t>
            </w:r>
          </w:p>
        </w:tc>
        <w:tc>
          <w:tcPr>
            <w:tcW w:w="1315" w:type="dxa"/>
            <w:hideMark/>
          </w:tcPr>
          <w:p w14:paraId="13C26099" w14:textId="77777777" w:rsidR="000B4A6C" w:rsidRPr="000B4A6C" w:rsidRDefault="000B4A6C" w:rsidP="000B4A6C">
            <w:pPr>
              <w:jc w:val="right"/>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1 080</w:t>
            </w:r>
          </w:p>
        </w:tc>
        <w:tc>
          <w:tcPr>
            <w:tcW w:w="1134" w:type="dxa"/>
            <w:hideMark/>
          </w:tcPr>
          <w:p w14:paraId="23008A80" w14:textId="77777777" w:rsidR="000B4A6C" w:rsidRPr="000B4A6C" w:rsidRDefault="000B4A6C" w:rsidP="000B4A6C">
            <w:pPr>
              <w:jc w:val="right"/>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1 940</w:t>
            </w:r>
          </w:p>
        </w:tc>
      </w:tr>
      <w:tr w:rsidR="000B4A6C" w:rsidRPr="000B4A6C" w14:paraId="14BD662D" w14:textId="77777777" w:rsidTr="000B4A6C">
        <w:tc>
          <w:tcPr>
            <w:tcW w:w="6423" w:type="dxa"/>
            <w:hideMark/>
          </w:tcPr>
          <w:p w14:paraId="0C5B12E1"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bCs/>
                <w:color w:val="000000"/>
                <w:sz w:val="24"/>
                <w:szCs w:val="24"/>
                <w:lang w:eastAsia="ru-RU"/>
              </w:rPr>
              <w:t>БАЛАНС</w:t>
            </w:r>
          </w:p>
        </w:tc>
        <w:tc>
          <w:tcPr>
            <w:tcW w:w="1017" w:type="dxa"/>
            <w:hideMark/>
          </w:tcPr>
          <w:p w14:paraId="1CEFF272" w14:textId="77777777" w:rsidR="000B4A6C" w:rsidRPr="000B4A6C" w:rsidRDefault="000B4A6C" w:rsidP="000B4A6C">
            <w:pPr>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1700</w:t>
            </w:r>
          </w:p>
        </w:tc>
        <w:tc>
          <w:tcPr>
            <w:tcW w:w="1315" w:type="dxa"/>
            <w:hideMark/>
          </w:tcPr>
          <w:p w14:paraId="3C34B570" w14:textId="77777777" w:rsidR="000B4A6C" w:rsidRPr="000B4A6C" w:rsidRDefault="000B4A6C" w:rsidP="000B4A6C">
            <w:pPr>
              <w:jc w:val="right"/>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1 445</w:t>
            </w:r>
          </w:p>
        </w:tc>
        <w:tc>
          <w:tcPr>
            <w:tcW w:w="1134" w:type="dxa"/>
            <w:hideMark/>
          </w:tcPr>
          <w:p w14:paraId="4D21621A" w14:textId="77777777" w:rsidR="000B4A6C" w:rsidRPr="000B4A6C" w:rsidRDefault="000B4A6C" w:rsidP="000B4A6C">
            <w:pPr>
              <w:jc w:val="right"/>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2 043</w:t>
            </w:r>
          </w:p>
        </w:tc>
      </w:tr>
    </w:tbl>
    <w:p w14:paraId="410580F3" w14:textId="77777777" w:rsidR="000B4A6C" w:rsidRPr="000B4A6C" w:rsidRDefault="000B4A6C" w:rsidP="000B4A6C">
      <w:pPr>
        <w:spacing w:after="0" w:line="240" w:lineRule="auto"/>
        <w:rPr>
          <w:rFonts w:ascii="Times New Roman" w:eastAsia="Times New Roman" w:hAnsi="Times New Roman" w:cs="Times New Roman"/>
          <w:sz w:val="28"/>
          <w:szCs w:val="28"/>
          <w:lang w:eastAsia="ru-RU"/>
        </w:rPr>
      </w:pPr>
      <w:r w:rsidRPr="000B4A6C">
        <w:rPr>
          <w:rFonts w:ascii="Helvetica" w:eastAsia="Times New Roman" w:hAnsi="Helvetica" w:cs="Times New Roman"/>
          <w:color w:val="000000"/>
          <w:sz w:val="21"/>
          <w:szCs w:val="21"/>
          <w:lang w:eastAsia="ru-RU"/>
        </w:rPr>
        <w:br/>
      </w:r>
      <w:bookmarkStart w:id="25" w:name="fin_result"/>
      <w:bookmarkEnd w:id="25"/>
    </w:p>
    <w:p w14:paraId="0B30B163" w14:textId="77777777" w:rsidR="000B4A6C" w:rsidRPr="000B4A6C" w:rsidRDefault="000B4A6C" w:rsidP="000B4A6C">
      <w:pPr>
        <w:spacing w:before="75" w:after="150" w:line="240" w:lineRule="auto"/>
        <w:jc w:val="center"/>
        <w:outlineLvl w:val="2"/>
        <w:rPr>
          <w:rFonts w:ascii="Times New Roman" w:eastAsia="Times New Roman" w:hAnsi="Times New Roman" w:cs="Times New Roman"/>
          <w:bCs/>
          <w:color w:val="000000"/>
          <w:sz w:val="28"/>
          <w:szCs w:val="28"/>
          <w:lang w:eastAsia="ru-RU"/>
        </w:rPr>
      </w:pPr>
      <w:r w:rsidRPr="000B4A6C">
        <w:rPr>
          <w:rFonts w:ascii="Times New Roman" w:eastAsia="Times New Roman" w:hAnsi="Times New Roman" w:cs="Times New Roman"/>
          <w:bCs/>
          <w:color w:val="000000"/>
          <w:sz w:val="28"/>
          <w:szCs w:val="28"/>
          <w:lang w:eastAsia="ru-RU"/>
        </w:rPr>
        <w:t>Отчет о финансовых результатах</w:t>
      </w:r>
    </w:p>
    <w:tbl>
      <w:tblPr>
        <w:tblW w:w="9757" w:type="dxa"/>
        <w:tblCellMar>
          <w:top w:w="15" w:type="dxa"/>
          <w:left w:w="15" w:type="dxa"/>
          <w:bottom w:w="15" w:type="dxa"/>
          <w:right w:w="15" w:type="dxa"/>
        </w:tblCellMar>
        <w:tblLook w:val="04A0" w:firstRow="1" w:lastRow="0" w:firstColumn="1" w:lastColumn="0" w:noHBand="0" w:noVBand="1"/>
      </w:tblPr>
      <w:tblGrid>
        <w:gridCol w:w="5432"/>
        <w:gridCol w:w="1471"/>
        <w:gridCol w:w="1427"/>
        <w:gridCol w:w="1427"/>
      </w:tblGrid>
      <w:tr w:rsidR="000B4A6C" w:rsidRPr="000B4A6C" w14:paraId="400E363E" w14:textId="77777777" w:rsidTr="000B4A6C">
        <w:tc>
          <w:tcPr>
            <w:tcW w:w="543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6611E4E6"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i/>
                <w:iCs/>
                <w:color w:val="000000"/>
                <w:sz w:val="24"/>
                <w:szCs w:val="24"/>
                <w:lang w:eastAsia="ru-RU"/>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578745C3"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i/>
                <w:iCs/>
                <w:color w:val="000000"/>
                <w:sz w:val="24"/>
                <w:szCs w:val="24"/>
                <w:lang w:eastAsia="ru-RU"/>
              </w:rPr>
              <w:t>Код строки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7B8C2D7E"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i/>
                <w:iCs/>
                <w:color w:val="000000"/>
                <w:sz w:val="24"/>
                <w:szCs w:val="24"/>
                <w:lang w:eastAsia="ru-RU"/>
              </w:rPr>
              <w:t>За 2013 год</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BBA2AF1"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i/>
                <w:iCs/>
                <w:color w:val="000000"/>
                <w:sz w:val="24"/>
                <w:szCs w:val="24"/>
                <w:lang w:eastAsia="ru-RU"/>
              </w:rPr>
              <w:t>За 2012 год</w:t>
            </w:r>
          </w:p>
        </w:tc>
      </w:tr>
      <w:tr w:rsidR="000B4A6C" w:rsidRPr="000B4A6C" w14:paraId="1023F668" w14:textId="77777777" w:rsidTr="000B4A6C">
        <w:tc>
          <w:tcPr>
            <w:tcW w:w="543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7C43C86E"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Выручка</w:t>
            </w:r>
            <w:r w:rsidRPr="000B4A6C">
              <w:rPr>
                <w:rFonts w:ascii="Times New Roman" w:eastAsia="Times New Roman" w:hAnsi="Times New Roman" w:cs="Times New Roman"/>
                <w:color w:val="000000"/>
                <w:sz w:val="24"/>
                <w:szCs w:val="24"/>
                <w:lang w:eastAsia="ru-RU"/>
              </w:rPr>
              <w:br/>
            </w:r>
            <w:proofErr w:type="spellStart"/>
            <w:r w:rsidRPr="000B4A6C">
              <w:rPr>
                <w:rFonts w:ascii="Times New Roman" w:eastAsia="Times New Roman" w:hAnsi="Times New Roman" w:cs="Times New Roman"/>
                <w:color w:val="000000"/>
                <w:sz w:val="24"/>
                <w:szCs w:val="24"/>
                <w:lang w:eastAsia="ru-RU"/>
              </w:rPr>
              <w:t>Выручка</w:t>
            </w:r>
            <w:proofErr w:type="spellEnd"/>
            <w:r w:rsidRPr="000B4A6C">
              <w:rPr>
                <w:rFonts w:ascii="Times New Roman" w:eastAsia="Times New Roman" w:hAnsi="Times New Roman" w:cs="Times New Roman"/>
                <w:color w:val="000000"/>
                <w:sz w:val="24"/>
                <w:szCs w:val="24"/>
                <w:lang w:eastAsia="ru-RU"/>
              </w:rPr>
              <w:t xml:space="preserve"> отражается за минусом налога на добавленную стоимость, акцизов.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F6D10FB"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2110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2631521D"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917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D27EFB6"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188</w:t>
            </w:r>
          </w:p>
        </w:tc>
      </w:tr>
      <w:tr w:rsidR="000B4A6C" w:rsidRPr="000B4A6C" w14:paraId="0EFB9343" w14:textId="77777777" w:rsidTr="000B4A6C">
        <w:tc>
          <w:tcPr>
            <w:tcW w:w="543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EB0ACBA"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Себестоимость продаж</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6ADF3735"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2120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1055CBB7"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(617)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4674EED7"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(89)</w:t>
            </w:r>
          </w:p>
        </w:tc>
      </w:tr>
      <w:tr w:rsidR="000B4A6C" w:rsidRPr="000B4A6C" w14:paraId="00DEDEDE" w14:textId="77777777" w:rsidTr="000B4A6C">
        <w:tc>
          <w:tcPr>
            <w:tcW w:w="543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644D2D0E"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Валовая прибыль (убыток)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7FC6695E"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2100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79C541F1"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1F7FB210"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99</w:t>
            </w:r>
          </w:p>
        </w:tc>
      </w:tr>
      <w:tr w:rsidR="000B4A6C" w:rsidRPr="000B4A6C" w14:paraId="78134C00" w14:textId="77777777" w:rsidTr="000B4A6C">
        <w:tc>
          <w:tcPr>
            <w:tcW w:w="543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01188FF8"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Прибыль (убыток) от продаж</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2657BBBE"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2200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0ECA322A"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7DF3410B"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99</w:t>
            </w:r>
          </w:p>
        </w:tc>
      </w:tr>
      <w:tr w:rsidR="000B4A6C" w:rsidRPr="000B4A6C" w14:paraId="1461E80F" w14:textId="77777777" w:rsidTr="000B4A6C">
        <w:tc>
          <w:tcPr>
            <w:tcW w:w="543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17578E1E"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Прочие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14F3E0F4"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2350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6B09B220"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6E036C62"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(0)</w:t>
            </w:r>
          </w:p>
        </w:tc>
      </w:tr>
      <w:tr w:rsidR="000B4A6C" w:rsidRPr="000B4A6C" w14:paraId="1BDA50C4" w14:textId="77777777" w:rsidTr="000B4A6C">
        <w:tc>
          <w:tcPr>
            <w:tcW w:w="543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0B10560D"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    </w:t>
            </w:r>
            <w:r w:rsidRPr="000B4A6C">
              <w:rPr>
                <w:rFonts w:ascii="Times New Roman" w:eastAsia="Times New Roman" w:hAnsi="Times New Roman" w:cs="Times New Roman"/>
                <w:bCs/>
                <w:color w:val="000000"/>
                <w:sz w:val="24"/>
                <w:szCs w:val="24"/>
                <w:lang w:eastAsia="ru-RU"/>
              </w:rPr>
              <w:t>Прибыль (убыток) до налогообложения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0CC1F8F5"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2300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08788661"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290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12C7F3A2"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99</w:t>
            </w:r>
          </w:p>
        </w:tc>
      </w:tr>
      <w:tr w:rsidR="000B4A6C" w:rsidRPr="000B4A6C" w14:paraId="6BCBB63C" w14:textId="77777777" w:rsidTr="000B4A6C">
        <w:tc>
          <w:tcPr>
            <w:tcW w:w="543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21592A8C"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Текущий налог на прибыль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74C2114D"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2410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541EAC02"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37B9BE71"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(6)</w:t>
            </w:r>
          </w:p>
        </w:tc>
      </w:tr>
      <w:tr w:rsidR="000B4A6C" w:rsidRPr="000B4A6C" w14:paraId="518B7E37" w14:textId="77777777" w:rsidTr="000B4A6C">
        <w:tc>
          <w:tcPr>
            <w:tcW w:w="5432"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011B1D0D"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    </w:t>
            </w:r>
            <w:r w:rsidRPr="000B4A6C">
              <w:rPr>
                <w:rFonts w:ascii="Times New Roman" w:eastAsia="Times New Roman" w:hAnsi="Times New Roman" w:cs="Times New Roman"/>
                <w:bCs/>
                <w:color w:val="000000"/>
                <w:sz w:val="24"/>
                <w:szCs w:val="24"/>
                <w:lang w:eastAsia="ru-RU"/>
              </w:rPr>
              <w:t>Чистая прибыль (убыток)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08363BF1"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2400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23A63338"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262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14:paraId="3A079FD5" w14:textId="77777777" w:rsidR="000B4A6C" w:rsidRPr="000B4A6C" w:rsidRDefault="000B4A6C" w:rsidP="000B4A6C">
            <w:pPr>
              <w:spacing w:after="0" w:line="240" w:lineRule="auto"/>
              <w:rPr>
                <w:rFonts w:ascii="Times New Roman" w:eastAsia="Times New Roman" w:hAnsi="Times New Roman" w:cs="Times New Roman"/>
                <w:color w:val="000000"/>
                <w:sz w:val="24"/>
                <w:szCs w:val="24"/>
                <w:lang w:eastAsia="ru-RU"/>
              </w:rPr>
            </w:pPr>
            <w:r w:rsidRPr="000B4A6C">
              <w:rPr>
                <w:rFonts w:ascii="Times New Roman" w:eastAsia="Times New Roman" w:hAnsi="Times New Roman" w:cs="Times New Roman"/>
                <w:color w:val="000000"/>
                <w:sz w:val="24"/>
                <w:szCs w:val="24"/>
                <w:lang w:eastAsia="ru-RU"/>
              </w:rPr>
              <w:t>93</w:t>
            </w:r>
          </w:p>
        </w:tc>
      </w:tr>
    </w:tbl>
    <w:p w14:paraId="6F75DF3E" w14:textId="77777777" w:rsidR="000B4A6C" w:rsidRPr="000B4A6C" w:rsidRDefault="000B4A6C" w:rsidP="000B4A6C">
      <w:pPr>
        <w:spacing w:after="0" w:line="240" w:lineRule="auto"/>
        <w:rPr>
          <w:rFonts w:ascii="Times New Roman" w:eastAsia="Times New Roman" w:hAnsi="Times New Roman" w:cs="Times New Roman"/>
          <w:sz w:val="24"/>
          <w:szCs w:val="24"/>
          <w:lang w:eastAsia="ru-RU"/>
        </w:rPr>
      </w:pPr>
      <w:r w:rsidRPr="000B4A6C">
        <w:rPr>
          <w:rFonts w:ascii="Helvetica" w:eastAsia="Times New Roman" w:hAnsi="Helvetica" w:cs="Times New Roman"/>
          <w:color w:val="000000"/>
          <w:sz w:val="21"/>
          <w:szCs w:val="21"/>
          <w:lang w:eastAsia="ru-RU"/>
        </w:rPr>
        <w:br/>
      </w:r>
    </w:p>
    <w:p w14:paraId="18023082" w14:textId="77777777" w:rsidR="000B4A6C" w:rsidRPr="000B4A6C" w:rsidRDefault="000B4A6C" w:rsidP="000B4A6C">
      <w:pPr>
        <w:pStyle w:val="a8"/>
        <w:spacing w:line="360" w:lineRule="auto"/>
        <w:ind w:left="0" w:firstLine="709"/>
        <w:jc w:val="both"/>
        <w:rPr>
          <w:lang w:val="ru-RU"/>
        </w:rPr>
      </w:pPr>
    </w:p>
    <w:sectPr w:rsidR="000B4A6C" w:rsidRPr="000B4A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098E1" w14:textId="77777777" w:rsidR="00752EB7" w:rsidRDefault="00752EB7" w:rsidP="00584781">
      <w:pPr>
        <w:spacing w:after="0" w:line="240" w:lineRule="auto"/>
      </w:pPr>
      <w:r>
        <w:separator/>
      </w:r>
    </w:p>
  </w:endnote>
  <w:endnote w:type="continuationSeparator" w:id="0">
    <w:p w14:paraId="45201F7A" w14:textId="77777777" w:rsidR="00752EB7" w:rsidRDefault="00752EB7" w:rsidP="0058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07749" w14:textId="77777777" w:rsidR="0070170D" w:rsidRDefault="0070170D" w:rsidP="00F411E3">
    <w:pPr>
      <w:pStyle w:val="af"/>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54A6F92" w14:textId="77777777" w:rsidR="0070170D" w:rsidRDefault="0070170D" w:rsidP="00F411E3">
    <w:pPr>
      <w:pStyle w:val="af"/>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2C681B3B" w14:textId="77777777" w:rsidR="0070170D" w:rsidRDefault="0070170D">
    <w:pPr>
      <w:pStyle w:val="af"/>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B319F" w14:textId="77777777" w:rsidR="0070170D" w:rsidRDefault="0070170D" w:rsidP="0070170D">
    <w:pPr>
      <w:pStyle w:val="af"/>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EB6EAD">
      <w:rPr>
        <w:rStyle w:val="af1"/>
        <w:noProof/>
      </w:rPr>
      <w:t>2</w:t>
    </w:r>
    <w:r>
      <w:rPr>
        <w:rStyle w:val="af1"/>
      </w:rPr>
      <w:fldChar w:fldCharType="end"/>
    </w:r>
  </w:p>
  <w:p w14:paraId="11AA0CA0" w14:textId="567EE0ED" w:rsidR="0070170D" w:rsidRDefault="0070170D" w:rsidP="00F411E3">
    <w:pPr>
      <w:pStyle w:val="af"/>
    </w:pPr>
  </w:p>
  <w:p w14:paraId="43B31152" w14:textId="77777777" w:rsidR="0070170D" w:rsidRDefault="0070170D">
    <w:pPr>
      <w:pStyle w:val="af"/>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71D03" w14:textId="77777777" w:rsidR="0070170D" w:rsidRDefault="0070170D" w:rsidP="00A53E6C">
    <w:pPr>
      <w:pStyle w:val="af"/>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EB6EAD">
      <w:rPr>
        <w:rStyle w:val="af1"/>
        <w:noProof/>
      </w:rPr>
      <w:t>10</w:t>
    </w:r>
    <w:r>
      <w:rPr>
        <w:rStyle w:val="af1"/>
      </w:rPr>
      <w:fldChar w:fldCharType="end"/>
    </w:r>
  </w:p>
  <w:p w14:paraId="35B86387" w14:textId="16CC4DD0" w:rsidR="0070170D" w:rsidRDefault="0070170D">
    <w:pPr>
      <w:pStyle w:val="a8"/>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917EF" w14:textId="77777777" w:rsidR="00752EB7" w:rsidRDefault="00752EB7" w:rsidP="00584781">
      <w:pPr>
        <w:spacing w:after="0" w:line="240" w:lineRule="auto"/>
      </w:pPr>
      <w:r>
        <w:separator/>
      </w:r>
    </w:p>
  </w:footnote>
  <w:footnote w:type="continuationSeparator" w:id="0">
    <w:p w14:paraId="6EEC7BC8" w14:textId="77777777" w:rsidR="00752EB7" w:rsidRDefault="00752EB7" w:rsidP="0058478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655DB"/>
    <w:multiLevelType w:val="hybridMultilevel"/>
    <w:tmpl w:val="1A8837F4"/>
    <w:lvl w:ilvl="0" w:tplc="F18E7D62">
      <w:numFmt w:val="bullet"/>
      <w:lvlText w:val=""/>
      <w:lvlJc w:val="left"/>
      <w:pPr>
        <w:ind w:left="122" w:hanging="454"/>
      </w:pPr>
      <w:rPr>
        <w:rFonts w:ascii="Symbol" w:eastAsia="Symbol" w:hAnsi="Symbol" w:cs="Symbol" w:hint="default"/>
        <w:w w:val="100"/>
        <w:sz w:val="28"/>
        <w:szCs w:val="28"/>
      </w:rPr>
    </w:lvl>
    <w:lvl w:ilvl="1" w:tplc="7A268A58">
      <w:numFmt w:val="bullet"/>
      <w:lvlText w:val="•"/>
      <w:lvlJc w:val="left"/>
      <w:pPr>
        <w:ind w:left="1096" w:hanging="454"/>
      </w:pPr>
      <w:rPr>
        <w:rFonts w:hint="default"/>
      </w:rPr>
    </w:lvl>
    <w:lvl w:ilvl="2" w:tplc="C4EE7610">
      <w:numFmt w:val="bullet"/>
      <w:lvlText w:val="•"/>
      <w:lvlJc w:val="left"/>
      <w:pPr>
        <w:ind w:left="2073" w:hanging="454"/>
      </w:pPr>
      <w:rPr>
        <w:rFonts w:hint="default"/>
      </w:rPr>
    </w:lvl>
    <w:lvl w:ilvl="3" w:tplc="C02E399A">
      <w:numFmt w:val="bullet"/>
      <w:lvlText w:val="•"/>
      <w:lvlJc w:val="left"/>
      <w:pPr>
        <w:ind w:left="3049" w:hanging="454"/>
      </w:pPr>
      <w:rPr>
        <w:rFonts w:hint="default"/>
      </w:rPr>
    </w:lvl>
    <w:lvl w:ilvl="4" w:tplc="2F46E558">
      <w:numFmt w:val="bullet"/>
      <w:lvlText w:val="•"/>
      <w:lvlJc w:val="left"/>
      <w:pPr>
        <w:ind w:left="4026" w:hanging="454"/>
      </w:pPr>
      <w:rPr>
        <w:rFonts w:hint="default"/>
      </w:rPr>
    </w:lvl>
    <w:lvl w:ilvl="5" w:tplc="250A3782">
      <w:numFmt w:val="bullet"/>
      <w:lvlText w:val="•"/>
      <w:lvlJc w:val="left"/>
      <w:pPr>
        <w:ind w:left="5003" w:hanging="454"/>
      </w:pPr>
      <w:rPr>
        <w:rFonts w:hint="default"/>
      </w:rPr>
    </w:lvl>
    <w:lvl w:ilvl="6" w:tplc="E1F05922">
      <w:numFmt w:val="bullet"/>
      <w:lvlText w:val="•"/>
      <w:lvlJc w:val="left"/>
      <w:pPr>
        <w:ind w:left="5979" w:hanging="454"/>
      </w:pPr>
      <w:rPr>
        <w:rFonts w:hint="default"/>
      </w:rPr>
    </w:lvl>
    <w:lvl w:ilvl="7" w:tplc="DA42BBFA">
      <w:numFmt w:val="bullet"/>
      <w:lvlText w:val="•"/>
      <w:lvlJc w:val="left"/>
      <w:pPr>
        <w:ind w:left="6956" w:hanging="454"/>
      </w:pPr>
      <w:rPr>
        <w:rFonts w:hint="default"/>
      </w:rPr>
    </w:lvl>
    <w:lvl w:ilvl="8" w:tplc="FAECE5FA">
      <w:numFmt w:val="bullet"/>
      <w:lvlText w:val="•"/>
      <w:lvlJc w:val="left"/>
      <w:pPr>
        <w:ind w:left="7933" w:hanging="454"/>
      </w:pPr>
      <w:rPr>
        <w:rFonts w:hint="default"/>
      </w:rPr>
    </w:lvl>
  </w:abstractNum>
  <w:abstractNum w:abstractNumId="1">
    <w:nsid w:val="138458F1"/>
    <w:multiLevelType w:val="hybridMultilevel"/>
    <w:tmpl w:val="B46AFBF0"/>
    <w:lvl w:ilvl="0" w:tplc="447A7D04">
      <w:numFmt w:val="bullet"/>
      <w:lvlText w:val="−"/>
      <w:lvlJc w:val="left"/>
      <w:pPr>
        <w:ind w:left="1429" w:hanging="360"/>
      </w:pPr>
      <w:rPr>
        <w:rFonts w:ascii="Times New Roman" w:eastAsia="Times New Roman" w:hAnsi="Times New Roman" w:cs="Times New Roman" w:hint="default"/>
        <w:w w:val="99"/>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5D17ED"/>
    <w:multiLevelType w:val="multilevel"/>
    <w:tmpl w:val="501A512E"/>
    <w:lvl w:ilvl="0">
      <w:start w:val="1"/>
      <w:numFmt w:val="decimal"/>
      <w:lvlText w:val="%1"/>
      <w:lvlJc w:val="left"/>
      <w:pPr>
        <w:ind w:left="313" w:hanging="212"/>
      </w:pPr>
      <w:rPr>
        <w:rFonts w:ascii="Times New Roman" w:eastAsia="Times New Roman" w:hAnsi="Times New Roman" w:cs="Times New Roman" w:hint="default"/>
        <w:w w:val="100"/>
        <w:sz w:val="28"/>
        <w:szCs w:val="28"/>
      </w:rPr>
    </w:lvl>
    <w:lvl w:ilvl="1">
      <w:start w:val="1"/>
      <w:numFmt w:val="decimal"/>
      <w:lvlText w:val="%1.%2"/>
      <w:lvlJc w:val="left"/>
      <w:pPr>
        <w:ind w:left="342" w:hanging="423"/>
      </w:pPr>
      <w:rPr>
        <w:rFonts w:ascii="Times New Roman" w:eastAsia="Times New Roman" w:hAnsi="Times New Roman" w:cs="Times New Roman" w:hint="default"/>
        <w:w w:val="100"/>
        <w:sz w:val="28"/>
        <w:szCs w:val="28"/>
      </w:rPr>
    </w:lvl>
    <w:lvl w:ilvl="2">
      <w:numFmt w:val="bullet"/>
      <w:lvlText w:val=""/>
      <w:lvlJc w:val="left"/>
      <w:pPr>
        <w:ind w:left="102" w:hanging="454"/>
      </w:pPr>
      <w:rPr>
        <w:rFonts w:ascii="Symbol" w:eastAsia="Symbol" w:hAnsi="Symbol" w:cs="Symbol" w:hint="default"/>
        <w:w w:val="100"/>
        <w:sz w:val="28"/>
        <w:szCs w:val="28"/>
      </w:rPr>
    </w:lvl>
    <w:lvl w:ilvl="3">
      <w:numFmt w:val="bullet"/>
      <w:lvlText w:val="•"/>
      <w:lvlJc w:val="left"/>
      <w:pPr>
        <w:ind w:left="760" w:hanging="454"/>
      </w:pPr>
      <w:rPr>
        <w:rFonts w:hint="default"/>
      </w:rPr>
    </w:lvl>
    <w:lvl w:ilvl="4">
      <w:numFmt w:val="bullet"/>
      <w:lvlText w:val="•"/>
      <w:lvlJc w:val="left"/>
      <w:pPr>
        <w:ind w:left="2058" w:hanging="454"/>
      </w:pPr>
      <w:rPr>
        <w:rFonts w:hint="default"/>
      </w:rPr>
    </w:lvl>
    <w:lvl w:ilvl="5">
      <w:numFmt w:val="bullet"/>
      <w:lvlText w:val="•"/>
      <w:lvlJc w:val="left"/>
      <w:pPr>
        <w:ind w:left="3356" w:hanging="454"/>
      </w:pPr>
      <w:rPr>
        <w:rFonts w:hint="default"/>
      </w:rPr>
    </w:lvl>
    <w:lvl w:ilvl="6">
      <w:numFmt w:val="bullet"/>
      <w:lvlText w:val="•"/>
      <w:lvlJc w:val="left"/>
      <w:pPr>
        <w:ind w:left="4654" w:hanging="454"/>
      </w:pPr>
      <w:rPr>
        <w:rFonts w:hint="default"/>
      </w:rPr>
    </w:lvl>
    <w:lvl w:ilvl="7">
      <w:numFmt w:val="bullet"/>
      <w:lvlText w:val="•"/>
      <w:lvlJc w:val="left"/>
      <w:pPr>
        <w:ind w:left="5952" w:hanging="454"/>
      </w:pPr>
      <w:rPr>
        <w:rFonts w:hint="default"/>
      </w:rPr>
    </w:lvl>
    <w:lvl w:ilvl="8">
      <w:numFmt w:val="bullet"/>
      <w:lvlText w:val="•"/>
      <w:lvlJc w:val="left"/>
      <w:pPr>
        <w:ind w:left="7250" w:hanging="454"/>
      </w:pPr>
      <w:rPr>
        <w:rFonts w:hint="default"/>
      </w:rPr>
    </w:lvl>
  </w:abstractNum>
  <w:abstractNum w:abstractNumId="3">
    <w:nsid w:val="1A323244"/>
    <w:multiLevelType w:val="hybridMultilevel"/>
    <w:tmpl w:val="14F09068"/>
    <w:lvl w:ilvl="0" w:tplc="6F163CCC">
      <w:start w:val="1"/>
      <w:numFmt w:val="decimal"/>
      <w:lvlText w:val="%1."/>
      <w:lvlJc w:val="left"/>
      <w:pPr>
        <w:ind w:left="469" w:hanging="360"/>
      </w:pPr>
      <w:rPr>
        <w:rFonts w:ascii="Times New Roman" w:eastAsia="Times New Roman" w:hAnsi="Times New Roman" w:cs="Times New Roman" w:hint="default"/>
        <w:spacing w:val="0"/>
        <w:w w:val="100"/>
        <w:sz w:val="28"/>
        <w:szCs w:val="28"/>
      </w:rPr>
    </w:lvl>
    <w:lvl w:ilvl="1" w:tplc="AB987A4A">
      <w:numFmt w:val="bullet"/>
      <w:lvlText w:val="•"/>
      <w:lvlJc w:val="left"/>
      <w:pPr>
        <w:ind w:left="1394" w:hanging="360"/>
      </w:pPr>
      <w:rPr>
        <w:rFonts w:hint="default"/>
      </w:rPr>
    </w:lvl>
    <w:lvl w:ilvl="2" w:tplc="FC90EEC4">
      <w:numFmt w:val="bullet"/>
      <w:lvlText w:val="•"/>
      <w:lvlJc w:val="left"/>
      <w:pPr>
        <w:ind w:left="2329" w:hanging="360"/>
      </w:pPr>
      <w:rPr>
        <w:rFonts w:hint="default"/>
      </w:rPr>
    </w:lvl>
    <w:lvl w:ilvl="3" w:tplc="852EA456">
      <w:numFmt w:val="bullet"/>
      <w:lvlText w:val="•"/>
      <w:lvlJc w:val="left"/>
      <w:pPr>
        <w:ind w:left="3263" w:hanging="360"/>
      </w:pPr>
      <w:rPr>
        <w:rFonts w:hint="default"/>
      </w:rPr>
    </w:lvl>
    <w:lvl w:ilvl="4" w:tplc="EBD6FD98">
      <w:numFmt w:val="bullet"/>
      <w:lvlText w:val="•"/>
      <w:lvlJc w:val="left"/>
      <w:pPr>
        <w:ind w:left="4198" w:hanging="360"/>
      </w:pPr>
      <w:rPr>
        <w:rFonts w:hint="default"/>
      </w:rPr>
    </w:lvl>
    <w:lvl w:ilvl="5" w:tplc="5D364F3A">
      <w:numFmt w:val="bullet"/>
      <w:lvlText w:val="•"/>
      <w:lvlJc w:val="left"/>
      <w:pPr>
        <w:ind w:left="5133" w:hanging="360"/>
      </w:pPr>
      <w:rPr>
        <w:rFonts w:hint="default"/>
      </w:rPr>
    </w:lvl>
    <w:lvl w:ilvl="6" w:tplc="DED89628">
      <w:numFmt w:val="bullet"/>
      <w:lvlText w:val="•"/>
      <w:lvlJc w:val="left"/>
      <w:pPr>
        <w:ind w:left="6067" w:hanging="360"/>
      </w:pPr>
      <w:rPr>
        <w:rFonts w:hint="default"/>
      </w:rPr>
    </w:lvl>
    <w:lvl w:ilvl="7" w:tplc="F9E09608">
      <w:numFmt w:val="bullet"/>
      <w:lvlText w:val="•"/>
      <w:lvlJc w:val="left"/>
      <w:pPr>
        <w:ind w:left="7002" w:hanging="360"/>
      </w:pPr>
      <w:rPr>
        <w:rFonts w:hint="default"/>
      </w:rPr>
    </w:lvl>
    <w:lvl w:ilvl="8" w:tplc="2050EF28">
      <w:numFmt w:val="bullet"/>
      <w:lvlText w:val="•"/>
      <w:lvlJc w:val="left"/>
      <w:pPr>
        <w:ind w:left="7937" w:hanging="360"/>
      </w:pPr>
      <w:rPr>
        <w:rFonts w:hint="default"/>
      </w:rPr>
    </w:lvl>
  </w:abstractNum>
  <w:abstractNum w:abstractNumId="4">
    <w:nsid w:val="1C29789B"/>
    <w:multiLevelType w:val="hybridMultilevel"/>
    <w:tmpl w:val="3034BCDC"/>
    <w:lvl w:ilvl="0" w:tplc="C22A3C86">
      <w:numFmt w:val="bullet"/>
      <w:lvlText w:val="-"/>
      <w:lvlJc w:val="left"/>
      <w:pPr>
        <w:ind w:left="103" w:hanging="250"/>
      </w:pPr>
      <w:rPr>
        <w:rFonts w:ascii="Times New Roman" w:eastAsia="Times New Roman" w:hAnsi="Times New Roman" w:cs="Times New Roman" w:hint="default"/>
        <w:i/>
        <w:spacing w:val="-11"/>
        <w:w w:val="99"/>
        <w:sz w:val="24"/>
        <w:szCs w:val="24"/>
      </w:rPr>
    </w:lvl>
    <w:lvl w:ilvl="1" w:tplc="5E36D200">
      <w:numFmt w:val="bullet"/>
      <w:lvlText w:val="•"/>
      <w:lvlJc w:val="left"/>
      <w:pPr>
        <w:ind w:left="567" w:hanging="250"/>
      </w:pPr>
      <w:rPr>
        <w:rFonts w:hint="default"/>
      </w:rPr>
    </w:lvl>
    <w:lvl w:ilvl="2" w:tplc="D3DACEAA">
      <w:numFmt w:val="bullet"/>
      <w:lvlText w:val="•"/>
      <w:lvlJc w:val="left"/>
      <w:pPr>
        <w:ind w:left="1035" w:hanging="250"/>
      </w:pPr>
      <w:rPr>
        <w:rFonts w:hint="default"/>
      </w:rPr>
    </w:lvl>
    <w:lvl w:ilvl="3" w:tplc="F7C84A70">
      <w:numFmt w:val="bullet"/>
      <w:lvlText w:val="•"/>
      <w:lvlJc w:val="left"/>
      <w:pPr>
        <w:ind w:left="1503" w:hanging="250"/>
      </w:pPr>
      <w:rPr>
        <w:rFonts w:hint="default"/>
      </w:rPr>
    </w:lvl>
    <w:lvl w:ilvl="4" w:tplc="21F07396">
      <w:numFmt w:val="bullet"/>
      <w:lvlText w:val="•"/>
      <w:lvlJc w:val="left"/>
      <w:pPr>
        <w:ind w:left="1970" w:hanging="250"/>
      </w:pPr>
      <w:rPr>
        <w:rFonts w:hint="default"/>
      </w:rPr>
    </w:lvl>
    <w:lvl w:ilvl="5" w:tplc="E22652AA">
      <w:numFmt w:val="bullet"/>
      <w:lvlText w:val="•"/>
      <w:lvlJc w:val="left"/>
      <w:pPr>
        <w:ind w:left="2438" w:hanging="250"/>
      </w:pPr>
      <w:rPr>
        <w:rFonts w:hint="default"/>
      </w:rPr>
    </w:lvl>
    <w:lvl w:ilvl="6" w:tplc="D59A35EE">
      <w:numFmt w:val="bullet"/>
      <w:lvlText w:val="•"/>
      <w:lvlJc w:val="left"/>
      <w:pPr>
        <w:ind w:left="2906" w:hanging="250"/>
      </w:pPr>
      <w:rPr>
        <w:rFonts w:hint="default"/>
      </w:rPr>
    </w:lvl>
    <w:lvl w:ilvl="7" w:tplc="77E8975E">
      <w:numFmt w:val="bullet"/>
      <w:lvlText w:val="•"/>
      <w:lvlJc w:val="left"/>
      <w:pPr>
        <w:ind w:left="3373" w:hanging="250"/>
      </w:pPr>
      <w:rPr>
        <w:rFonts w:hint="default"/>
      </w:rPr>
    </w:lvl>
    <w:lvl w:ilvl="8" w:tplc="83F26E8E">
      <w:numFmt w:val="bullet"/>
      <w:lvlText w:val="•"/>
      <w:lvlJc w:val="left"/>
      <w:pPr>
        <w:ind w:left="3841" w:hanging="250"/>
      </w:pPr>
      <w:rPr>
        <w:rFonts w:hint="default"/>
      </w:rPr>
    </w:lvl>
  </w:abstractNum>
  <w:abstractNum w:abstractNumId="5">
    <w:nsid w:val="1FB22F86"/>
    <w:multiLevelType w:val="hybridMultilevel"/>
    <w:tmpl w:val="AF827CF2"/>
    <w:lvl w:ilvl="0" w:tplc="447A7D04">
      <w:numFmt w:val="bullet"/>
      <w:lvlText w:val="−"/>
      <w:lvlJc w:val="left"/>
      <w:pPr>
        <w:ind w:left="1429" w:hanging="360"/>
      </w:pPr>
      <w:rPr>
        <w:rFonts w:ascii="Times New Roman" w:eastAsia="Times New Roman" w:hAnsi="Times New Roman" w:cs="Times New Roman" w:hint="default"/>
        <w:w w:val="99"/>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BD2B24"/>
    <w:multiLevelType w:val="hybridMultilevel"/>
    <w:tmpl w:val="5FCC6E78"/>
    <w:lvl w:ilvl="0" w:tplc="742AC9DA">
      <w:start w:val="1"/>
      <w:numFmt w:val="decimal"/>
      <w:lvlText w:val="%1)"/>
      <w:lvlJc w:val="left"/>
      <w:pPr>
        <w:ind w:left="361" w:hanging="260"/>
        <w:jc w:val="left"/>
      </w:pPr>
      <w:rPr>
        <w:rFonts w:ascii="Times New Roman" w:eastAsia="Times New Roman" w:hAnsi="Times New Roman" w:cs="Times New Roman" w:hint="default"/>
        <w:b/>
        <w:bCs/>
        <w:w w:val="99"/>
        <w:sz w:val="24"/>
        <w:szCs w:val="24"/>
      </w:rPr>
    </w:lvl>
    <w:lvl w:ilvl="1" w:tplc="4FC23E0A">
      <w:numFmt w:val="bullet"/>
      <w:lvlText w:val=""/>
      <w:lvlJc w:val="left"/>
      <w:pPr>
        <w:ind w:left="822" w:hanging="360"/>
      </w:pPr>
      <w:rPr>
        <w:rFonts w:hint="default"/>
        <w:w w:val="100"/>
      </w:rPr>
    </w:lvl>
    <w:lvl w:ilvl="2" w:tplc="515EE60C">
      <w:numFmt w:val="bullet"/>
      <w:lvlText w:val="•"/>
      <w:lvlJc w:val="left"/>
      <w:pPr>
        <w:ind w:left="1280" w:hanging="360"/>
      </w:pPr>
      <w:rPr>
        <w:rFonts w:hint="default"/>
      </w:rPr>
    </w:lvl>
    <w:lvl w:ilvl="3" w:tplc="FF9EF9F6">
      <w:numFmt w:val="bullet"/>
      <w:lvlText w:val="•"/>
      <w:lvlJc w:val="left"/>
      <w:pPr>
        <w:ind w:left="2315" w:hanging="360"/>
      </w:pPr>
      <w:rPr>
        <w:rFonts w:hint="default"/>
      </w:rPr>
    </w:lvl>
    <w:lvl w:ilvl="4" w:tplc="F618AC56">
      <w:numFmt w:val="bullet"/>
      <w:lvlText w:val="•"/>
      <w:lvlJc w:val="left"/>
      <w:pPr>
        <w:ind w:left="3351" w:hanging="360"/>
      </w:pPr>
      <w:rPr>
        <w:rFonts w:hint="default"/>
      </w:rPr>
    </w:lvl>
    <w:lvl w:ilvl="5" w:tplc="E81034FC">
      <w:numFmt w:val="bullet"/>
      <w:lvlText w:val="•"/>
      <w:lvlJc w:val="left"/>
      <w:pPr>
        <w:ind w:left="4387" w:hanging="360"/>
      </w:pPr>
      <w:rPr>
        <w:rFonts w:hint="default"/>
      </w:rPr>
    </w:lvl>
    <w:lvl w:ilvl="6" w:tplc="003AFEBA">
      <w:numFmt w:val="bullet"/>
      <w:lvlText w:val="•"/>
      <w:lvlJc w:val="left"/>
      <w:pPr>
        <w:ind w:left="5423" w:hanging="360"/>
      </w:pPr>
      <w:rPr>
        <w:rFonts w:hint="default"/>
      </w:rPr>
    </w:lvl>
    <w:lvl w:ilvl="7" w:tplc="E7E00F26">
      <w:numFmt w:val="bullet"/>
      <w:lvlText w:val="•"/>
      <w:lvlJc w:val="left"/>
      <w:pPr>
        <w:ind w:left="6459" w:hanging="360"/>
      </w:pPr>
      <w:rPr>
        <w:rFonts w:hint="default"/>
      </w:rPr>
    </w:lvl>
    <w:lvl w:ilvl="8" w:tplc="8AAC6DC4">
      <w:numFmt w:val="bullet"/>
      <w:lvlText w:val="•"/>
      <w:lvlJc w:val="left"/>
      <w:pPr>
        <w:ind w:left="7494" w:hanging="360"/>
      </w:pPr>
      <w:rPr>
        <w:rFonts w:hint="default"/>
      </w:rPr>
    </w:lvl>
  </w:abstractNum>
  <w:abstractNum w:abstractNumId="7">
    <w:nsid w:val="24407310"/>
    <w:multiLevelType w:val="hybridMultilevel"/>
    <w:tmpl w:val="1FE26A10"/>
    <w:lvl w:ilvl="0" w:tplc="447A7D04">
      <w:numFmt w:val="bullet"/>
      <w:lvlText w:val="−"/>
      <w:lvlJc w:val="left"/>
      <w:pPr>
        <w:ind w:left="1429" w:hanging="360"/>
      </w:pPr>
      <w:rPr>
        <w:rFonts w:ascii="Times New Roman" w:eastAsia="Times New Roman" w:hAnsi="Times New Roman" w:cs="Times New Roman" w:hint="default"/>
        <w:w w:val="99"/>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EC1AC5"/>
    <w:multiLevelType w:val="hybridMultilevel"/>
    <w:tmpl w:val="74266414"/>
    <w:lvl w:ilvl="0" w:tplc="447A7D04">
      <w:numFmt w:val="bullet"/>
      <w:lvlText w:val="−"/>
      <w:lvlJc w:val="left"/>
      <w:pPr>
        <w:ind w:left="1429" w:hanging="360"/>
      </w:pPr>
      <w:rPr>
        <w:rFonts w:ascii="Times New Roman" w:eastAsia="Times New Roman" w:hAnsi="Times New Roman" w:cs="Times New Roman" w:hint="default"/>
        <w:w w:val="99"/>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6D4C2E"/>
    <w:multiLevelType w:val="hybridMultilevel"/>
    <w:tmpl w:val="A42E0060"/>
    <w:lvl w:ilvl="0" w:tplc="447A7D04">
      <w:numFmt w:val="bullet"/>
      <w:lvlText w:val="−"/>
      <w:lvlJc w:val="left"/>
      <w:pPr>
        <w:ind w:left="1429" w:hanging="360"/>
      </w:pPr>
      <w:rPr>
        <w:rFonts w:ascii="Times New Roman" w:eastAsia="Times New Roman" w:hAnsi="Times New Roman" w:cs="Times New Roman" w:hint="default"/>
        <w:w w:val="99"/>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9B4662"/>
    <w:multiLevelType w:val="hybridMultilevel"/>
    <w:tmpl w:val="57E09F24"/>
    <w:lvl w:ilvl="0" w:tplc="C24C5312">
      <w:start w:val="1"/>
      <w:numFmt w:val="decimal"/>
      <w:lvlText w:val="%1)"/>
      <w:lvlJc w:val="left"/>
      <w:pPr>
        <w:ind w:left="1169" w:hanging="360"/>
      </w:pPr>
      <w:rPr>
        <w:rFonts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11">
    <w:nsid w:val="2F8A0A74"/>
    <w:multiLevelType w:val="hybridMultilevel"/>
    <w:tmpl w:val="8570C0EE"/>
    <w:lvl w:ilvl="0" w:tplc="F808ECDC">
      <w:numFmt w:val="bullet"/>
      <w:lvlText w:val="-"/>
      <w:lvlJc w:val="left"/>
      <w:pPr>
        <w:ind w:left="103" w:hanging="140"/>
      </w:pPr>
      <w:rPr>
        <w:rFonts w:ascii="Times New Roman" w:eastAsia="Times New Roman" w:hAnsi="Times New Roman" w:cs="Times New Roman" w:hint="default"/>
        <w:w w:val="99"/>
        <w:sz w:val="24"/>
        <w:szCs w:val="24"/>
      </w:rPr>
    </w:lvl>
    <w:lvl w:ilvl="1" w:tplc="6BE80F24">
      <w:numFmt w:val="bullet"/>
      <w:lvlText w:val="•"/>
      <w:lvlJc w:val="left"/>
      <w:pPr>
        <w:ind w:left="595" w:hanging="140"/>
      </w:pPr>
      <w:rPr>
        <w:rFonts w:hint="default"/>
      </w:rPr>
    </w:lvl>
    <w:lvl w:ilvl="2" w:tplc="1FF43AC8">
      <w:numFmt w:val="bullet"/>
      <w:lvlText w:val="•"/>
      <w:lvlJc w:val="left"/>
      <w:pPr>
        <w:ind w:left="1091" w:hanging="140"/>
      </w:pPr>
      <w:rPr>
        <w:rFonts w:hint="default"/>
      </w:rPr>
    </w:lvl>
    <w:lvl w:ilvl="3" w:tplc="66C277FA">
      <w:numFmt w:val="bullet"/>
      <w:lvlText w:val="•"/>
      <w:lvlJc w:val="left"/>
      <w:pPr>
        <w:ind w:left="1587" w:hanging="140"/>
      </w:pPr>
      <w:rPr>
        <w:rFonts w:hint="default"/>
      </w:rPr>
    </w:lvl>
    <w:lvl w:ilvl="4" w:tplc="3446D23C">
      <w:numFmt w:val="bullet"/>
      <w:lvlText w:val="•"/>
      <w:lvlJc w:val="left"/>
      <w:pPr>
        <w:ind w:left="2083" w:hanging="140"/>
      </w:pPr>
      <w:rPr>
        <w:rFonts w:hint="default"/>
      </w:rPr>
    </w:lvl>
    <w:lvl w:ilvl="5" w:tplc="DEF04A46">
      <w:numFmt w:val="bullet"/>
      <w:lvlText w:val="•"/>
      <w:lvlJc w:val="left"/>
      <w:pPr>
        <w:ind w:left="2578" w:hanging="140"/>
      </w:pPr>
      <w:rPr>
        <w:rFonts w:hint="default"/>
      </w:rPr>
    </w:lvl>
    <w:lvl w:ilvl="6" w:tplc="F3605A36">
      <w:numFmt w:val="bullet"/>
      <w:lvlText w:val="•"/>
      <w:lvlJc w:val="left"/>
      <w:pPr>
        <w:ind w:left="3074" w:hanging="140"/>
      </w:pPr>
      <w:rPr>
        <w:rFonts w:hint="default"/>
      </w:rPr>
    </w:lvl>
    <w:lvl w:ilvl="7" w:tplc="35FC684A">
      <w:numFmt w:val="bullet"/>
      <w:lvlText w:val="•"/>
      <w:lvlJc w:val="left"/>
      <w:pPr>
        <w:ind w:left="3570" w:hanging="140"/>
      </w:pPr>
      <w:rPr>
        <w:rFonts w:hint="default"/>
      </w:rPr>
    </w:lvl>
    <w:lvl w:ilvl="8" w:tplc="54187D48">
      <w:numFmt w:val="bullet"/>
      <w:lvlText w:val="•"/>
      <w:lvlJc w:val="left"/>
      <w:pPr>
        <w:ind w:left="4066" w:hanging="140"/>
      </w:pPr>
      <w:rPr>
        <w:rFonts w:hint="default"/>
      </w:rPr>
    </w:lvl>
  </w:abstractNum>
  <w:abstractNum w:abstractNumId="12">
    <w:nsid w:val="31461A35"/>
    <w:multiLevelType w:val="hybridMultilevel"/>
    <w:tmpl w:val="2A2674FA"/>
    <w:lvl w:ilvl="0" w:tplc="447A7D04">
      <w:numFmt w:val="bullet"/>
      <w:lvlText w:val="−"/>
      <w:lvlJc w:val="left"/>
      <w:pPr>
        <w:ind w:left="1429" w:hanging="360"/>
      </w:pPr>
      <w:rPr>
        <w:rFonts w:ascii="Times New Roman" w:eastAsia="Times New Roman" w:hAnsi="Times New Roman" w:cs="Times New Roman" w:hint="default"/>
        <w:w w:val="99"/>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C54E4"/>
    <w:multiLevelType w:val="multilevel"/>
    <w:tmpl w:val="B1E2BB1C"/>
    <w:lvl w:ilvl="0">
      <w:start w:val="1"/>
      <w:numFmt w:val="decimal"/>
      <w:lvlText w:val="%1"/>
      <w:lvlJc w:val="left"/>
      <w:pPr>
        <w:ind w:left="361" w:hanging="260"/>
      </w:pPr>
      <w:rPr>
        <w:rFonts w:ascii="Cambria" w:eastAsia="Cambria" w:hAnsi="Cambria" w:cs="Cambria" w:hint="default"/>
        <w:b/>
        <w:bCs/>
        <w:w w:val="99"/>
        <w:sz w:val="32"/>
        <w:szCs w:val="32"/>
      </w:rPr>
    </w:lvl>
    <w:lvl w:ilvl="1">
      <w:start w:val="1"/>
      <w:numFmt w:val="decimal"/>
      <w:lvlText w:val="%1.%2"/>
      <w:lvlJc w:val="left"/>
      <w:pPr>
        <w:ind w:left="102" w:hanging="423"/>
      </w:pPr>
      <w:rPr>
        <w:rFonts w:ascii="Times New Roman" w:eastAsia="Times New Roman" w:hAnsi="Times New Roman" w:cs="Times New Roman" w:hint="default"/>
        <w:spacing w:val="0"/>
        <w:w w:val="100"/>
        <w:sz w:val="28"/>
        <w:szCs w:val="28"/>
      </w:rPr>
    </w:lvl>
    <w:lvl w:ilvl="2">
      <w:numFmt w:val="bullet"/>
      <w:lvlText w:val=""/>
      <w:lvlJc w:val="left"/>
      <w:pPr>
        <w:ind w:left="102" w:hanging="454"/>
      </w:pPr>
      <w:rPr>
        <w:rFonts w:ascii="Symbol" w:eastAsia="Symbol" w:hAnsi="Symbol" w:cs="Symbol" w:hint="default"/>
        <w:w w:val="100"/>
        <w:sz w:val="28"/>
        <w:szCs w:val="28"/>
      </w:rPr>
    </w:lvl>
    <w:lvl w:ilvl="3">
      <w:numFmt w:val="bullet"/>
      <w:lvlText w:val=""/>
      <w:lvlJc w:val="left"/>
      <w:pPr>
        <w:ind w:left="1534" w:hanging="365"/>
      </w:pPr>
      <w:rPr>
        <w:rFonts w:ascii="Symbol" w:eastAsia="Symbol" w:hAnsi="Symbol" w:cs="Symbol" w:hint="default"/>
        <w:w w:val="100"/>
        <w:sz w:val="28"/>
        <w:szCs w:val="28"/>
      </w:rPr>
    </w:lvl>
    <w:lvl w:ilvl="4">
      <w:numFmt w:val="bullet"/>
      <w:lvlText w:val="•"/>
      <w:lvlJc w:val="left"/>
      <w:pPr>
        <w:ind w:left="1540" w:hanging="365"/>
      </w:pPr>
      <w:rPr>
        <w:rFonts w:hint="default"/>
      </w:rPr>
    </w:lvl>
    <w:lvl w:ilvl="5">
      <w:numFmt w:val="bullet"/>
      <w:lvlText w:val="•"/>
      <w:lvlJc w:val="left"/>
      <w:pPr>
        <w:ind w:left="2924" w:hanging="365"/>
      </w:pPr>
      <w:rPr>
        <w:rFonts w:hint="default"/>
      </w:rPr>
    </w:lvl>
    <w:lvl w:ilvl="6">
      <w:numFmt w:val="bullet"/>
      <w:lvlText w:val="•"/>
      <w:lvlJc w:val="left"/>
      <w:pPr>
        <w:ind w:left="4308" w:hanging="365"/>
      </w:pPr>
      <w:rPr>
        <w:rFonts w:hint="default"/>
      </w:rPr>
    </w:lvl>
    <w:lvl w:ilvl="7">
      <w:numFmt w:val="bullet"/>
      <w:lvlText w:val="•"/>
      <w:lvlJc w:val="left"/>
      <w:pPr>
        <w:ind w:left="5693" w:hanging="365"/>
      </w:pPr>
      <w:rPr>
        <w:rFonts w:hint="default"/>
      </w:rPr>
    </w:lvl>
    <w:lvl w:ilvl="8">
      <w:numFmt w:val="bullet"/>
      <w:lvlText w:val="•"/>
      <w:lvlJc w:val="left"/>
      <w:pPr>
        <w:ind w:left="7077" w:hanging="365"/>
      </w:pPr>
      <w:rPr>
        <w:rFonts w:hint="default"/>
      </w:rPr>
    </w:lvl>
  </w:abstractNum>
  <w:abstractNum w:abstractNumId="14">
    <w:nsid w:val="379D32C0"/>
    <w:multiLevelType w:val="hybridMultilevel"/>
    <w:tmpl w:val="6B4C9A78"/>
    <w:lvl w:ilvl="0" w:tplc="5662891A">
      <w:numFmt w:val="bullet"/>
      <w:lvlText w:val="-"/>
      <w:lvlJc w:val="left"/>
      <w:pPr>
        <w:ind w:left="102" w:hanging="166"/>
      </w:pPr>
      <w:rPr>
        <w:rFonts w:ascii="Times New Roman" w:eastAsia="Times New Roman" w:hAnsi="Times New Roman" w:cs="Times New Roman" w:hint="default"/>
        <w:w w:val="99"/>
        <w:sz w:val="24"/>
        <w:szCs w:val="24"/>
      </w:rPr>
    </w:lvl>
    <w:lvl w:ilvl="1" w:tplc="32F425BE">
      <w:numFmt w:val="bullet"/>
      <w:lvlText w:val="•"/>
      <w:lvlJc w:val="left"/>
      <w:pPr>
        <w:ind w:left="1046" w:hanging="166"/>
      </w:pPr>
      <w:rPr>
        <w:rFonts w:hint="default"/>
      </w:rPr>
    </w:lvl>
    <w:lvl w:ilvl="2" w:tplc="3CA88AB6">
      <w:numFmt w:val="bullet"/>
      <w:lvlText w:val="•"/>
      <w:lvlJc w:val="left"/>
      <w:pPr>
        <w:ind w:left="1993" w:hanging="166"/>
      </w:pPr>
      <w:rPr>
        <w:rFonts w:hint="default"/>
      </w:rPr>
    </w:lvl>
    <w:lvl w:ilvl="3" w:tplc="D548CB46">
      <w:numFmt w:val="bullet"/>
      <w:lvlText w:val="•"/>
      <w:lvlJc w:val="left"/>
      <w:pPr>
        <w:ind w:left="2939" w:hanging="166"/>
      </w:pPr>
      <w:rPr>
        <w:rFonts w:hint="default"/>
      </w:rPr>
    </w:lvl>
    <w:lvl w:ilvl="4" w:tplc="F21847A6">
      <w:numFmt w:val="bullet"/>
      <w:lvlText w:val="•"/>
      <w:lvlJc w:val="left"/>
      <w:pPr>
        <w:ind w:left="3886" w:hanging="166"/>
      </w:pPr>
      <w:rPr>
        <w:rFonts w:hint="default"/>
      </w:rPr>
    </w:lvl>
    <w:lvl w:ilvl="5" w:tplc="FC20D9BE">
      <w:numFmt w:val="bullet"/>
      <w:lvlText w:val="•"/>
      <w:lvlJc w:val="left"/>
      <w:pPr>
        <w:ind w:left="4833" w:hanging="166"/>
      </w:pPr>
      <w:rPr>
        <w:rFonts w:hint="default"/>
      </w:rPr>
    </w:lvl>
    <w:lvl w:ilvl="6" w:tplc="F71A33F2">
      <w:numFmt w:val="bullet"/>
      <w:lvlText w:val="•"/>
      <w:lvlJc w:val="left"/>
      <w:pPr>
        <w:ind w:left="5779" w:hanging="166"/>
      </w:pPr>
      <w:rPr>
        <w:rFonts w:hint="default"/>
      </w:rPr>
    </w:lvl>
    <w:lvl w:ilvl="7" w:tplc="50B82934">
      <w:numFmt w:val="bullet"/>
      <w:lvlText w:val="•"/>
      <w:lvlJc w:val="left"/>
      <w:pPr>
        <w:ind w:left="6726" w:hanging="166"/>
      </w:pPr>
      <w:rPr>
        <w:rFonts w:hint="default"/>
      </w:rPr>
    </w:lvl>
    <w:lvl w:ilvl="8" w:tplc="F5929D6E">
      <w:numFmt w:val="bullet"/>
      <w:lvlText w:val="•"/>
      <w:lvlJc w:val="left"/>
      <w:pPr>
        <w:ind w:left="7673" w:hanging="166"/>
      </w:pPr>
      <w:rPr>
        <w:rFonts w:hint="default"/>
      </w:rPr>
    </w:lvl>
  </w:abstractNum>
  <w:abstractNum w:abstractNumId="15">
    <w:nsid w:val="457C7B74"/>
    <w:multiLevelType w:val="hybridMultilevel"/>
    <w:tmpl w:val="C3A66E4E"/>
    <w:lvl w:ilvl="0" w:tplc="5662891A">
      <w:numFmt w:val="bullet"/>
      <w:lvlText w:val="-"/>
      <w:lvlJc w:val="left"/>
      <w:pPr>
        <w:ind w:left="822" w:hanging="360"/>
        <w:jc w:val="left"/>
      </w:pPr>
      <w:rPr>
        <w:rFonts w:ascii="Times New Roman" w:eastAsia="Times New Roman" w:hAnsi="Times New Roman" w:cs="Times New Roman" w:hint="default"/>
        <w:spacing w:val="-20"/>
        <w:w w:val="99"/>
        <w:sz w:val="24"/>
        <w:szCs w:val="24"/>
      </w:rPr>
    </w:lvl>
    <w:lvl w:ilvl="1" w:tplc="5662891A">
      <w:numFmt w:val="bullet"/>
      <w:lvlText w:val="-"/>
      <w:lvlJc w:val="left"/>
      <w:pPr>
        <w:ind w:left="822" w:hanging="360"/>
        <w:jc w:val="right"/>
      </w:pPr>
      <w:rPr>
        <w:rFonts w:ascii="Times New Roman" w:eastAsia="Times New Roman" w:hAnsi="Times New Roman" w:cs="Times New Roman" w:hint="default"/>
        <w:spacing w:val="-30"/>
        <w:w w:val="99"/>
        <w:sz w:val="24"/>
        <w:szCs w:val="24"/>
      </w:rPr>
    </w:lvl>
    <w:lvl w:ilvl="2" w:tplc="32C874D4">
      <w:start w:val="1"/>
      <w:numFmt w:val="decimal"/>
      <w:lvlText w:val="%3."/>
      <w:lvlJc w:val="left"/>
      <w:pPr>
        <w:ind w:left="822" w:hanging="360"/>
        <w:jc w:val="left"/>
      </w:pPr>
      <w:rPr>
        <w:rFonts w:ascii="Times New Roman" w:eastAsia="Times New Roman" w:hAnsi="Times New Roman" w:cs="Times New Roman" w:hint="default"/>
        <w:spacing w:val="-6"/>
        <w:w w:val="99"/>
        <w:sz w:val="24"/>
        <w:szCs w:val="24"/>
      </w:rPr>
    </w:lvl>
    <w:lvl w:ilvl="3" w:tplc="642EACCC">
      <w:numFmt w:val="bullet"/>
      <w:lvlText w:val="•"/>
      <w:lvlJc w:val="left"/>
      <w:pPr>
        <w:ind w:left="3443" w:hanging="360"/>
      </w:pPr>
      <w:rPr>
        <w:rFonts w:hint="default"/>
      </w:rPr>
    </w:lvl>
    <w:lvl w:ilvl="4" w:tplc="A78AF560">
      <w:numFmt w:val="bullet"/>
      <w:lvlText w:val="•"/>
      <w:lvlJc w:val="left"/>
      <w:pPr>
        <w:ind w:left="4318" w:hanging="360"/>
      </w:pPr>
      <w:rPr>
        <w:rFonts w:hint="default"/>
      </w:rPr>
    </w:lvl>
    <w:lvl w:ilvl="5" w:tplc="1774368E">
      <w:numFmt w:val="bullet"/>
      <w:lvlText w:val="•"/>
      <w:lvlJc w:val="left"/>
      <w:pPr>
        <w:ind w:left="5193" w:hanging="360"/>
      </w:pPr>
      <w:rPr>
        <w:rFonts w:hint="default"/>
      </w:rPr>
    </w:lvl>
    <w:lvl w:ilvl="6" w:tplc="2FDA1966">
      <w:numFmt w:val="bullet"/>
      <w:lvlText w:val="•"/>
      <w:lvlJc w:val="left"/>
      <w:pPr>
        <w:ind w:left="6067" w:hanging="360"/>
      </w:pPr>
      <w:rPr>
        <w:rFonts w:hint="default"/>
      </w:rPr>
    </w:lvl>
    <w:lvl w:ilvl="7" w:tplc="9C8AD700">
      <w:numFmt w:val="bullet"/>
      <w:lvlText w:val="•"/>
      <w:lvlJc w:val="left"/>
      <w:pPr>
        <w:ind w:left="6942" w:hanging="360"/>
      </w:pPr>
      <w:rPr>
        <w:rFonts w:hint="default"/>
      </w:rPr>
    </w:lvl>
    <w:lvl w:ilvl="8" w:tplc="965E1620">
      <w:numFmt w:val="bullet"/>
      <w:lvlText w:val="•"/>
      <w:lvlJc w:val="left"/>
      <w:pPr>
        <w:ind w:left="7817" w:hanging="360"/>
      </w:pPr>
      <w:rPr>
        <w:rFonts w:hint="default"/>
      </w:rPr>
    </w:lvl>
  </w:abstractNum>
  <w:abstractNum w:abstractNumId="16">
    <w:nsid w:val="49254D26"/>
    <w:multiLevelType w:val="hybridMultilevel"/>
    <w:tmpl w:val="CF86D6E6"/>
    <w:lvl w:ilvl="0" w:tplc="AC629990">
      <w:numFmt w:val="bullet"/>
      <w:lvlText w:val="-"/>
      <w:lvlJc w:val="left"/>
      <w:pPr>
        <w:ind w:left="103" w:hanging="216"/>
      </w:pPr>
      <w:rPr>
        <w:rFonts w:ascii="Times New Roman" w:eastAsia="Times New Roman" w:hAnsi="Times New Roman" w:cs="Times New Roman" w:hint="default"/>
        <w:i/>
        <w:spacing w:val="-3"/>
        <w:w w:val="99"/>
        <w:sz w:val="24"/>
        <w:szCs w:val="24"/>
      </w:rPr>
    </w:lvl>
    <w:lvl w:ilvl="1" w:tplc="B49C60CA">
      <w:numFmt w:val="bullet"/>
      <w:lvlText w:val="•"/>
      <w:lvlJc w:val="left"/>
      <w:pPr>
        <w:ind w:left="567" w:hanging="216"/>
      </w:pPr>
      <w:rPr>
        <w:rFonts w:hint="default"/>
      </w:rPr>
    </w:lvl>
    <w:lvl w:ilvl="2" w:tplc="7F14A640">
      <w:numFmt w:val="bullet"/>
      <w:lvlText w:val="•"/>
      <w:lvlJc w:val="left"/>
      <w:pPr>
        <w:ind w:left="1035" w:hanging="216"/>
      </w:pPr>
      <w:rPr>
        <w:rFonts w:hint="default"/>
      </w:rPr>
    </w:lvl>
    <w:lvl w:ilvl="3" w:tplc="6FD26276">
      <w:numFmt w:val="bullet"/>
      <w:lvlText w:val="•"/>
      <w:lvlJc w:val="left"/>
      <w:pPr>
        <w:ind w:left="1503" w:hanging="216"/>
      </w:pPr>
      <w:rPr>
        <w:rFonts w:hint="default"/>
      </w:rPr>
    </w:lvl>
    <w:lvl w:ilvl="4" w:tplc="AC720892">
      <w:numFmt w:val="bullet"/>
      <w:lvlText w:val="•"/>
      <w:lvlJc w:val="left"/>
      <w:pPr>
        <w:ind w:left="1970" w:hanging="216"/>
      </w:pPr>
      <w:rPr>
        <w:rFonts w:hint="default"/>
      </w:rPr>
    </w:lvl>
    <w:lvl w:ilvl="5" w:tplc="25EE94DC">
      <w:numFmt w:val="bullet"/>
      <w:lvlText w:val="•"/>
      <w:lvlJc w:val="left"/>
      <w:pPr>
        <w:ind w:left="2438" w:hanging="216"/>
      </w:pPr>
      <w:rPr>
        <w:rFonts w:hint="default"/>
      </w:rPr>
    </w:lvl>
    <w:lvl w:ilvl="6" w:tplc="24705FE4">
      <w:numFmt w:val="bullet"/>
      <w:lvlText w:val="•"/>
      <w:lvlJc w:val="left"/>
      <w:pPr>
        <w:ind w:left="2906" w:hanging="216"/>
      </w:pPr>
      <w:rPr>
        <w:rFonts w:hint="default"/>
      </w:rPr>
    </w:lvl>
    <w:lvl w:ilvl="7" w:tplc="2968C062">
      <w:numFmt w:val="bullet"/>
      <w:lvlText w:val="•"/>
      <w:lvlJc w:val="left"/>
      <w:pPr>
        <w:ind w:left="3373" w:hanging="216"/>
      </w:pPr>
      <w:rPr>
        <w:rFonts w:hint="default"/>
      </w:rPr>
    </w:lvl>
    <w:lvl w:ilvl="8" w:tplc="216EBEC6">
      <w:numFmt w:val="bullet"/>
      <w:lvlText w:val="•"/>
      <w:lvlJc w:val="left"/>
      <w:pPr>
        <w:ind w:left="3841" w:hanging="216"/>
      </w:pPr>
      <w:rPr>
        <w:rFonts w:hint="default"/>
      </w:rPr>
    </w:lvl>
  </w:abstractNum>
  <w:abstractNum w:abstractNumId="17">
    <w:nsid w:val="50EF1CBC"/>
    <w:multiLevelType w:val="multilevel"/>
    <w:tmpl w:val="25B279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3FC23FF"/>
    <w:multiLevelType w:val="hybridMultilevel"/>
    <w:tmpl w:val="6BF4F2CE"/>
    <w:lvl w:ilvl="0" w:tplc="93BAC378">
      <w:numFmt w:val="bullet"/>
      <w:lvlText w:val="-"/>
      <w:lvlJc w:val="left"/>
      <w:pPr>
        <w:ind w:left="103" w:hanging="140"/>
      </w:pPr>
      <w:rPr>
        <w:rFonts w:ascii="Times New Roman" w:eastAsia="Times New Roman" w:hAnsi="Times New Roman" w:cs="Times New Roman" w:hint="default"/>
        <w:i/>
        <w:w w:val="99"/>
        <w:sz w:val="24"/>
        <w:szCs w:val="24"/>
      </w:rPr>
    </w:lvl>
    <w:lvl w:ilvl="1" w:tplc="772408B8">
      <w:numFmt w:val="bullet"/>
      <w:lvlText w:val="•"/>
      <w:lvlJc w:val="left"/>
      <w:pPr>
        <w:ind w:left="567" w:hanging="140"/>
      </w:pPr>
      <w:rPr>
        <w:rFonts w:hint="default"/>
      </w:rPr>
    </w:lvl>
    <w:lvl w:ilvl="2" w:tplc="C0AE597E">
      <w:numFmt w:val="bullet"/>
      <w:lvlText w:val="•"/>
      <w:lvlJc w:val="left"/>
      <w:pPr>
        <w:ind w:left="1035" w:hanging="140"/>
      </w:pPr>
      <w:rPr>
        <w:rFonts w:hint="default"/>
      </w:rPr>
    </w:lvl>
    <w:lvl w:ilvl="3" w:tplc="9580C3A8">
      <w:numFmt w:val="bullet"/>
      <w:lvlText w:val="•"/>
      <w:lvlJc w:val="left"/>
      <w:pPr>
        <w:ind w:left="1503" w:hanging="140"/>
      </w:pPr>
      <w:rPr>
        <w:rFonts w:hint="default"/>
      </w:rPr>
    </w:lvl>
    <w:lvl w:ilvl="4" w:tplc="B9F4414C">
      <w:numFmt w:val="bullet"/>
      <w:lvlText w:val="•"/>
      <w:lvlJc w:val="left"/>
      <w:pPr>
        <w:ind w:left="1970" w:hanging="140"/>
      </w:pPr>
      <w:rPr>
        <w:rFonts w:hint="default"/>
      </w:rPr>
    </w:lvl>
    <w:lvl w:ilvl="5" w:tplc="56741868">
      <w:numFmt w:val="bullet"/>
      <w:lvlText w:val="•"/>
      <w:lvlJc w:val="left"/>
      <w:pPr>
        <w:ind w:left="2438" w:hanging="140"/>
      </w:pPr>
      <w:rPr>
        <w:rFonts w:hint="default"/>
      </w:rPr>
    </w:lvl>
    <w:lvl w:ilvl="6" w:tplc="AC9205B0">
      <w:numFmt w:val="bullet"/>
      <w:lvlText w:val="•"/>
      <w:lvlJc w:val="left"/>
      <w:pPr>
        <w:ind w:left="2906" w:hanging="140"/>
      </w:pPr>
      <w:rPr>
        <w:rFonts w:hint="default"/>
      </w:rPr>
    </w:lvl>
    <w:lvl w:ilvl="7" w:tplc="AE2EC184">
      <w:numFmt w:val="bullet"/>
      <w:lvlText w:val="•"/>
      <w:lvlJc w:val="left"/>
      <w:pPr>
        <w:ind w:left="3373" w:hanging="140"/>
      </w:pPr>
      <w:rPr>
        <w:rFonts w:hint="default"/>
      </w:rPr>
    </w:lvl>
    <w:lvl w:ilvl="8" w:tplc="5798DC02">
      <w:numFmt w:val="bullet"/>
      <w:lvlText w:val="•"/>
      <w:lvlJc w:val="left"/>
      <w:pPr>
        <w:ind w:left="3841" w:hanging="140"/>
      </w:pPr>
      <w:rPr>
        <w:rFonts w:hint="default"/>
      </w:rPr>
    </w:lvl>
  </w:abstractNum>
  <w:abstractNum w:abstractNumId="19">
    <w:nsid w:val="5975144F"/>
    <w:multiLevelType w:val="hybridMultilevel"/>
    <w:tmpl w:val="AF503A6E"/>
    <w:lvl w:ilvl="0" w:tplc="1910EF4E">
      <w:numFmt w:val="bullet"/>
      <w:lvlText w:val="-"/>
      <w:lvlJc w:val="left"/>
      <w:pPr>
        <w:ind w:left="103" w:hanging="142"/>
      </w:pPr>
      <w:rPr>
        <w:rFonts w:ascii="Times New Roman" w:eastAsia="Times New Roman" w:hAnsi="Times New Roman" w:cs="Times New Roman" w:hint="default"/>
        <w:i/>
        <w:w w:val="99"/>
        <w:sz w:val="24"/>
        <w:szCs w:val="24"/>
      </w:rPr>
    </w:lvl>
    <w:lvl w:ilvl="1" w:tplc="49AE0396">
      <w:numFmt w:val="bullet"/>
      <w:lvlText w:val="•"/>
      <w:lvlJc w:val="left"/>
      <w:pPr>
        <w:ind w:left="567" w:hanging="142"/>
      </w:pPr>
      <w:rPr>
        <w:rFonts w:hint="default"/>
      </w:rPr>
    </w:lvl>
    <w:lvl w:ilvl="2" w:tplc="F6A013EC">
      <w:numFmt w:val="bullet"/>
      <w:lvlText w:val="•"/>
      <w:lvlJc w:val="left"/>
      <w:pPr>
        <w:ind w:left="1035" w:hanging="142"/>
      </w:pPr>
      <w:rPr>
        <w:rFonts w:hint="default"/>
      </w:rPr>
    </w:lvl>
    <w:lvl w:ilvl="3" w:tplc="A04E71FC">
      <w:numFmt w:val="bullet"/>
      <w:lvlText w:val="•"/>
      <w:lvlJc w:val="left"/>
      <w:pPr>
        <w:ind w:left="1503" w:hanging="142"/>
      </w:pPr>
      <w:rPr>
        <w:rFonts w:hint="default"/>
      </w:rPr>
    </w:lvl>
    <w:lvl w:ilvl="4" w:tplc="58BA6148">
      <w:numFmt w:val="bullet"/>
      <w:lvlText w:val="•"/>
      <w:lvlJc w:val="left"/>
      <w:pPr>
        <w:ind w:left="1970" w:hanging="142"/>
      </w:pPr>
      <w:rPr>
        <w:rFonts w:hint="default"/>
      </w:rPr>
    </w:lvl>
    <w:lvl w:ilvl="5" w:tplc="843C5144">
      <w:numFmt w:val="bullet"/>
      <w:lvlText w:val="•"/>
      <w:lvlJc w:val="left"/>
      <w:pPr>
        <w:ind w:left="2438" w:hanging="142"/>
      </w:pPr>
      <w:rPr>
        <w:rFonts w:hint="default"/>
      </w:rPr>
    </w:lvl>
    <w:lvl w:ilvl="6" w:tplc="34D4381C">
      <w:numFmt w:val="bullet"/>
      <w:lvlText w:val="•"/>
      <w:lvlJc w:val="left"/>
      <w:pPr>
        <w:ind w:left="2906" w:hanging="142"/>
      </w:pPr>
      <w:rPr>
        <w:rFonts w:hint="default"/>
      </w:rPr>
    </w:lvl>
    <w:lvl w:ilvl="7" w:tplc="E4B6CB60">
      <w:numFmt w:val="bullet"/>
      <w:lvlText w:val="•"/>
      <w:lvlJc w:val="left"/>
      <w:pPr>
        <w:ind w:left="3373" w:hanging="142"/>
      </w:pPr>
      <w:rPr>
        <w:rFonts w:hint="default"/>
      </w:rPr>
    </w:lvl>
    <w:lvl w:ilvl="8" w:tplc="CEE4BB14">
      <w:numFmt w:val="bullet"/>
      <w:lvlText w:val="•"/>
      <w:lvlJc w:val="left"/>
      <w:pPr>
        <w:ind w:left="3841" w:hanging="142"/>
      </w:pPr>
      <w:rPr>
        <w:rFonts w:hint="default"/>
      </w:rPr>
    </w:lvl>
  </w:abstractNum>
  <w:abstractNum w:abstractNumId="20">
    <w:nsid w:val="630B6D4E"/>
    <w:multiLevelType w:val="hybridMultilevel"/>
    <w:tmpl w:val="4A9A76A0"/>
    <w:lvl w:ilvl="0" w:tplc="32541918">
      <w:numFmt w:val="bullet"/>
      <w:lvlText w:val="-"/>
      <w:lvlJc w:val="left"/>
      <w:pPr>
        <w:ind w:left="102" w:hanging="200"/>
      </w:pPr>
      <w:rPr>
        <w:rFonts w:ascii="Times New Roman" w:eastAsia="Times New Roman" w:hAnsi="Times New Roman" w:cs="Times New Roman" w:hint="default"/>
        <w:spacing w:val="-5"/>
        <w:w w:val="99"/>
        <w:sz w:val="24"/>
        <w:szCs w:val="24"/>
      </w:rPr>
    </w:lvl>
    <w:lvl w:ilvl="1" w:tplc="14C2AEAE">
      <w:numFmt w:val="bullet"/>
      <w:lvlText w:val="•"/>
      <w:lvlJc w:val="left"/>
      <w:pPr>
        <w:ind w:left="1046" w:hanging="200"/>
      </w:pPr>
      <w:rPr>
        <w:rFonts w:hint="default"/>
      </w:rPr>
    </w:lvl>
    <w:lvl w:ilvl="2" w:tplc="F8FA30D0">
      <w:numFmt w:val="bullet"/>
      <w:lvlText w:val="•"/>
      <w:lvlJc w:val="left"/>
      <w:pPr>
        <w:ind w:left="1993" w:hanging="200"/>
      </w:pPr>
      <w:rPr>
        <w:rFonts w:hint="default"/>
      </w:rPr>
    </w:lvl>
    <w:lvl w:ilvl="3" w:tplc="EF40FC92">
      <w:numFmt w:val="bullet"/>
      <w:lvlText w:val="•"/>
      <w:lvlJc w:val="left"/>
      <w:pPr>
        <w:ind w:left="2939" w:hanging="200"/>
      </w:pPr>
      <w:rPr>
        <w:rFonts w:hint="default"/>
      </w:rPr>
    </w:lvl>
    <w:lvl w:ilvl="4" w:tplc="3846570A">
      <w:numFmt w:val="bullet"/>
      <w:lvlText w:val="•"/>
      <w:lvlJc w:val="left"/>
      <w:pPr>
        <w:ind w:left="3886" w:hanging="200"/>
      </w:pPr>
      <w:rPr>
        <w:rFonts w:hint="default"/>
      </w:rPr>
    </w:lvl>
    <w:lvl w:ilvl="5" w:tplc="9500BD50">
      <w:numFmt w:val="bullet"/>
      <w:lvlText w:val="•"/>
      <w:lvlJc w:val="left"/>
      <w:pPr>
        <w:ind w:left="4833" w:hanging="200"/>
      </w:pPr>
      <w:rPr>
        <w:rFonts w:hint="default"/>
      </w:rPr>
    </w:lvl>
    <w:lvl w:ilvl="6" w:tplc="37901A92">
      <w:numFmt w:val="bullet"/>
      <w:lvlText w:val="•"/>
      <w:lvlJc w:val="left"/>
      <w:pPr>
        <w:ind w:left="5779" w:hanging="200"/>
      </w:pPr>
      <w:rPr>
        <w:rFonts w:hint="default"/>
      </w:rPr>
    </w:lvl>
    <w:lvl w:ilvl="7" w:tplc="BB3A53C4">
      <w:numFmt w:val="bullet"/>
      <w:lvlText w:val="•"/>
      <w:lvlJc w:val="left"/>
      <w:pPr>
        <w:ind w:left="6726" w:hanging="200"/>
      </w:pPr>
      <w:rPr>
        <w:rFonts w:hint="default"/>
      </w:rPr>
    </w:lvl>
    <w:lvl w:ilvl="8" w:tplc="E6FE5E9A">
      <w:numFmt w:val="bullet"/>
      <w:lvlText w:val="•"/>
      <w:lvlJc w:val="left"/>
      <w:pPr>
        <w:ind w:left="7673" w:hanging="200"/>
      </w:pPr>
      <w:rPr>
        <w:rFonts w:hint="default"/>
      </w:rPr>
    </w:lvl>
  </w:abstractNum>
  <w:abstractNum w:abstractNumId="21">
    <w:nsid w:val="6B4A32B5"/>
    <w:multiLevelType w:val="hybridMultilevel"/>
    <w:tmpl w:val="F99C97FE"/>
    <w:lvl w:ilvl="0" w:tplc="5690388C">
      <w:start w:val="1"/>
      <w:numFmt w:val="decimal"/>
      <w:lvlText w:val="%1)"/>
      <w:lvlJc w:val="left"/>
      <w:pPr>
        <w:ind w:left="102" w:hanging="425"/>
        <w:jc w:val="right"/>
      </w:pPr>
      <w:rPr>
        <w:rFonts w:ascii="Times New Roman" w:eastAsia="Times New Roman" w:hAnsi="Times New Roman" w:cs="Times New Roman" w:hint="default"/>
        <w:spacing w:val="0"/>
        <w:w w:val="100"/>
        <w:sz w:val="28"/>
        <w:szCs w:val="28"/>
      </w:rPr>
    </w:lvl>
    <w:lvl w:ilvl="1" w:tplc="ABC8A1F0">
      <w:numFmt w:val="bullet"/>
      <w:lvlText w:val="•"/>
      <w:lvlJc w:val="left"/>
      <w:pPr>
        <w:ind w:left="1074" w:hanging="425"/>
      </w:pPr>
      <w:rPr>
        <w:rFonts w:hint="default"/>
      </w:rPr>
    </w:lvl>
    <w:lvl w:ilvl="2" w:tplc="06F67F1C">
      <w:numFmt w:val="bullet"/>
      <w:lvlText w:val="•"/>
      <w:lvlJc w:val="left"/>
      <w:pPr>
        <w:ind w:left="2049" w:hanging="425"/>
      </w:pPr>
      <w:rPr>
        <w:rFonts w:hint="default"/>
      </w:rPr>
    </w:lvl>
    <w:lvl w:ilvl="3" w:tplc="FC04D62E">
      <w:numFmt w:val="bullet"/>
      <w:lvlText w:val="•"/>
      <w:lvlJc w:val="left"/>
      <w:pPr>
        <w:ind w:left="3023" w:hanging="425"/>
      </w:pPr>
      <w:rPr>
        <w:rFonts w:hint="default"/>
      </w:rPr>
    </w:lvl>
    <w:lvl w:ilvl="4" w:tplc="60481756">
      <w:numFmt w:val="bullet"/>
      <w:lvlText w:val="•"/>
      <w:lvlJc w:val="left"/>
      <w:pPr>
        <w:ind w:left="3998" w:hanging="425"/>
      </w:pPr>
      <w:rPr>
        <w:rFonts w:hint="default"/>
      </w:rPr>
    </w:lvl>
    <w:lvl w:ilvl="5" w:tplc="7D302886">
      <w:numFmt w:val="bullet"/>
      <w:lvlText w:val="•"/>
      <w:lvlJc w:val="left"/>
      <w:pPr>
        <w:ind w:left="4973" w:hanging="425"/>
      </w:pPr>
      <w:rPr>
        <w:rFonts w:hint="default"/>
      </w:rPr>
    </w:lvl>
    <w:lvl w:ilvl="6" w:tplc="F3E8B142">
      <w:numFmt w:val="bullet"/>
      <w:lvlText w:val="•"/>
      <w:lvlJc w:val="left"/>
      <w:pPr>
        <w:ind w:left="5947" w:hanging="425"/>
      </w:pPr>
      <w:rPr>
        <w:rFonts w:hint="default"/>
      </w:rPr>
    </w:lvl>
    <w:lvl w:ilvl="7" w:tplc="C70A8342">
      <w:numFmt w:val="bullet"/>
      <w:lvlText w:val="•"/>
      <w:lvlJc w:val="left"/>
      <w:pPr>
        <w:ind w:left="6922" w:hanging="425"/>
      </w:pPr>
      <w:rPr>
        <w:rFonts w:hint="default"/>
      </w:rPr>
    </w:lvl>
    <w:lvl w:ilvl="8" w:tplc="12FA76BC">
      <w:numFmt w:val="bullet"/>
      <w:lvlText w:val="•"/>
      <w:lvlJc w:val="left"/>
      <w:pPr>
        <w:ind w:left="7897" w:hanging="425"/>
      </w:pPr>
      <w:rPr>
        <w:rFonts w:hint="default"/>
      </w:rPr>
    </w:lvl>
  </w:abstractNum>
  <w:abstractNum w:abstractNumId="22">
    <w:nsid w:val="72086747"/>
    <w:multiLevelType w:val="hybridMultilevel"/>
    <w:tmpl w:val="D22206A0"/>
    <w:lvl w:ilvl="0" w:tplc="447A7D04">
      <w:numFmt w:val="bullet"/>
      <w:lvlText w:val="−"/>
      <w:lvlJc w:val="left"/>
      <w:pPr>
        <w:ind w:left="720" w:hanging="360"/>
      </w:pPr>
      <w:rPr>
        <w:rFonts w:ascii="Times New Roman" w:eastAsia="Times New Roman" w:hAnsi="Times New Roman" w:cs="Times New Roman" w:hint="default"/>
        <w:w w:val="99"/>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
  </w:num>
  <w:num w:numId="4">
    <w:abstractNumId w:val="13"/>
  </w:num>
  <w:num w:numId="5">
    <w:abstractNumId w:val="0"/>
  </w:num>
  <w:num w:numId="6">
    <w:abstractNumId w:val="3"/>
  </w:num>
  <w:num w:numId="7">
    <w:abstractNumId w:val="16"/>
  </w:num>
  <w:num w:numId="8">
    <w:abstractNumId w:val="4"/>
  </w:num>
  <w:num w:numId="9">
    <w:abstractNumId w:val="19"/>
  </w:num>
  <w:num w:numId="10">
    <w:abstractNumId w:val="11"/>
  </w:num>
  <w:num w:numId="11">
    <w:abstractNumId w:val="18"/>
  </w:num>
  <w:num w:numId="12">
    <w:abstractNumId w:val="21"/>
  </w:num>
  <w:num w:numId="13">
    <w:abstractNumId w:val="2"/>
  </w:num>
  <w:num w:numId="14">
    <w:abstractNumId w:val="10"/>
  </w:num>
  <w:num w:numId="15">
    <w:abstractNumId w:val="12"/>
  </w:num>
  <w:num w:numId="16">
    <w:abstractNumId w:val="22"/>
  </w:num>
  <w:num w:numId="17">
    <w:abstractNumId w:val="5"/>
  </w:num>
  <w:num w:numId="18">
    <w:abstractNumId w:val="8"/>
  </w:num>
  <w:num w:numId="19">
    <w:abstractNumId w:val="9"/>
  </w:num>
  <w:num w:numId="20">
    <w:abstractNumId w:val="15"/>
  </w:num>
  <w:num w:numId="21">
    <w:abstractNumId w:val="6"/>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6"/>
    <w:rsid w:val="00035304"/>
    <w:rsid w:val="00047F85"/>
    <w:rsid w:val="00055B75"/>
    <w:rsid w:val="00065298"/>
    <w:rsid w:val="00096440"/>
    <w:rsid w:val="000A191A"/>
    <w:rsid w:val="000B350D"/>
    <w:rsid w:val="000B4A6C"/>
    <w:rsid w:val="000D57A8"/>
    <w:rsid w:val="000F6D73"/>
    <w:rsid w:val="0010395B"/>
    <w:rsid w:val="001069E8"/>
    <w:rsid w:val="001434DD"/>
    <w:rsid w:val="00167640"/>
    <w:rsid w:val="001712BE"/>
    <w:rsid w:val="00172460"/>
    <w:rsid w:val="0020508E"/>
    <w:rsid w:val="002215D2"/>
    <w:rsid w:val="00233950"/>
    <w:rsid w:val="002C1DED"/>
    <w:rsid w:val="002E0C8F"/>
    <w:rsid w:val="00333E4B"/>
    <w:rsid w:val="00334C65"/>
    <w:rsid w:val="004429EE"/>
    <w:rsid w:val="004A7182"/>
    <w:rsid w:val="004D7730"/>
    <w:rsid w:val="004F61F6"/>
    <w:rsid w:val="00503FAB"/>
    <w:rsid w:val="00544AD8"/>
    <w:rsid w:val="00584781"/>
    <w:rsid w:val="00587D1B"/>
    <w:rsid w:val="00595DBD"/>
    <w:rsid w:val="005C719B"/>
    <w:rsid w:val="005F107D"/>
    <w:rsid w:val="00604243"/>
    <w:rsid w:val="00613AF9"/>
    <w:rsid w:val="00634A14"/>
    <w:rsid w:val="00636F14"/>
    <w:rsid w:val="006409B7"/>
    <w:rsid w:val="0070170D"/>
    <w:rsid w:val="00751D28"/>
    <w:rsid w:val="00752EB7"/>
    <w:rsid w:val="00764324"/>
    <w:rsid w:val="007D56BF"/>
    <w:rsid w:val="007F4426"/>
    <w:rsid w:val="0082458F"/>
    <w:rsid w:val="00831E01"/>
    <w:rsid w:val="00870DD5"/>
    <w:rsid w:val="00874568"/>
    <w:rsid w:val="008A7278"/>
    <w:rsid w:val="008E32B9"/>
    <w:rsid w:val="009042D5"/>
    <w:rsid w:val="009178F8"/>
    <w:rsid w:val="0092360A"/>
    <w:rsid w:val="00933F14"/>
    <w:rsid w:val="009865B0"/>
    <w:rsid w:val="00990AF5"/>
    <w:rsid w:val="009C33AE"/>
    <w:rsid w:val="00A351CA"/>
    <w:rsid w:val="00A53E6C"/>
    <w:rsid w:val="00A63FCC"/>
    <w:rsid w:val="00AA6821"/>
    <w:rsid w:val="00AF4584"/>
    <w:rsid w:val="00AF71C8"/>
    <w:rsid w:val="00B047FC"/>
    <w:rsid w:val="00B45253"/>
    <w:rsid w:val="00B50636"/>
    <w:rsid w:val="00B6624E"/>
    <w:rsid w:val="00BA4635"/>
    <w:rsid w:val="00BA526F"/>
    <w:rsid w:val="00BA60D8"/>
    <w:rsid w:val="00BD684E"/>
    <w:rsid w:val="00C0464E"/>
    <w:rsid w:val="00C1405C"/>
    <w:rsid w:val="00C24C8C"/>
    <w:rsid w:val="00C50749"/>
    <w:rsid w:val="00C830FF"/>
    <w:rsid w:val="00CD2E99"/>
    <w:rsid w:val="00CE1062"/>
    <w:rsid w:val="00D16E72"/>
    <w:rsid w:val="00D16E9E"/>
    <w:rsid w:val="00D45DA6"/>
    <w:rsid w:val="00D77D93"/>
    <w:rsid w:val="00D976DF"/>
    <w:rsid w:val="00DC0ECC"/>
    <w:rsid w:val="00DC3DA6"/>
    <w:rsid w:val="00E43565"/>
    <w:rsid w:val="00E55A3A"/>
    <w:rsid w:val="00E95269"/>
    <w:rsid w:val="00E964D3"/>
    <w:rsid w:val="00EB6EAD"/>
    <w:rsid w:val="00EF6446"/>
    <w:rsid w:val="00F158E2"/>
    <w:rsid w:val="00F30B33"/>
    <w:rsid w:val="00F411E3"/>
    <w:rsid w:val="00F41E1A"/>
    <w:rsid w:val="00F657D1"/>
    <w:rsid w:val="00F7684C"/>
    <w:rsid w:val="00F83AA7"/>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17D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1"/>
    <w:qFormat/>
    <w:rsid w:val="009178F8"/>
    <w:pPr>
      <w:widowControl w:val="0"/>
      <w:spacing w:before="30" w:after="0" w:line="240" w:lineRule="auto"/>
      <w:ind w:left="361" w:hanging="259"/>
      <w:outlineLvl w:val="0"/>
    </w:pPr>
    <w:rPr>
      <w:rFonts w:ascii="Cambria" w:eastAsia="Cambria" w:hAnsi="Cambria" w:cs="Cambria"/>
      <w:b/>
      <w:bCs/>
      <w:sz w:val="32"/>
      <w:szCs w:val="32"/>
      <w:lang w:val="en-US"/>
    </w:rPr>
  </w:style>
  <w:style w:type="paragraph" w:styleId="3">
    <w:name w:val="heading 3"/>
    <w:basedOn w:val="a"/>
    <w:next w:val="a"/>
    <w:link w:val="30"/>
    <w:uiPriority w:val="9"/>
    <w:semiHidden/>
    <w:unhideWhenUsed/>
    <w:qFormat/>
    <w:rsid w:val="000B4A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E10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D684E"/>
    <w:pPr>
      <w:ind w:left="720"/>
      <w:contextualSpacing/>
    </w:pPr>
  </w:style>
  <w:style w:type="paragraph" w:styleId="a4">
    <w:name w:val="Normal (Web)"/>
    <w:basedOn w:val="a"/>
    <w:uiPriority w:val="99"/>
    <w:unhideWhenUsed/>
    <w:rsid w:val="00BD6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D684E"/>
    <w:rPr>
      <w:i/>
      <w:iCs/>
    </w:rPr>
  </w:style>
  <w:style w:type="character" w:customStyle="1" w:styleId="apple-converted-space">
    <w:name w:val="apple-converted-space"/>
    <w:basedOn w:val="a0"/>
    <w:rsid w:val="00BD684E"/>
  </w:style>
  <w:style w:type="character" w:styleId="a6">
    <w:name w:val="Hyperlink"/>
    <w:basedOn w:val="a0"/>
    <w:uiPriority w:val="99"/>
    <w:unhideWhenUsed/>
    <w:rsid w:val="00BD684E"/>
    <w:rPr>
      <w:color w:val="0000FF"/>
      <w:u w:val="single"/>
    </w:rPr>
  </w:style>
  <w:style w:type="paragraph" w:customStyle="1" w:styleId="TableParagraph">
    <w:name w:val="Table Paragraph"/>
    <w:basedOn w:val="a"/>
    <w:uiPriority w:val="1"/>
    <w:qFormat/>
    <w:rsid w:val="00C24C8C"/>
    <w:pPr>
      <w:widowControl w:val="0"/>
      <w:spacing w:after="0" w:line="223" w:lineRule="exact"/>
      <w:ind w:left="103"/>
    </w:pPr>
    <w:rPr>
      <w:rFonts w:ascii="Times New Roman" w:eastAsia="Times New Roman" w:hAnsi="Times New Roman" w:cs="Times New Roman"/>
      <w:lang w:val="en-US"/>
    </w:rPr>
  </w:style>
  <w:style w:type="table" w:customStyle="1" w:styleId="TableNormal">
    <w:name w:val="Table Normal"/>
    <w:uiPriority w:val="2"/>
    <w:semiHidden/>
    <w:qFormat/>
    <w:rsid w:val="00C24C8C"/>
    <w:pPr>
      <w:widowControl w:val="0"/>
      <w:spacing w:after="0" w:line="240" w:lineRule="auto"/>
    </w:pPr>
    <w:rPr>
      <w:lang w:val="en-US"/>
    </w:rPr>
    <w:tblPr>
      <w:tblCellMar>
        <w:top w:w="0" w:type="dxa"/>
        <w:left w:w="0" w:type="dxa"/>
        <w:bottom w:w="0" w:type="dxa"/>
        <w:right w:w="0" w:type="dxa"/>
      </w:tblCellMar>
    </w:tblPr>
  </w:style>
  <w:style w:type="table" w:styleId="a7">
    <w:name w:val="Table Grid"/>
    <w:basedOn w:val="a1"/>
    <w:uiPriority w:val="59"/>
    <w:rsid w:val="00C24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1"/>
    <w:qFormat/>
    <w:rsid w:val="009178F8"/>
    <w:pPr>
      <w:widowControl w:val="0"/>
      <w:spacing w:after="0" w:line="240" w:lineRule="auto"/>
      <w:ind w:left="102"/>
    </w:pPr>
    <w:rPr>
      <w:rFonts w:ascii="Times New Roman" w:eastAsia="Times New Roman" w:hAnsi="Times New Roman" w:cs="Times New Roman"/>
      <w:sz w:val="28"/>
      <w:szCs w:val="28"/>
      <w:lang w:val="en-US"/>
    </w:rPr>
  </w:style>
  <w:style w:type="character" w:customStyle="1" w:styleId="a9">
    <w:name w:val="Основной текст Знак"/>
    <w:basedOn w:val="a0"/>
    <w:link w:val="a8"/>
    <w:uiPriority w:val="1"/>
    <w:rsid w:val="009178F8"/>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1"/>
    <w:rsid w:val="009178F8"/>
    <w:rPr>
      <w:rFonts w:ascii="Cambria" w:eastAsia="Cambria" w:hAnsi="Cambria" w:cs="Cambria"/>
      <w:b/>
      <w:bCs/>
      <w:sz w:val="32"/>
      <w:szCs w:val="32"/>
      <w:lang w:val="en-US"/>
    </w:rPr>
  </w:style>
  <w:style w:type="paragraph" w:styleId="11">
    <w:name w:val="toc 1"/>
    <w:basedOn w:val="a"/>
    <w:uiPriority w:val="39"/>
    <w:qFormat/>
    <w:rsid w:val="009178F8"/>
    <w:pPr>
      <w:widowControl w:val="0"/>
      <w:spacing w:before="5" w:after="0" w:line="240" w:lineRule="auto"/>
      <w:ind w:left="313" w:hanging="211"/>
    </w:pPr>
    <w:rPr>
      <w:rFonts w:ascii="Times New Roman" w:eastAsia="Times New Roman" w:hAnsi="Times New Roman" w:cs="Times New Roman"/>
      <w:sz w:val="28"/>
      <w:szCs w:val="28"/>
      <w:lang w:val="en-US"/>
    </w:rPr>
  </w:style>
  <w:style w:type="paragraph" w:styleId="2">
    <w:name w:val="toc 2"/>
    <w:basedOn w:val="a"/>
    <w:uiPriority w:val="39"/>
    <w:qFormat/>
    <w:rsid w:val="009178F8"/>
    <w:pPr>
      <w:widowControl w:val="0"/>
      <w:spacing w:before="160" w:after="0" w:line="240" w:lineRule="auto"/>
      <w:ind w:left="342"/>
    </w:pPr>
    <w:rPr>
      <w:rFonts w:ascii="Times New Roman" w:eastAsia="Times New Roman" w:hAnsi="Times New Roman" w:cs="Times New Roman"/>
      <w:sz w:val="28"/>
      <w:szCs w:val="28"/>
      <w:lang w:val="en-US"/>
    </w:rPr>
  </w:style>
  <w:style w:type="paragraph" w:styleId="aa">
    <w:name w:val="Balloon Text"/>
    <w:basedOn w:val="a"/>
    <w:link w:val="ab"/>
    <w:uiPriority w:val="99"/>
    <w:semiHidden/>
    <w:unhideWhenUsed/>
    <w:rsid w:val="009178F8"/>
    <w:pPr>
      <w:widowControl w:val="0"/>
      <w:spacing w:after="0" w:line="240" w:lineRule="auto"/>
    </w:pPr>
    <w:rPr>
      <w:rFonts w:ascii="Tahoma" w:eastAsia="Times New Roman" w:hAnsi="Tahoma" w:cs="Tahoma"/>
      <w:sz w:val="16"/>
      <w:szCs w:val="16"/>
      <w:lang w:val="en-US"/>
    </w:rPr>
  </w:style>
  <w:style w:type="character" w:customStyle="1" w:styleId="ab">
    <w:name w:val="Текст выноски Знак"/>
    <w:basedOn w:val="a0"/>
    <w:link w:val="aa"/>
    <w:uiPriority w:val="99"/>
    <w:semiHidden/>
    <w:rsid w:val="009178F8"/>
    <w:rPr>
      <w:rFonts w:ascii="Tahoma" w:eastAsia="Times New Roman" w:hAnsi="Tahoma" w:cs="Tahoma"/>
      <w:sz w:val="16"/>
      <w:szCs w:val="16"/>
      <w:lang w:val="en-US"/>
    </w:rPr>
  </w:style>
  <w:style w:type="paragraph" w:styleId="ac">
    <w:name w:val="TOC Heading"/>
    <w:basedOn w:val="1"/>
    <w:next w:val="a"/>
    <w:uiPriority w:val="39"/>
    <w:semiHidden/>
    <w:unhideWhenUsed/>
    <w:qFormat/>
    <w:rsid w:val="00D77D93"/>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val="ru-RU" w:eastAsia="ru-RU"/>
    </w:rPr>
  </w:style>
  <w:style w:type="character" w:customStyle="1" w:styleId="30">
    <w:name w:val="Заголовок 3 Знак"/>
    <w:basedOn w:val="a0"/>
    <w:link w:val="3"/>
    <w:uiPriority w:val="9"/>
    <w:semiHidden/>
    <w:rsid w:val="000B4A6C"/>
    <w:rPr>
      <w:rFonts w:asciiTheme="majorHAnsi" w:eastAsiaTheme="majorEastAsia" w:hAnsiTheme="majorHAnsi" w:cstheme="majorBidi"/>
      <w:b/>
      <w:bCs/>
      <w:color w:val="4F81BD" w:themeColor="accent1"/>
    </w:rPr>
  </w:style>
  <w:style w:type="paragraph" w:styleId="ad">
    <w:name w:val="header"/>
    <w:basedOn w:val="a"/>
    <w:link w:val="ae"/>
    <w:uiPriority w:val="99"/>
    <w:unhideWhenUsed/>
    <w:rsid w:val="0058478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84781"/>
  </w:style>
  <w:style w:type="paragraph" w:styleId="af">
    <w:name w:val="footer"/>
    <w:basedOn w:val="a"/>
    <w:link w:val="af0"/>
    <w:uiPriority w:val="99"/>
    <w:unhideWhenUsed/>
    <w:rsid w:val="005847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84781"/>
  </w:style>
  <w:style w:type="character" w:customStyle="1" w:styleId="40">
    <w:name w:val="Заголовок 4 Знак"/>
    <w:basedOn w:val="a0"/>
    <w:link w:val="4"/>
    <w:uiPriority w:val="9"/>
    <w:semiHidden/>
    <w:rsid w:val="00CE1062"/>
    <w:rPr>
      <w:rFonts w:asciiTheme="majorHAnsi" w:eastAsiaTheme="majorEastAsia" w:hAnsiTheme="majorHAnsi" w:cstheme="majorBidi"/>
      <w:b/>
      <w:bCs/>
      <w:i/>
      <w:iCs/>
      <w:color w:val="4F81BD" w:themeColor="accent1"/>
    </w:rPr>
  </w:style>
  <w:style w:type="character" w:styleId="af1">
    <w:name w:val="page number"/>
    <w:basedOn w:val="a0"/>
    <w:uiPriority w:val="99"/>
    <w:semiHidden/>
    <w:unhideWhenUsed/>
    <w:rsid w:val="00A5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3754">
      <w:bodyDiv w:val="1"/>
      <w:marLeft w:val="0"/>
      <w:marRight w:val="0"/>
      <w:marTop w:val="0"/>
      <w:marBottom w:val="0"/>
      <w:divBdr>
        <w:top w:val="none" w:sz="0" w:space="0" w:color="auto"/>
        <w:left w:val="none" w:sz="0" w:space="0" w:color="auto"/>
        <w:bottom w:val="none" w:sz="0" w:space="0" w:color="auto"/>
        <w:right w:val="none" w:sz="0" w:space="0" w:color="auto"/>
      </w:divBdr>
    </w:div>
    <w:div w:id="1293484770">
      <w:bodyDiv w:val="1"/>
      <w:marLeft w:val="0"/>
      <w:marRight w:val="0"/>
      <w:marTop w:val="0"/>
      <w:marBottom w:val="0"/>
      <w:divBdr>
        <w:top w:val="none" w:sz="0" w:space="0" w:color="auto"/>
        <w:left w:val="none" w:sz="0" w:space="0" w:color="auto"/>
        <w:bottom w:val="none" w:sz="0" w:space="0" w:color="auto"/>
        <w:right w:val="none" w:sz="0" w:space="0" w:color="auto"/>
      </w:divBdr>
    </w:div>
    <w:div w:id="1352798532">
      <w:bodyDiv w:val="1"/>
      <w:marLeft w:val="0"/>
      <w:marRight w:val="0"/>
      <w:marTop w:val="0"/>
      <w:marBottom w:val="0"/>
      <w:divBdr>
        <w:top w:val="none" w:sz="0" w:space="0" w:color="auto"/>
        <w:left w:val="none" w:sz="0" w:space="0" w:color="auto"/>
        <w:bottom w:val="none" w:sz="0" w:space="0" w:color="auto"/>
        <w:right w:val="none" w:sz="0" w:space="0" w:color="auto"/>
      </w:divBdr>
    </w:div>
    <w:div w:id="1657495368">
      <w:bodyDiv w:val="1"/>
      <w:marLeft w:val="0"/>
      <w:marRight w:val="0"/>
      <w:marTop w:val="0"/>
      <w:marBottom w:val="0"/>
      <w:divBdr>
        <w:top w:val="none" w:sz="0" w:space="0" w:color="auto"/>
        <w:left w:val="none" w:sz="0" w:space="0" w:color="auto"/>
        <w:bottom w:val="none" w:sz="0" w:space="0" w:color="auto"/>
        <w:right w:val="none" w:sz="0" w:space="0" w:color="auto"/>
      </w:divBdr>
    </w:div>
    <w:div w:id="1689484956">
      <w:bodyDiv w:val="1"/>
      <w:marLeft w:val="0"/>
      <w:marRight w:val="0"/>
      <w:marTop w:val="0"/>
      <w:marBottom w:val="0"/>
      <w:divBdr>
        <w:top w:val="none" w:sz="0" w:space="0" w:color="auto"/>
        <w:left w:val="none" w:sz="0" w:space="0" w:color="auto"/>
        <w:bottom w:val="none" w:sz="0" w:space="0" w:color="auto"/>
        <w:right w:val="none" w:sz="0" w:space="0" w:color="auto"/>
      </w:divBdr>
    </w:div>
    <w:div w:id="1711108435">
      <w:bodyDiv w:val="1"/>
      <w:marLeft w:val="0"/>
      <w:marRight w:val="0"/>
      <w:marTop w:val="0"/>
      <w:marBottom w:val="0"/>
      <w:divBdr>
        <w:top w:val="none" w:sz="0" w:space="0" w:color="auto"/>
        <w:left w:val="none" w:sz="0" w:space="0" w:color="auto"/>
        <w:bottom w:val="none" w:sz="0" w:space="0" w:color="auto"/>
        <w:right w:val="none" w:sz="0" w:space="0" w:color="auto"/>
      </w:divBdr>
    </w:div>
    <w:div w:id="1750420015">
      <w:bodyDiv w:val="1"/>
      <w:marLeft w:val="0"/>
      <w:marRight w:val="0"/>
      <w:marTop w:val="0"/>
      <w:marBottom w:val="0"/>
      <w:divBdr>
        <w:top w:val="none" w:sz="0" w:space="0" w:color="auto"/>
        <w:left w:val="none" w:sz="0" w:space="0" w:color="auto"/>
        <w:bottom w:val="none" w:sz="0" w:space="0" w:color="auto"/>
        <w:right w:val="none" w:sz="0" w:space="0" w:color="auto"/>
      </w:divBdr>
    </w:div>
    <w:div w:id="1819418570">
      <w:bodyDiv w:val="1"/>
      <w:marLeft w:val="0"/>
      <w:marRight w:val="0"/>
      <w:marTop w:val="0"/>
      <w:marBottom w:val="0"/>
      <w:divBdr>
        <w:top w:val="none" w:sz="0" w:space="0" w:color="auto"/>
        <w:left w:val="none" w:sz="0" w:space="0" w:color="auto"/>
        <w:bottom w:val="none" w:sz="0" w:space="0" w:color="auto"/>
        <w:right w:val="none" w:sz="0" w:space="0" w:color="auto"/>
      </w:divBdr>
    </w:div>
    <w:div w:id="1839416552">
      <w:bodyDiv w:val="1"/>
      <w:marLeft w:val="0"/>
      <w:marRight w:val="0"/>
      <w:marTop w:val="0"/>
      <w:marBottom w:val="0"/>
      <w:divBdr>
        <w:top w:val="none" w:sz="0" w:space="0" w:color="auto"/>
        <w:left w:val="none" w:sz="0" w:space="0" w:color="auto"/>
        <w:bottom w:val="none" w:sz="0" w:space="0" w:color="auto"/>
        <w:right w:val="none" w:sz="0" w:space="0" w:color="auto"/>
      </w:divBdr>
    </w:div>
    <w:div w:id="1915234630">
      <w:bodyDiv w:val="1"/>
      <w:marLeft w:val="0"/>
      <w:marRight w:val="0"/>
      <w:marTop w:val="0"/>
      <w:marBottom w:val="0"/>
      <w:divBdr>
        <w:top w:val="none" w:sz="0" w:space="0" w:color="auto"/>
        <w:left w:val="none" w:sz="0" w:space="0" w:color="auto"/>
        <w:bottom w:val="none" w:sz="0" w:space="0" w:color="auto"/>
        <w:right w:val="none" w:sz="0" w:space="0" w:color="auto"/>
      </w:divBdr>
    </w:div>
    <w:div w:id="1969822412">
      <w:bodyDiv w:val="1"/>
      <w:marLeft w:val="0"/>
      <w:marRight w:val="0"/>
      <w:marTop w:val="0"/>
      <w:marBottom w:val="0"/>
      <w:divBdr>
        <w:top w:val="none" w:sz="0" w:space="0" w:color="auto"/>
        <w:left w:val="none" w:sz="0" w:space="0" w:color="auto"/>
        <w:bottom w:val="none" w:sz="0" w:space="0" w:color="auto"/>
        <w:right w:val="none" w:sz="0" w:space="0" w:color="auto"/>
      </w:divBdr>
    </w:div>
    <w:div w:id="20371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4314A-930D-AE48-A756-5A02169B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3027</TotalTime>
  <Pages>72</Pages>
  <Words>18046</Words>
  <Characters>102863</Characters>
  <Application>Microsoft Macintosh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Microsoft Office</cp:lastModifiedBy>
  <cp:revision>25</cp:revision>
  <cp:lastPrinted>2017-06-20T05:42:00Z</cp:lastPrinted>
  <dcterms:created xsi:type="dcterms:W3CDTF">2017-04-17T05:04:00Z</dcterms:created>
  <dcterms:modified xsi:type="dcterms:W3CDTF">2017-06-20T09:12:00Z</dcterms:modified>
</cp:coreProperties>
</file>